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78E2" w14:textId="77777777" w:rsidR="00DA48B8" w:rsidRPr="00476F70" w:rsidRDefault="00DA48B8" w:rsidP="00476F70">
      <w:pPr>
        <w:pStyle w:val="a5"/>
        <w:numPr>
          <w:ilvl w:val="0"/>
          <w:numId w:val="40"/>
        </w:numPr>
        <w:spacing w:after="0" w:line="240" w:lineRule="auto"/>
        <w:jc w:val="center"/>
        <w:rPr>
          <w:rFonts w:ascii="Sakkal Majalla" w:hAnsi="Sakkal Majalla" w:cs="PNU"/>
          <w:b/>
          <w:bCs/>
          <w:sz w:val="24"/>
          <w:szCs w:val="24"/>
        </w:rPr>
      </w:pPr>
      <w:bookmarkStart w:id="0" w:name="_GoBack"/>
      <w:bookmarkEnd w:id="0"/>
      <w:r w:rsidRPr="00476F70">
        <w:rPr>
          <w:rFonts w:ascii="Sakkal Majalla" w:hAnsi="Sakkal Majalla" w:cs="PNU"/>
          <w:b/>
          <w:bCs/>
          <w:sz w:val="24"/>
          <w:szCs w:val="24"/>
          <w:rtl/>
        </w:rPr>
        <w:t>يعبأ من قبل مشرف/ ـة جهة التدريب</w:t>
      </w:r>
    </w:p>
    <w:p w14:paraId="0A133D83" w14:textId="77777777" w:rsidR="00DA48B8" w:rsidRPr="00DA48B8" w:rsidRDefault="00DA48B8" w:rsidP="00DA48B8">
      <w:pPr>
        <w:spacing w:after="0" w:line="240" w:lineRule="auto"/>
        <w:ind w:left="720"/>
        <w:contextualSpacing/>
        <w:jc w:val="center"/>
        <w:rPr>
          <w:rFonts w:ascii="Sakkal Majalla" w:eastAsia="Calibri" w:hAnsi="Sakkal Majalla" w:cs="PNU"/>
          <w:b/>
          <w:bCs/>
          <w:sz w:val="24"/>
          <w:szCs w:val="24"/>
          <w:rtl/>
        </w:rPr>
      </w:pP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سعادة عميدة كلية ..................... السلام عليكم ورحمة الله وبركاته نفيدكم بأن الطالبات الآتي باشرن التدريب لدى جهتكم</w:t>
      </w:r>
    </w:p>
    <w:p w14:paraId="63287CFE" w14:textId="77777777" w:rsidR="00DA48B8" w:rsidRPr="00DA48B8" w:rsidRDefault="00DA48B8" w:rsidP="00476F70">
      <w:pPr>
        <w:spacing w:after="0" w:line="240" w:lineRule="auto"/>
        <w:contextualSpacing/>
        <w:rPr>
          <w:rFonts w:ascii="Sakkal Majalla" w:eastAsia="Calibri" w:hAnsi="Sakkal Majalla" w:cs="PNU"/>
          <w:b/>
          <w:bCs/>
          <w:sz w:val="24"/>
          <w:szCs w:val="24"/>
          <w:rtl/>
        </w:rPr>
      </w:pPr>
    </w:p>
    <w:tbl>
      <w:tblPr>
        <w:tblStyle w:val="91"/>
        <w:bidiVisual/>
        <w:tblW w:w="5136" w:type="pct"/>
        <w:tblInd w:w="-601" w:type="dxa"/>
        <w:tblLook w:val="04A0" w:firstRow="1" w:lastRow="0" w:firstColumn="1" w:lastColumn="0" w:noHBand="0" w:noVBand="1"/>
      </w:tblPr>
      <w:tblGrid>
        <w:gridCol w:w="541"/>
        <w:gridCol w:w="5435"/>
        <w:gridCol w:w="2113"/>
        <w:gridCol w:w="1693"/>
        <w:gridCol w:w="1547"/>
        <w:gridCol w:w="1857"/>
        <w:gridCol w:w="2012"/>
      </w:tblGrid>
      <w:tr w:rsidR="00476F70" w:rsidRPr="00DA48B8" w14:paraId="6631502C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2350016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788" w:type="pct"/>
            <w:shd w:val="clear" w:color="auto" w:fill="B8CCE4" w:themeFill="accent1" w:themeFillTint="66"/>
            <w:vAlign w:val="center"/>
          </w:tcPr>
          <w:p w14:paraId="4F5394AE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الطالبة المتدربة</w:t>
            </w:r>
          </w:p>
        </w:tc>
        <w:tc>
          <w:tcPr>
            <w:tcW w:w="695" w:type="pct"/>
            <w:shd w:val="clear" w:color="auto" w:fill="B8CCE4" w:themeFill="accent1" w:themeFillTint="66"/>
            <w:vAlign w:val="center"/>
          </w:tcPr>
          <w:p w14:paraId="547BA82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رقمها الجامعي</w:t>
            </w:r>
          </w:p>
        </w:tc>
        <w:tc>
          <w:tcPr>
            <w:tcW w:w="557" w:type="pct"/>
            <w:shd w:val="clear" w:color="auto" w:fill="B8CCE4" w:themeFill="accent1" w:themeFillTint="66"/>
            <w:vAlign w:val="center"/>
          </w:tcPr>
          <w:p w14:paraId="26EE00C9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509" w:type="pct"/>
            <w:shd w:val="clear" w:color="auto" w:fill="B8CCE4" w:themeFill="accent1" w:themeFillTint="66"/>
            <w:vAlign w:val="center"/>
          </w:tcPr>
          <w:p w14:paraId="13A0F018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تاريخ مباشرة التدريب</w:t>
            </w:r>
          </w:p>
        </w:tc>
        <w:tc>
          <w:tcPr>
            <w:tcW w:w="611" w:type="pct"/>
            <w:shd w:val="clear" w:color="auto" w:fill="B8CCE4" w:themeFill="accent1" w:themeFillTint="66"/>
            <w:vAlign w:val="center"/>
          </w:tcPr>
          <w:p w14:paraId="202790B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اسم المشرف على التدريب</w:t>
            </w:r>
          </w:p>
        </w:tc>
        <w:tc>
          <w:tcPr>
            <w:tcW w:w="662" w:type="pct"/>
            <w:shd w:val="clear" w:color="auto" w:fill="B8CCE4" w:themeFill="accent1" w:themeFillTint="66"/>
            <w:vAlign w:val="center"/>
          </w:tcPr>
          <w:p w14:paraId="28E7F867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إدارة التدريب</w:t>
            </w:r>
          </w:p>
        </w:tc>
      </w:tr>
      <w:tr w:rsidR="00476F70" w:rsidRPr="00DA48B8" w14:paraId="54EAC8CF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0CDD9023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88" w:type="pct"/>
            <w:vAlign w:val="center"/>
          </w:tcPr>
          <w:p w14:paraId="2AEF5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3A8E43A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7EC673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1E47E071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67A04A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210431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5FDA356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E2685EA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788" w:type="pct"/>
            <w:vAlign w:val="center"/>
          </w:tcPr>
          <w:p w14:paraId="36EC3E3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201CC15E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A32FBC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0F0F55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170065A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54915E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3C6A9BF1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513EAABF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788" w:type="pct"/>
            <w:vAlign w:val="center"/>
          </w:tcPr>
          <w:p w14:paraId="6C29396D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48CF4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2E99F23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2ECEE9B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368AA1F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F74BC59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1AA87DF9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60ED3EE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788" w:type="pct"/>
            <w:vAlign w:val="center"/>
          </w:tcPr>
          <w:p w14:paraId="0892C8F0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02334854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046A6748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0108E17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4CBD83E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1D7B34E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  <w:tr w:rsidR="00476F70" w:rsidRPr="00DA48B8" w14:paraId="26D9D383" w14:textId="77777777" w:rsidTr="00476F70">
        <w:tc>
          <w:tcPr>
            <w:tcW w:w="178" w:type="pct"/>
            <w:shd w:val="clear" w:color="auto" w:fill="B8CCE4" w:themeFill="accent1" w:themeFillTint="66"/>
            <w:vAlign w:val="center"/>
          </w:tcPr>
          <w:p w14:paraId="4CF571F4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</w:pPr>
            <w:r w:rsidRPr="00DA48B8">
              <w:rPr>
                <w:rFonts w:ascii="Sakkal Majalla" w:hAnsi="Sakkal Majalla" w:cs="PNU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788" w:type="pct"/>
            <w:vAlign w:val="center"/>
          </w:tcPr>
          <w:p w14:paraId="7F2175D4" w14:textId="77777777" w:rsidR="00DA48B8" w:rsidRPr="00DA48B8" w:rsidRDefault="00DA48B8" w:rsidP="00DA48B8">
            <w:pPr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5" w:type="pct"/>
            <w:vAlign w:val="center"/>
          </w:tcPr>
          <w:p w14:paraId="41B23E3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7" w:type="pct"/>
            <w:vAlign w:val="center"/>
          </w:tcPr>
          <w:p w14:paraId="6E0911D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09" w:type="pct"/>
          </w:tcPr>
          <w:p w14:paraId="6CFEC48A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1" w:type="pct"/>
          </w:tcPr>
          <w:p w14:paraId="04C6D527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5AEBE5C0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91"/>
        <w:tblpPr w:leftFromText="180" w:rightFromText="180" w:vertAnchor="text" w:horzAnchor="margin" w:tblpXSpec="center" w:tblpY="523"/>
        <w:bidiVisual/>
        <w:tblW w:w="4819" w:type="pct"/>
        <w:tblLook w:val="04A0" w:firstRow="1" w:lastRow="0" w:firstColumn="1" w:lastColumn="0" w:noHBand="0" w:noVBand="1"/>
      </w:tblPr>
      <w:tblGrid>
        <w:gridCol w:w="3537"/>
        <w:gridCol w:w="3539"/>
        <w:gridCol w:w="2909"/>
        <w:gridCol w:w="6"/>
        <w:gridCol w:w="4269"/>
      </w:tblGrid>
      <w:tr w:rsidR="00DA48B8" w:rsidRPr="00DA48B8" w14:paraId="063BF02C" w14:textId="77777777" w:rsidTr="007E1B20">
        <w:trPr>
          <w:trHeight w:val="527"/>
        </w:trPr>
        <w:tc>
          <w:tcPr>
            <w:tcW w:w="5000" w:type="pct"/>
            <w:gridSpan w:val="5"/>
            <w:shd w:val="clear" w:color="auto" w:fill="B8CCE4" w:themeFill="accent1" w:themeFillTint="66"/>
            <w:vAlign w:val="center"/>
          </w:tcPr>
          <w:p w14:paraId="0D941D7D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hAnsi="Sakkal Majalla" w:cs="PNU"/>
                <w:b/>
                <w:bCs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4"/>
                <w:szCs w:val="24"/>
                <w:rtl/>
              </w:rPr>
              <w:t>بيانات منسق/ـة جهة التدريب</w:t>
            </w:r>
          </w:p>
        </w:tc>
      </w:tr>
      <w:tr w:rsidR="00DA48B8" w:rsidRPr="00DA48B8" w14:paraId="2B103ACC" w14:textId="77777777" w:rsidTr="007E1B20">
        <w:tc>
          <w:tcPr>
            <w:tcW w:w="1240" w:type="pct"/>
            <w:vAlign w:val="center"/>
          </w:tcPr>
          <w:p w14:paraId="44797E75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الاسم لمشرف/ ـة جهة التدريب:</w:t>
            </w:r>
          </w:p>
        </w:tc>
        <w:tc>
          <w:tcPr>
            <w:tcW w:w="1241" w:type="pct"/>
            <w:vAlign w:val="center"/>
          </w:tcPr>
          <w:p w14:paraId="03F52A5F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2" w:type="pct"/>
            <w:gridSpan w:val="2"/>
            <w:vAlign w:val="center"/>
          </w:tcPr>
          <w:p w14:paraId="6F672625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البريد الالكتروني:</w:t>
            </w:r>
          </w:p>
        </w:tc>
        <w:tc>
          <w:tcPr>
            <w:tcW w:w="1497" w:type="pct"/>
            <w:vAlign w:val="center"/>
          </w:tcPr>
          <w:p w14:paraId="632F5D03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  <w:tr w:rsidR="00DA48B8" w:rsidRPr="00DA48B8" w14:paraId="05A7A050" w14:textId="77777777" w:rsidTr="007E1B20">
        <w:trPr>
          <w:trHeight w:val="590"/>
        </w:trPr>
        <w:tc>
          <w:tcPr>
            <w:tcW w:w="1240" w:type="pct"/>
            <w:vAlign w:val="center"/>
          </w:tcPr>
          <w:p w14:paraId="28AC5D8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رقم الجوال:</w:t>
            </w:r>
          </w:p>
        </w:tc>
        <w:tc>
          <w:tcPr>
            <w:tcW w:w="1241" w:type="pct"/>
            <w:vAlign w:val="center"/>
          </w:tcPr>
          <w:p w14:paraId="778BFCF2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20" w:type="pct"/>
            <w:vAlign w:val="center"/>
          </w:tcPr>
          <w:p w14:paraId="5073BD02" w14:textId="77777777" w:rsidR="00DA48B8" w:rsidRPr="00DA48B8" w:rsidRDefault="00DA48B8" w:rsidP="00DA48B8">
            <w:pPr>
              <w:tabs>
                <w:tab w:val="left" w:pos="3266"/>
              </w:tabs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  <w:r w:rsidRPr="00DA48B8"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  <w:t>التوقيع:</w:t>
            </w:r>
          </w:p>
        </w:tc>
        <w:tc>
          <w:tcPr>
            <w:tcW w:w="1499" w:type="pct"/>
            <w:gridSpan w:val="2"/>
            <w:vAlign w:val="center"/>
          </w:tcPr>
          <w:p w14:paraId="0326E18D" w14:textId="77777777" w:rsidR="00DA48B8" w:rsidRPr="00DA48B8" w:rsidRDefault="00DA48B8" w:rsidP="00DA48B8">
            <w:pPr>
              <w:tabs>
                <w:tab w:val="left" w:pos="3266"/>
              </w:tabs>
              <w:spacing w:line="276" w:lineRule="auto"/>
              <w:jc w:val="center"/>
              <w:rPr>
                <w:rFonts w:ascii="Sakkal Majalla" w:eastAsia="Calibri" w:hAnsi="Sakkal Majalla" w:cs="PNU"/>
                <w:b/>
                <w:bCs/>
                <w:sz w:val="22"/>
                <w:szCs w:val="22"/>
                <w:rtl/>
              </w:rPr>
            </w:pPr>
          </w:p>
        </w:tc>
      </w:tr>
    </w:tbl>
    <w:p w14:paraId="0ABDD87D" w14:textId="77777777" w:rsidR="00DA48B8" w:rsidRPr="00DA48B8" w:rsidRDefault="00DA48B8" w:rsidP="00DA48B8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sz w:val="16"/>
          <w:szCs w:val="16"/>
          <w:rtl/>
        </w:rPr>
      </w:pPr>
    </w:p>
    <w:p w14:paraId="19FAA058" w14:textId="7B76AF01" w:rsidR="0009435F" w:rsidRPr="00476F70" w:rsidRDefault="00DA48B8" w:rsidP="00476F70">
      <w:pPr>
        <w:tabs>
          <w:tab w:val="left" w:pos="2351"/>
        </w:tabs>
        <w:spacing w:after="160" w:line="259" w:lineRule="auto"/>
        <w:jc w:val="center"/>
        <w:rPr>
          <w:rFonts w:ascii="Sakkal Majalla" w:eastAsia="MS Mincho" w:hAnsi="Sakkal Majalla" w:cs="PNU"/>
          <w:b/>
          <w:bCs/>
          <w:sz w:val="28"/>
          <w:szCs w:val="28"/>
          <w:rtl/>
        </w:rPr>
      </w:pPr>
      <w:r w:rsidRPr="00DA48B8">
        <w:rPr>
          <w:rFonts w:ascii="Sakkal Majalla" w:eastAsia="Calibri" w:hAnsi="Sakkal Majalla" w:cs="PNU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</w:t>
      </w:r>
      <w:r w:rsidRPr="00DA48B8">
        <w:rPr>
          <w:rFonts w:ascii="Sakkal Majalla" w:eastAsia="Calibri" w:hAnsi="Sakkal Majalla" w:cs="PNU"/>
          <w:b/>
          <w:bCs/>
          <w:sz w:val="24"/>
          <w:szCs w:val="24"/>
          <w:rtl/>
        </w:rPr>
        <w:t>ختم جهة التدريب</w:t>
      </w:r>
      <w:r w:rsidRPr="00DA48B8">
        <w:rPr>
          <w:rFonts w:ascii="Sakkal Majalla" w:eastAsia="MS Mincho" w:hAnsi="Sakkal Majalla" w:cs="PNU" w:hint="cs"/>
          <w:b/>
          <w:bCs/>
          <w:sz w:val="28"/>
          <w:szCs w:val="28"/>
          <w:rtl/>
        </w:rPr>
        <w:t xml:space="preserve">     </w:t>
      </w:r>
    </w:p>
    <w:sectPr w:rsidR="0009435F" w:rsidRPr="00476F70" w:rsidSect="000A2EED">
      <w:headerReference w:type="default" r:id="rId12"/>
      <w:footerReference w:type="default" r:id="rId13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52D65" w14:textId="77777777" w:rsidR="00520895" w:rsidRDefault="00520895" w:rsidP="005561E7">
      <w:pPr>
        <w:spacing w:after="0" w:line="240" w:lineRule="auto"/>
      </w:pPr>
      <w:r>
        <w:separator/>
      </w:r>
    </w:p>
  </w:endnote>
  <w:endnote w:type="continuationSeparator" w:id="0">
    <w:p w14:paraId="1A4FFA1A" w14:textId="77777777" w:rsidR="00520895" w:rsidRDefault="00520895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8B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78B0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84DF4" w14:textId="77777777" w:rsidR="00520895" w:rsidRDefault="00520895" w:rsidP="005561E7">
      <w:pPr>
        <w:spacing w:after="0" w:line="240" w:lineRule="auto"/>
      </w:pPr>
      <w:r>
        <w:separator/>
      </w:r>
    </w:p>
  </w:footnote>
  <w:footnote w:type="continuationSeparator" w:id="0">
    <w:p w14:paraId="0E0AABAB" w14:textId="77777777" w:rsidR="00520895" w:rsidRDefault="00520895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1318933B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2504EFA4" w:rsidR="004E4C08" w:rsidRPr="004E4C08" w:rsidRDefault="00654E1B" w:rsidP="00DA48B8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</w:t>
                          </w:r>
                          <w:r w:rsidRPr="00654E1B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DA48B8" w:rsidRPr="00DA48B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</w:t>
                          </w:r>
                          <w:r w:rsidR="00DA48B8" w:rsidRPr="00DA48B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مباشرة طالبة متدربة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     </w:t>
                          </w:r>
                          <w:r w:rsidR="00DA2065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             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    </w:t>
                          </w:r>
                          <w:r w:rsidR="004E4C08"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رمز النموذج: </w:t>
                          </w:r>
                          <w:r w:rsidR="004E4C08"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0130-F0</w:t>
                          </w:r>
                          <w:r w:rsidR="00DA48B8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53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</w:t>
                          </w:r>
                          <w:r w:rsidR="00DA2065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</w:t>
                          </w:r>
                          <w:r w:rsid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الإصدار الأول رمضان 1437هـ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" fillcolor="#027b98" stroked="f" strokeweight="2pt">
              <v:fill opacity="54227f"/>
              <v:textbox>
                <w:txbxContent>
                  <w:p w14:paraId="2FDFF1EA" w14:textId="2504EFA4" w:rsidR="004E4C08" w:rsidRPr="004E4C08" w:rsidRDefault="00654E1B" w:rsidP="00DA48B8">
                    <w:pPr>
                      <w:spacing w:after="0" w:line="259" w:lineRule="auto"/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</w:t>
                    </w:r>
                    <w:r w:rsidRPr="00654E1B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DA48B8" w:rsidRPr="00DA48B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</w:t>
                    </w:r>
                    <w:r w:rsidR="00DA48B8" w:rsidRPr="00DA48B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مباشرة طالبة متدربة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     </w:t>
                    </w:r>
                    <w:r w:rsidR="00DA2065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             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    </w:t>
                    </w:r>
                    <w:r w:rsidR="004E4C08"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رمز النموذج: </w:t>
                    </w:r>
                    <w:r w:rsidR="004E4C08"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0130-F0</w:t>
                    </w:r>
                    <w:r w:rsidR="00DA48B8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53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</w:t>
                    </w:r>
                    <w:r w:rsidR="00DA2065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</w:t>
                    </w:r>
                    <w:r w:rsid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الإصدار الأول رمضان 1437هـ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EDF"/>
    <w:multiLevelType w:val="hybridMultilevel"/>
    <w:tmpl w:val="F048A8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4538E"/>
    <w:multiLevelType w:val="hybridMultilevel"/>
    <w:tmpl w:val="6C58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519FC"/>
    <w:multiLevelType w:val="hybridMultilevel"/>
    <w:tmpl w:val="3266B8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CC185E"/>
    <w:multiLevelType w:val="hybridMultilevel"/>
    <w:tmpl w:val="8B825D34"/>
    <w:lvl w:ilvl="0" w:tplc="6B24A17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8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3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3"/>
  </w:num>
  <w:num w:numId="4">
    <w:abstractNumId w:val="24"/>
  </w:num>
  <w:num w:numId="5">
    <w:abstractNumId w:val="19"/>
  </w:num>
  <w:num w:numId="6">
    <w:abstractNumId w:val="18"/>
  </w:num>
  <w:num w:numId="7">
    <w:abstractNumId w:val="5"/>
  </w:num>
  <w:num w:numId="8">
    <w:abstractNumId w:val="14"/>
  </w:num>
  <w:num w:numId="9">
    <w:abstractNumId w:val="3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9"/>
  </w:num>
  <w:num w:numId="17">
    <w:abstractNumId w:val="3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"/>
  </w:num>
  <w:num w:numId="26">
    <w:abstractNumId w:val="21"/>
  </w:num>
  <w:num w:numId="27">
    <w:abstractNumId w:val="35"/>
  </w:num>
  <w:num w:numId="28">
    <w:abstractNumId w:val="26"/>
  </w:num>
  <w:num w:numId="29">
    <w:abstractNumId w:val="36"/>
  </w:num>
  <w:num w:numId="30">
    <w:abstractNumId w:val="22"/>
  </w:num>
  <w:num w:numId="31">
    <w:abstractNumId w:val="28"/>
  </w:num>
  <w:num w:numId="32">
    <w:abstractNumId w:val="0"/>
  </w:num>
  <w:num w:numId="33">
    <w:abstractNumId w:val="2"/>
  </w:num>
  <w:num w:numId="34">
    <w:abstractNumId w:val="29"/>
  </w:num>
  <w:num w:numId="35">
    <w:abstractNumId w:val="16"/>
  </w:num>
  <w:num w:numId="36">
    <w:abstractNumId w:val="8"/>
  </w:num>
  <w:num w:numId="37">
    <w:abstractNumId w:val="25"/>
  </w:num>
  <w:num w:numId="38">
    <w:abstractNumId w:val="7"/>
  </w:num>
  <w:num w:numId="39">
    <w:abstractNumId w:val="15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1EF1"/>
    <w:rsid w:val="0009435F"/>
    <w:rsid w:val="00097951"/>
    <w:rsid w:val="000A1ABD"/>
    <w:rsid w:val="000A2EED"/>
    <w:rsid w:val="000B1165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660D"/>
    <w:rsid w:val="003208AE"/>
    <w:rsid w:val="003578B0"/>
    <w:rsid w:val="003C610A"/>
    <w:rsid w:val="003C7DFC"/>
    <w:rsid w:val="003E4170"/>
    <w:rsid w:val="00476F70"/>
    <w:rsid w:val="0049410C"/>
    <w:rsid w:val="004B3BE7"/>
    <w:rsid w:val="004E4C08"/>
    <w:rsid w:val="00520895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54E1B"/>
    <w:rsid w:val="00691ADA"/>
    <w:rsid w:val="006A7D34"/>
    <w:rsid w:val="006D364C"/>
    <w:rsid w:val="00731BD5"/>
    <w:rsid w:val="00781441"/>
    <w:rsid w:val="00786DCD"/>
    <w:rsid w:val="00790462"/>
    <w:rsid w:val="00790C6D"/>
    <w:rsid w:val="007D068F"/>
    <w:rsid w:val="007E14F7"/>
    <w:rsid w:val="007F1871"/>
    <w:rsid w:val="00851957"/>
    <w:rsid w:val="00857847"/>
    <w:rsid w:val="0086427E"/>
    <w:rsid w:val="008D4F9D"/>
    <w:rsid w:val="008D5244"/>
    <w:rsid w:val="00936CC6"/>
    <w:rsid w:val="00967A82"/>
    <w:rsid w:val="00987E7F"/>
    <w:rsid w:val="009952F8"/>
    <w:rsid w:val="009D36BA"/>
    <w:rsid w:val="009F4AA4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71CDC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2065"/>
    <w:rsid w:val="00DA48B8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شبكة جدول151"/>
    <w:basedOn w:val="a1"/>
    <w:uiPriority w:val="59"/>
    <w:rsid w:val="00654E1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uiPriority w:val="59"/>
    <w:rsid w:val="00DA206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شبكة جدول91"/>
    <w:basedOn w:val="a1"/>
    <w:next w:val="a6"/>
    <w:uiPriority w:val="59"/>
    <w:rsid w:val="00DA48B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صورة" ma:contentTypeID="0x0101009148F5A04DDD49CBA7127AADA5FB792B00AADE34325A8B49CDA8BB4DB53328F21400860AF3913C581445BED2A3685EE3EF58" ma:contentTypeVersion="1" ma:contentTypeDescription="تحميل صورة." ma:contentTypeScope="" ma:versionID="20790f930739fe1f0be91c60facc97ef">
  <xsd:schema xmlns:xsd="http://www.w3.org/2001/XMLSchema" xmlns:xs="http://www.w3.org/2001/XMLSchema" xmlns:p="http://schemas.microsoft.com/office/2006/metadata/properties" xmlns:ns1="http://schemas.microsoft.com/sharepoint/v3" xmlns:ns2="04D67ECA-AEC6-4792-9CFC-52D6492E0BE5" xmlns:ns3="http://schemas.microsoft.com/sharepoint/v3/fields" targetNamespace="http://schemas.microsoft.com/office/2006/metadata/properties" ma:root="true" ma:fieldsID="ccf0fcc99bd4b125cb6e80fb0361c2da" ns1:_="" ns2:_="" ns3:_="">
    <xsd:import namespace="http://schemas.microsoft.com/sharepoint/v3"/>
    <xsd:import namespace="04D67ECA-AEC6-4792-9CFC-52D6492E0B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مسار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نوع الملف" ma:hidden="true" ma:internalName="File_x0020_Type" ma:readOnly="true">
      <xsd:simpleType>
        <xsd:restriction base="dms:Text"/>
      </xsd:simpleType>
    </xsd:element>
    <xsd:element name="HTML_x0020_File_x0020_Type" ma:index="10" nillable="true" ma:displayName="نوع ملف HTML" ma:hidden="true" ma:internalName="HTML_x0020_File_x0020_Type" ma:readOnly="true">
      <xsd:simpleType>
        <xsd:restriction base="dms:Text"/>
      </xsd:simpleType>
    </xsd:element>
    <xsd:element name="FSObjType" ma:index="11" nillable="true" ma:displayName="نوع العنصر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67ECA-AEC6-4792-9CFC-52D6492E0B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توجد صور مصغرة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توجد معاينة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العرض" ma:internalName="ImageWidth" ma:readOnly="true">
      <xsd:simpleType>
        <xsd:restriction base="dms:Unknown"/>
      </xsd:simpleType>
    </xsd:element>
    <xsd:element name="ImageHeight" ma:index="22" nillable="true" ma:displayName="الارتفاع" ma:internalName="ImageHeight" ma:readOnly="true">
      <xsd:simpleType>
        <xsd:restriction base="dms:Unknown"/>
      </xsd:simpleType>
    </xsd:element>
    <xsd:element name="ImageCreateDate" ma:index="25" nillable="true" ma:displayName="تاريخ التقاط الصورة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حقوق النش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الكاتب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 ma:index="23" ma:displayName="التعليقات"/>
        <xsd:element name="keywords" minOccurs="0" maxOccurs="1" type="xsd:string" ma:index="14" ma:displayName="الكلمات الأساسية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04D67ECA-AEC6-4792-9CFC-52D6492E0BE5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03B2-9001-4965-9C36-0B3B89A1A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D67ECA-AEC6-4792-9CFC-52D6492E0BE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0B941-DA4C-4A12-B6FD-E4B359034C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D67ECA-AEC6-4792-9CFC-52D6492E0BE5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062EA11-F971-4184-9D3A-87FA43B95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4DA926-BBAF-481D-952E-2E476102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sameha ayy. alotybi</cp:lastModifiedBy>
  <cp:revision>2</cp:revision>
  <cp:lastPrinted>2019-10-29T09:08:00Z</cp:lastPrinted>
  <dcterms:created xsi:type="dcterms:W3CDTF">2021-03-22T06:00:00Z</dcterms:created>
  <dcterms:modified xsi:type="dcterms:W3CDTF">2021-03-22T06:00:00Z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0x0101009148F5A04DDD49CBA7127AADA5FB792B00AADE34325A8B49CDA8BB4DB53328F21400860AF3913C581445BED2A3685EE3EF58</vt:lpwstr>
  </property>
</Properties>
</file>