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457F8A" w:rsidRPr="00AE6BDE" w:rsidTr="004508BC">
        <w:trPr>
          <w:trHeight w:val="623"/>
        </w:trPr>
        <w:tc>
          <w:tcPr>
            <w:tcW w:w="9822" w:type="dxa"/>
            <w:gridSpan w:val="4"/>
            <w:shd w:val="clear" w:color="auto" w:fill="95B3D7" w:themeFill="accent1" w:themeFillTint="99"/>
            <w:vAlign w:val="center"/>
          </w:tcPr>
          <w:p w:rsidR="00457F8A" w:rsidRPr="00F81516" w:rsidRDefault="004508BC" w:rsidP="00F81516">
            <w:pPr>
              <w:ind w:left="1629"/>
              <w:jc w:val="both"/>
              <w:rPr>
                <w:rFonts w:ascii="Arial" w:hAnsi="Arial" w:cs="AL-Mohanad Bold"/>
                <w:sz w:val="32"/>
                <w:szCs w:val="32"/>
                <w:rtl/>
                <w:lang w:val="en-GB"/>
              </w:rPr>
            </w:pPr>
            <w:r>
              <w:rPr>
                <w:rFonts w:ascii="Sakkal Majalla" w:hAnsi="Sakkal Majalla" w:cs="Sakkal Majalla" w:hint="cs"/>
                <w:b/>
                <w:bCs/>
                <w:sz w:val="32"/>
                <w:szCs w:val="32"/>
                <w:rtl/>
                <w:lang w:bidi="ar-KW"/>
              </w:rPr>
              <w:t xml:space="preserve">اسم </w:t>
            </w:r>
            <w:r w:rsidR="00B661DA">
              <w:rPr>
                <w:rFonts w:ascii="Sakkal Majalla" w:hAnsi="Sakkal Majalla" w:cs="Sakkal Majalla" w:hint="cs"/>
                <w:b/>
                <w:bCs/>
                <w:sz w:val="32"/>
                <w:szCs w:val="32"/>
                <w:rtl/>
                <w:lang w:bidi="ar-KW"/>
              </w:rPr>
              <w:t>المقرر:</w:t>
            </w:r>
            <w:r w:rsidR="00B661DA">
              <w:rPr>
                <w:rFonts w:hint="cs"/>
                <w:rtl/>
              </w:rPr>
              <w:t xml:space="preserve"> </w:t>
            </w:r>
            <w:r w:rsidR="00783C56">
              <w:rPr>
                <w:rFonts w:ascii="Arial" w:hAnsi="Arial" w:cs="AL-Mohanad Bold" w:hint="cs"/>
                <w:sz w:val="32"/>
                <w:szCs w:val="32"/>
                <w:rtl/>
                <w:lang w:val="en-GB"/>
              </w:rPr>
              <w:t xml:space="preserve">الخدمة الاجتماعية </w:t>
            </w:r>
            <w:r w:rsidR="002808CC">
              <w:rPr>
                <w:rFonts w:ascii="Arial" w:hAnsi="Arial" w:cs="AL-Mohanad Bold" w:hint="cs"/>
                <w:sz w:val="32"/>
                <w:szCs w:val="32"/>
                <w:rtl/>
                <w:lang w:val="en-GB"/>
              </w:rPr>
              <w:t>في المجال المدرسي</w:t>
            </w:r>
            <w:r w:rsidR="00C47601">
              <w:rPr>
                <w:rFonts w:ascii="Arial" w:hAnsi="Arial" w:cs="AL-Mohanad Bold" w:hint="cs"/>
                <w:sz w:val="32"/>
                <w:szCs w:val="32"/>
                <w:rtl/>
                <w:lang w:val="en-GB"/>
              </w:rPr>
              <w:t xml:space="preserve"> </w:t>
            </w:r>
            <w:r w:rsidR="00D90C62">
              <w:rPr>
                <w:rFonts w:ascii="Arial" w:hAnsi="Arial" w:cs="AL-Mohanad Bold" w:hint="cs"/>
                <w:sz w:val="32"/>
                <w:szCs w:val="32"/>
                <w:rtl/>
                <w:lang w:val="en-GB"/>
              </w:rPr>
              <w:t xml:space="preserve"> </w:t>
            </w:r>
            <w:r w:rsidR="005E493B">
              <w:rPr>
                <w:rFonts w:ascii="Arial" w:hAnsi="Arial" w:cs="AL-Mohanad Bold" w:hint="cs"/>
                <w:sz w:val="32"/>
                <w:szCs w:val="32"/>
                <w:rtl/>
                <w:lang w:val="en-GB"/>
              </w:rPr>
              <w:t xml:space="preserve"> </w:t>
            </w:r>
            <w:r w:rsidR="003A00CD">
              <w:rPr>
                <w:rFonts w:ascii="Arial" w:hAnsi="Arial" w:cs="AL-Mohanad Bold" w:hint="cs"/>
                <w:sz w:val="32"/>
                <w:szCs w:val="32"/>
                <w:rtl/>
                <w:lang w:val="en-GB"/>
              </w:rPr>
              <w:t xml:space="preserve"> </w:t>
            </w:r>
          </w:p>
        </w:tc>
      </w:tr>
      <w:tr w:rsidR="00457F8A" w:rsidRPr="00AE6BDE" w:rsidTr="00457F8A">
        <w:trPr>
          <w:trHeight w:val="713"/>
        </w:trPr>
        <w:tc>
          <w:tcPr>
            <w:tcW w:w="6768" w:type="dxa"/>
            <w:gridSpan w:val="3"/>
            <w:vAlign w:val="center"/>
          </w:tcPr>
          <w:p w:rsidR="00457F8A" w:rsidRPr="00AE6BDE" w:rsidRDefault="00F81516" w:rsidP="00A67D73">
            <w:pPr>
              <w:rPr>
                <w:rFonts w:ascii="Sakkal Majalla" w:hAnsi="Sakkal Majalla" w:cs="Sakkal Majalla"/>
                <w:sz w:val="32"/>
                <w:szCs w:val="32"/>
              </w:rPr>
            </w:pPr>
            <w:r w:rsidRPr="00F81516">
              <w:rPr>
                <w:rFonts w:ascii="Sakkal Majalla" w:hAnsi="Sakkal Majalla" w:cs="Sakkal Majalla" w:hint="cs"/>
                <w:sz w:val="32"/>
                <w:szCs w:val="32"/>
                <w:rtl/>
              </w:rPr>
              <w:t xml:space="preserve">جمع </w:t>
            </w:r>
            <w:r w:rsidR="005E493B">
              <w:rPr>
                <w:rFonts w:ascii="Sakkal Majalla" w:hAnsi="Sakkal Majalla" w:cs="Sakkal Majalla" w:hint="cs"/>
                <w:sz w:val="32"/>
                <w:szCs w:val="32"/>
                <w:rtl/>
              </w:rPr>
              <w:t>2</w:t>
            </w:r>
            <w:r w:rsidR="002808CC">
              <w:rPr>
                <w:rFonts w:ascii="Sakkal Majalla" w:hAnsi="Sakkal Majalla" w:cs="Sakkal Majalla" w:hint="cs"/>
                <w:sz w:val="32"/>
                <w:szCs w:val="32"/>
                <w:rtl/>
              </w:rPr>
              <w:t>32</w:t>
            </w:r>
            <w:r w:rsidR="00E3163E">
              <w:rPr>
                <w:rFonts w:ascii="Sakkal Majalla" w:hAnsi="Sakkal Majalla" w:cs="Sakkal Majalla" w:hint="cs"/>
                <w:sz w:val="32"/>
                <w:szCs w:val="32"/>
                <w:rtl/>
              </w:rPr>
              <w:t>ت</w:t>
            </w:r>
          </w:p>
        </w:tc>
        <w:tc>
          <w:tcPr>
            <w:tcW w:w="3054" w:type="dxa"/>
            <w:shd w:val="clear" w:color="auto" w:fill="DBE5F1" w:themeFill="accent1" w:themeFillTint="33"/>
            <w:vAlign w:val="center"/>
          </w:tcPr>
          <w:p w:rsidR="00457F8A" w:rsidRPr="00AE6BDE" w:rsidRDefault="004508BC" w:rsidP="00457F8A">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18393E" w:rsidRPr="00AE6BDE" w:rsidTr="00457F8A">
        <w:trPr>
          <w:trHeight w:val="605"/>
        </w:trPr>
        <w:tc>
          <w:tcPr>
            <w:tcW w:w="6768" w:type="dxa"/>
            <w:gridSpan w:val="3"/>
            <w:vAlign w:val="center"/>
          </w:tcPr>
          <w:p w:rsidR="0018393E" w:rsidRPr="00AE6BDE" w:rsidRDefault="009E340F" w:rsidP="00476002">
            <w:pPr>
              <w:rPr>
                <w:rFonts w:ascii="Sakkal Majalla" w:hAnsi="Sakkal Majalla" w:cs="Sakkal Majalla"/>
                <w:sz w:val="32"/>
                <w:szCs w:val="32"/>
              </w:rPr>
            </w:pPr>
            <w:r w:rsidRPr="009E340F">
              <w:rPr>
                <w:rFonts w:ascii="Sakkal Majalla" w:hAnsi="Sakkal Majalla" w:cs="Sakkal Majalla" w:hint="cs"/>
                <w:sz w:val="32"/>
                <w:szCs w:val="32"/>
                <w:rtl/>
              </w:rPr>
              <w:t>كلية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r w:rsidRPr="009E340F">
              <w:rPr>
                <w:rFonts w:ascii="Sakkal Majalla" w:hAnsi="Sakkal Majalla" w:cs="Sakkal Majalla"/>
                <w:sz w:val="32"/>
                <w:szCs w:val="32"/>
                <w:rtl/>
              </w:rPr>
              <w:t xml:space="preserve"> </w:t>
            </w:r>
          </w:p>
        </w:tc>
        <w:tc>
          <w:tcPr>
            <w:tcW w:w="3054" w:type="dxa"/>
            <w:shd w:val="clear" w:color="auto" w:fill="DBE5F1" w:themeFill="accent1" w:themeFillTint="33"/>
            <w:vAlign w:val="center"/>
          </w:tcPr>
          <w:p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18393E" w:rsidRPr="00AE6BDE" w:rsidTr="00457F8A">
        <w:trPr>
          <w:trHeight w:val="605"/>
        </w:trPr>
        <w:tc>
          <w:tcPr>
            <w:tcW w:w="6768" w:type="dxa"/>
            <w:gridSpan w:val="3"/>
            <w:vAlign w:val="center"/>
          </w:tcPr>
          <w:p w:rsidR="0018393E" w:rsidRPr="00AE6BDE" w:rsidRDefault="009E340F" w:rsidP="0018393E">
            <w:pPr>
              <w:rPr>
                <w:rFonts w:ascii="Sakkal Majalla" w:hAnsi="Sakkal Majalla" w:cs="Sakkal Majalla"/>
                <w:sz w:val="32"/>
                <w:szCs w:val="32"/>
              </w:rPr>
            </w:pPr>
            <w:r w:rsidRPr="009E340F">
              <w:rPr>
                <w:rFonts w:ascii="Sakkal Majalla" w:hAnsi="Sakkal Majalla" w:cs="Sakkal Majalla" w:hint="cs"/>
                <w:sz w:val="32"/>
                <w:szCs w:val="32"/>
                <w:rtl/>
              </w:rPr>
              <w:t>برنامج</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p>
        </w:tc>
        <w:tc>
          <w:tcPr>
            <w:tcW w:w="3054" w:type="dxa"/>
            <w:shd w:val="clear" w:color="auto" w:fill="DBE5F1" w:themeFill="accent1" w:themeFillTint="33"/>
            <w:vAlign w:val="center"/>
          </w:tcPr>
          <w:p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18393E" w:rsidRPr="00AE6BDE" w:rsidTr="00457F8A">
        <w:trPr>
          <w:trHeight w:val="623"/>
        </w:trPr>
        <w:tc>
          <w:tcPr>
            <w:tcW w:w="6768" w:type="dxa"/>
            <w:gridSpan w:val="3"/>
            <w:vAlign w:val="center"/>
          </w:tcPr>
          <w:p w:rsidR="0018393E" w:rsidRPr="00AE6BDE" w:rsidRDefault="009E340F" w:rsidP="00F81516">
            <w:pPr>
              <w:rPr>
                <w:rFonts w:ascii="Sakkal Majalla" w:hAnsi="Sakkal Majalla" w:cs="Sakkal Majalla"/>
                <w:sz w:val="32"/>
                <w:szCs w:val="32"/>
              </w:rPr>
            </w:pPr>
            <w:r>
              <w:rPr>
                <w:rFonts w:ascii="Sakkal Majalla" w:hAnsi="Sakkal Majalla" w:cs="Sakkal Majalla" w:hint="cs"/>
                <w:sz w:val="32"/>
                <w:szCs w:val="32"/>
                <w:rtl/>
              </w:rPr>
              <w:t xml:space="preserve">المستوى </w:t>
            </w:r>
            <w:r w:rsidR="00F81516">
              <w:rPr>
                <w:rFonts w:ascii="Sakkal Majalla" w:hAnsi="Sakkal Majalla" w:cs="Sakkal Majalla" w:hint="cs"/>
                <w:sz w:val="32"/>
                <w:szCs w:val="32"/>
                <w:rtl/>
              </w:rPr>
              <w:t>ال</w:t>
            </w:r>
            <w:r w:rsidR="00256603">
              <w:rPr>
                <w:rFonts w:ascii="Sakkal Majalla" w:hAnsi="Sakkal Majalla" w:cs="Sakkal Majalla" w:hint="cs"/>
                <w:sz w:val="32"/>
                <w:szCs w:val="32"/>
                <w:rtl/>
              </w:rPr>
              <w:t>رابع</w:t>
            </w:r>
          </w:p>
        </w:tc>
        <w:tc>
          <w:tcPr>
            <w:tcW w:w="3054" w:type="dxa"/>
            <w:shd w:val="clear" w:color="auto" w:fill="DBE5F1" w:themeFill="accent1" w:themeFillTint="33"/>
            <w:vAlign w:val="center"/>
          </w:tcPr>
          <w:p w:rsidR="0018393E" w:rsidRPr="00AE6BD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18393E" w:rsidRPr="00AE6BDE" w:rsidTr="00457F8A">
        <w:trPr>
          <w:trHeight w:val="623"/>
        </w:trPr>
        <w:tc>
          <w:tcPr>
            <w:tcW w:w="6768" w:type="dxa"/>
            <w:gridSpan w:val="3"/>
            <w:vAlign w:val="center"/>
          </w:tcPr>
          <w:p w:rsidR="0018393E" w:rsidRPr="00AE6BDE" w:rsidRDefault="00256603" w:rsidP="0018393E">
            <w:pPr>
              <w:spacing w:line="276" w:lineRule="auto"/>
              <w:rPr>
                <w:rFonts w:ascii="Sakkal Majalla" w:hAnsi="Sakkal Majalla" w:cs="Sakkal Majalla"/>
                <w:sz w:val="32"/>
                <w:szCs w:val="32"/>
              </w:rPr>
            </w:pPr>
            <w:r>
              <w:rPr>
                <w:rFonts w:ascii="Sakkal Majalla" w:hAnsi="Sakkal Majalla" w:cs="Sakkal Majalla" w:hint="cs"/>
                <w:sz w:val="32"/>
                <w:szCs w:val="32"/>
                <w:rtl/>
              </w:rPr>
              <w:t>2</w:t>
            </w:r>
            <w:r w:rsidR="009B34F3">
              <w:rPr>
                <w:rFonts w:ascii="Sakkal Majalla" w:hAnsi="Sakkal Majalla" w:cs="Sakkal Majalla" w:hint="cs"/>
                <w:sz w:val="32"/>
                <w:szCs w:val="32"/>
                <w:rtl/>
              </w:rPr>
              <w:t xml:space="preserve"> </w:t>
            </w:r>
          </w:p>
        </w:tc>
        <w:tc>
          <w:tcPr>
            <w:tcW w:w="3054" w:type="dxa"/>
            <w:shd w:val="clear" w:color="auto" w:fill="DBE5F1" w:themeFill="accent1" w:themeFillTint="33"/>
            <w:vAlign w:val="center"/>
          </w:tcPr>
          <w:p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18393E" w:rsidRPr="00AE6BDE" w:rsidTr="00457F8A">
        <w:trPr>
          <w:trHeight w:val="680"/>
        </w:trPr>
        <w:tc>
          <w:tcPr>
            <w:tcW w:w="2436" w:type="dxa"/>
            <w:vAlign w:val="center"/>
          </w:tcPr>
          <w:p w:rsidR="009B34F3" w:rsidRPr="00AE6BDE" w:rsidRDefault="003A00CD" w:rsidP="009B34F3">
            <w:pPr>
              <w:rPr>
                <w:rFonts w:ascii="Sakkal Majalla" w:hAnsi="Sakkal Majalla" w:cs="Sakkal Majalla"/>
                <w:sz w:val="32"/>
                <w:szCs w:val="32"/>
              </w:rPr>
            </w:pPr>
            <w:proofErr w:type="gramStart"/>
            <w:r>
              <w:rPr>
                <w:rFonts w:ascii="Sakkal Majalla" w:hAnsi="Sakkal Majalla" w:cs="Sakkal Majalla" w:hint="cs"/>
                <w:sz w:val="32"/>
                <w:szCs w:val="32"/>
                <w:rtl/>
              </w:rPr>
              <w:t xml:space="preserve">تدريب:  </w:t>
            </w:r>
            <w:r w:rsidR="006E61CF">
              <w:rPr>
                <w:rFonts w:ascii="Sakkal Majalla" w:hAnsi="Sakkal Majalla" w:cs="Sakkal Majalla" w:hint="cs"/>
                <w:sz w:val="32"/>
                <w:szCs w:val="32"/>
                <w:rtl/>
              </w:rPr>
              <w:t xml:space="preserve"> </w:t>
            </w:r>
            <w:proofErr w:type="gramEnd"/>
            <w:r w:rsidR="006E61CF">
              <w:rPr>
                <w:rFonts w:ascii="Sakkal Majalla" w:hAnsi="Sakkal Majalla" w:cs="Sakkal Majalla" w:hint="cs"/>
                <w:sz w:val="32"/>
                <w:szCs w:val="32"/>
                <w:rtl/>
              </w:rPr>
              <w:t xml:space="preserve">  _</w:t>
            </w:r>
            <w:r w:rsidR="009B34F3">
              <w:rPr>
                <w:rFonts w:ascii="Sakkal Majalla" w:hAnsi="Sakkal Majalla" w:cs="Sakkal Majalla" w:hint="cs"/>
                <w:sz w:val="32"/>
                <w:szCs w:val="32"/>
                <w:rtl/>
              </w:rPr>
              <w:t xml:space="preserve"> </w:t>
            </w:r>
          </w:p>
        </w:tc>
        <w:tc>
          <w:tcPr>
            <w:tcW w:w="2436" w:type="dxa"/>
            <w:vAlign w:val="center"/>
          </w:tcPr>
          <w:p w:rsidR="0018393E" w:rsidRPr="00AE6BDE" w:rsidRDefault="004508BC" w:rsidP="00F81516">
            <w:pPr>
              <w:rPr>
                <w:rFonts w:ascii="Sakkal Majalla" w:hAnsi="Sakkal Majalla" w:cs="Sakkal Majalla"/>
                <w:sz w:val="32"/>
                <w:szCs w:val="32"/>
              </w:rPr>
            </w:pPr>
            <w:r>
              <w:rPr>
                <w:rFonts w:ascii="Sakkal Majalla" w:hAnsi="Sakkal Majalla" w:cs="Sakkal Majalla" w:hint="cs"/>
                <w:sz w:val="32"/>
                <w:szCs w:val="32"/>
                <w:rtl/>
              </w:rPr>
              <w:t>عم</w:t>
            </w:r>
            <w:r w:rsidR="0018393E">
              <w:rPr>
                <w:rFonts w:ascii="Sakkal Majalla" w:hAnsi="Sakkal Majalla" w:cs="Sakkal Majalla" w:hint="cs"/>
                <w:sz w:val="32"/>
                <w:szCs w:val="32"/>
                <w:rtl/>
              </w:rPr>
              <w:t>لي/</w:t>
            </w:r>
            <w:r w:rsidR="003A00CD">
              <w:rPr>
                <w:rFonts w:ascii="Sakkal Majalla" w:hAnsi="Sakkal Majalla" w:cs="Sakkal Majalla" w:hint="cs"/>
                <w:sz w:val="32"/>
                <w:szCs w:val="32"/>
                <w:rtl/>
              </w:rPr>
              <w:t xml:space="preserve"> </w:t>
            </w:r>
            <w:proofErr w:type="gramStart"/>
            <w:r w:rsidR="003A00CD">
              <w:rPr>
                <w:rFonts w:ascii="Sakkal Majalla" w:hAnsi="Sakkal Majalla" w:cs="Sakkal Majalla" w:hint="cs"/>
                <w:sz w:val="32"/>
                <w:szCs w:val="32"/>
                <w:rtl/>
              </w:rPr>
              <w:t xml:space="preserve">تمارين:  </w:t>
            </w:r>
            <w:r w:rsidR="006E61CF">
              <w:rPr>
                <w:rFonts w:ascii="Sakkal Majalla" w:hAnsi="Sakkal Majalla" w:cs="Sakkal Majalla" w:hint="cs"/>
                <w:sz w:val="32"/>
                <w:szCs w:val="32"/>
                <w:rtl/>
              </w:rPr>
              <w:t xml:space="preserve"> </w:t>
            </w:r>
            <w:proofErr w:type="gramEnd"/>
            <w:r w:rsidR="006E61CF">
              <w:rPr>
                <w:rFonts w:ascii="Sakkal Majalla" w:hAnsi="Sakkal Majalla" w:cs="Sakkal Majalla" w:hint="cs"/>
                <w:sz w:val="32"/>
                <w:szCs w:val="32"/>
                <w:rtl/>
              </w:rPr>
              <w:t xml:space="preserve">    _</w:t>
            </w:r>
          </w:p>
        </w:tc>
        <w:tc>
          <w:tcPr>
            <w:tcW w:w="1896" w:type="dxa"/>
            <w:vAlign w:val="center"/>
          </w:tcPr>
          <w:p w:rsidR="0018393E" w:rsidRPr="00AE6BDE" w:rsidRDefault="0018393E" w:rsidP="00F81516">
            <w:pPr>
              <w:rPr>
                <w:rFonts w:ascii="Sakkal Majalla" w:hAnsi="Sakkal Majalla" w:cs="Sakkal Majalla"/>
                <w:sz w:val="32"/>
                <w:szCs w:val="32"/>
              </w:rPr>
            </w:pPr>
            <w:r>
              <w:rPr>
                <w:rFonts w:ascii="Sakkal Majalla" w:hAnsi="Sakkal Majalla" w:cs="Sakkal Majalla" w:hint="cs"/>
                <w:sz w:val="32"/>
                <w:szCs w:val="32"/>
                <w:rtl/>
              </w:rPr>
              <w:t xml:space="preserve">نظري: </w:t>
            </w:r>
            <w:r w:rsidR="00D90C62">
              <w:rPr>
                <w:rFonts w:ascii="Sakkal Majalla" w:hAnsi="Sakkal Majalla" w:cs="Sakkal Majalla" w:hint="cs"/>
                <w:sz w:val="32"/>
                <w:szCs w:val="32"/>
                <w:rtl/>
              </w:rPr>
              <w:t>3</w:t>
            </w:r>
          </w:p>
        </w:tc>
        <w:tc>
          <w:tcPr>
            <w:tcW w:w="3054" w:type="dxa"/>
            <w:shd w:val="clear" w:color="auto" w:fill="DBE5F1" w:themeFill="accent1" w:themeFillTint="33"/>
            <w:vAlign w:val="center"/>
          </w:tcPr>
          <w:p w:rsidR="0018393E" w:rsidRPr="00AE6BD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18393E" w:rsidRPr="00AE6BDE" w:rsidTr="00CC4C60">
        <w:trPr>
          <w:trHeight w:val="552"/>
        </w:trPr>
        <w:tc>
          <w:tcPr>
            <w:tcW w:w="6768" w:type="dxa"/>
            <w:gridSpan w:val="3"/>
            <w:vAlign w:val="center"/>
          </w:tcPr>
          <w:p w:rsidR="0018393E" w:rsidRPr="00AE6BDE" w:rsidRDefault="009E340F" w:rsidP="0018393E">
            <w:pPr>
              <w:rPr>
                <w:rFonts w:ascii="Sakkal Majalla" w:hAnsi="Sakkal Majalla" w:cs="Sakkal Majalla"/>
                <w:sz w:val="32"/>
                <w:szCs w:val="32"/>
              </w:rPr>
            </w:pPr>
            <w:r>
              <w:rPr>
                <w:rFonts w:ascii="Sakkal Majalla" w:hAnsi="Sakkal Majalla" w:cs="Sakkal Majalla" w:hint="cs"/>
                <w:sz w:val="32"/>
                <w:szCs w:val="32"/>
                <w:rtl/>
              </w:rPr>
              <w:t>العربية</w:t>
            </w:r>
          </w:p>
        </w:tc>
        <w:tc>
          <w:tcPr>
            <w:tcW w:w="3054" w:type="dxa"/>
            <w:shd w:val="clear" w:color="auto" w:fill="DBE5F1" w:themeFill="accent1" w:themeFillTint="33"/>
            <w:vAlign w:val="center"/>
          </w:tcPr>
          <w:p w:rsidR="0018393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18393E" w:rsidRPr="00AE6BDE" w:rsidTr="00457F8A">
        <w:trPr>
          <w:trHeight w:val="698"/>
        </w:trPr>
        <w:tc>
          <w:tcPr>
            <w:tcW w:w="6768" w:type="dxa"/>
            <w:gridSpan w:val="3"/>
            <w:vAlign w:val="center"/>
          </w:tcPr>
          <w:p w:rsidR="0018393E" w:rsidRPr="00751ADA" w:rsidRDefault="00874D44" w:rsidP="00874D44">
            <w:pPr>
              <w:jc w:val="center"/>
              <w:rPr>
                <w:rFonts w:ascii="Sakkal Majalla" w:hAnsi="Sakkal Majalla" w:cs="Sakkal Majalla"/>
                <w:sz w:val="32"/>
                <w:szCs w:val="32"/>
              </w:rPr>
            </w:pPr>
            <w:r>
              <w:rPr>
                <w:rFonts w:ascii="Sakkal Majalla" w:eastAsia="Calibri" w:hAnsi="Sakkal Majalla" w:cs="Sakkal Majalla" w:hint="cs"/>
                <w:sz w:val="32"/>
                <w:szCs w:val="32"/>
                <w:rtl/>
              </w:rPr>
              <w:t>_</w:t>
            </w:r>
          </w:p>
        </w:tc>
        <w:tc>
          <w:tcPr>
            <w:tcW w:w="3054" w:type="dxa"/>
            <w:shd w:val="clear" w:color="auto" w:fill="DBE5F1" w:themeFill="accent1" w:themeFillTint="33"/>
            <w:vAlign w:val="center"/>
          </w:tcPr>
          <w:p w:rsidR="0018393E" w:rsidRPr="00AE6BD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18393E" w:rsidRPr="00AE6BDE" w:rsidTr="00CC4C60">
        <w:trPr>
          <w:trHeight w:val="458"/>
        </w:trPr>
        <w:tc>
          <w:tcPr>
            <w:tcW w:w="6768" w:type="dxa"/>
            <w:gridSpan w:val="3"/>
            <w:vAlign w:val="center"/>
          </w:tcPr>
          <w:p w:rsidR="0018393E" w:rsidRPr="00AE6BDE" w:rsidRDefault="006E61CF" w:rsidP="00874D44">
            <w:pPr>
              <w:jc w:val="center"/>
              <w:rPr>
                <w:rFonts w:ascii="Sakkal Majalla" w:hAnsi="Sakkal Majalla" w:cs="Sakkal Majalla"/>
                <w:sz w:val="32"/>
                <w:szCs w:val="32"/>
              </w:rPr>
            </w:pPr>
            <w:r>
              <w:rPr>
                <w:rFonts w:ascii="Sakkal Majalla" w:hAnsi="Sakkal Majalla" w:cs="Sakkal Majalla" w:hint="cs"/>
                <w:sz w:val="32"/>
                <w:szCs w:val="32"/>
                <w:rtl/>
              </w:rPr>
              <w:t>_</w:t>
            </w:r>
          </w:p>
        </w:tc>
        <w:tc>
          <w:tcPr>
            <w:tcW w:w="3054" w:type="dxa"/>
            <w:shd w:val="clear" w:color="auto" w:fill="DBE5F1" w:themeFill="accent1" w:themeFillTint="33"/>
            <w:vAlign w:val="center"/>
          </w:tcPr>
          <w:p w:rsidR="0018393E" w:rsidRPr="00AE6BD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18393E" w:rsidRPr="00AE6BDE" w:rsidTr="00457F8A">
        <w:trPr>
          <w:trHeight w:val="698"/>
        </w:trPr>
        <w:tc>
          <w:tcPr>
            <w:tcW w:w="6768" w:type="dxa"/>
            <w:gridSpan w:val="3"/>
            <w:vAlign w:val="center"/>
          </w:tcPr>
          <w:p w:rsidR="0018393E" w:rsidRPr="003F60C5" w:rsidRDefault="0018393E" w:rsidP="00517556">
            <w:pPr>
              <w:jc w:val="both"/>
              <w:rPr>
                <w:rFonts w:ascii="Sakkal Majalla" w:hAnsi="Sakkal Majalla" w:cs="Sakkal Majalla"/>
                <w:sz w:val="32"/>
                <w:szCs w:val="32"/>
                <w:rtl/>
                <w:lang w:val="en-AU"/>
              </w:rPr>
            </w:pPr>
            <w:r w:rsidRPr="005F1B6A">
              <w:rPr>
                <w:rFonts w:ascii="Sakkal Majalla" w:hAnsi="Sakkal Majalla" w:cs="Sakkal Majalla"/>
                <w:sz w:val="32"/>
                <w:szCs w:val="32"/>
                <w:shd w:val="clear" w:color="auto" w:fill="FFFFFF" w:themeFill="background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sz w:val="32"/>
                <w:szCs w:val="32"/>
                <w:shd w:val="clear" w:color="auto" w:fill="FFFFFF" w:themeFill="background1"/>
                <w:lang w:val="en-AU"/>
              </w:rPr>
              <w:instrText xml:space="preserve"> FORMCHECKBOX </w:instrText>
            </w:r>
            <w:r w:rsidR="00874D44">
              <w:rPr>
                <w:rFonts w:ascii="Sakkal Majalla" w:hAnsi="Sakkal Majalla" w:cs="Sakkal Majalla"/>
                <w:sz w:val="32"/>
                <w:szCs w:val="32"/>
                <w:shd w:val="clear" w:color="auto" w:fill="FFFFFF" w:themeFill="background1"/>
                <w:lang w:val="en-AU"/>
              </w:rPr>
            </w:r>
            <w:r w:rsidR="00874D44">
              <w:rPr>
                <w:rFonts w:ascii="Sakkal Majalla" w:hAnsi="Sakkal Majalla" w:cs="Sakkal Majalla"/>
                <w:sz w:val="32"/>
                <w:szCs w:val="32"/>
                <w:shd w:val="clear" w:color="auto" w:fill="FFFFFF" w:themeFill="background1"/>
                <w:lang w:val="en-AU"/>
              </w:rPr>
              <w:fldChar w:fldCharType="separate"/>
            </w:r>
            <w:r w:rsidRPr="005F1B6A">
              <w:rPr>
                <w:rFonts w:ascii="Sakkal Majalla" w:hAnsi="Sakkal Majalla" w:cs="Sakkal Majalla"/>
                <w:sz w:val="32"/>
                <w:szCs w:val="32"/>
                <w:shd w:val="clear" w:color="auto" w:fill="FFFFFF" w:themeFill="background1"/>
              </w:rPr>
              <w:fldChar w:fldCharType="end"/>
            </w:r>
            <w:r w:rsidRPr="005F1B6A">
              <w:rPr>
                <w:rFonts w:ascii="Sakkal Majalla" w:hAnsi="Sakkal Majalla" w:cs="Sakkal Majalla"/>
                <w:sz w:val="32"/>
                <w:szCs w:val="32"/>
                <w:shd w:val="clear" w:color="auto" w:fill="FFFFFF" w:themeFill="background1"/>
                <w:lang w:val="en-AU"/>
              </w:rPr>
              <w:t xml:space="preserve"> </w:t>
            </w:r>
            <w:r>
              <w:rPr>
                <w:rFonts w:ascii="Sakkal Majalla" w:hAnsi="Sakkal Majalla" w:cs="Sakkal Majalla" w:hint="cs"/>
                <w:sz w:val="32"/>
                <w:szCs w:val="32"/>
                <w:rtl/>
                <w:lang w:val="en-AU"/>
              </w:rPr>
              <w:t>متطلب جامعة</w:t>
            </w:r>
          </w:p>
          <w:p w:rsidR="0018393E" w:rsidRPr="006E61CF" w:rsidRDefault="00945D70" w:rsidP="00517556">
            <w:pPr>
              <w:jc w:val="both"/>
              <w:rPr>
                <w:rFonts w:ascii="Sakkal Majalla" w:hAnsi="Sakkal Majalla" w:cs="Sakkal Majalla"/>
                <w:bCs/>
                <w:sz w:val="32"/>
                <w:szCs w:val="32"/>
                <w:rtl/>
                <w:lang w:val="en-AU"/>
              </w:rPr>
            </w:pPr>
            <w:r w:rsidRPr="005F1B6A">
              <w:rPr>
                <w:rFonts w:ascii="Sakkal Majalla" w:hAnsi="Sakkal Majalla" w:cs="Sakkal Majalla"/>
                <w:b/>
                <w:bCs/>
                <w:sz w:val="32"/>
                <w:szCs w:val="32"/>
                <w:shd w:val="clear" w:color="auto" w:fill="000000" w:themeFill="text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b/>
                <w:bCs/>
                <w:sz w:val="32"/>
                <w:szCs w:val="32"/>
                <w:shd w:val="clear" w:color="auto" w:fill="000000" w:themeFill="text1"/>
                <w:lang w:val="en-AU"/>
              </w:rPr>
              <w:instrText xml:space="preserve"> FORMCHECKBOX </w:instrText>
            </w:r>
            <w:r w:rsidR="00874D44">
              <w:rPr>
                <w:rFonts w:ascii="Sakkal Majalla" w:hAnsi="Sakkal Majalla" w:cs="Sakkal Majalla"/>
                <w:b/>
                <w:bCs/>
                <w:sz w:val="32"/>
                <w:szCs w:val="32"/>
                <w:shd w:val="clear" w:color="auto" w:fill="000000" w:themeFill="text1"/>
                <w:lang w:val="en-AU"/>
              </w:rPr>
            </w:r>
            <w:r w:rsidR="00874D44">
              <w:rPr>
                <w:rFonts w:ascii="Sakkal Majalla" w:hAnsi="Sakkal Majalla" w:cs="Sakkal Majalla"/>
                <w:b/>
                <w:bCs/>
                <w:sz w:val="32"/>
                <w:szCs w:val="32"/>
                <w:shd w:val="clear" w:color="auto" w:fill="000000" w:themeFill="text1"/>
                <w:lang w:val="en-AU"/>
              </w:rPr>
              <w:fldChar w:fldCharType="separate"/>
            </w:r>
            <w:r w:rsidRPr="005F1B6A">
              <w:rPr>
                <w:rFonts w:ascii="Sakkal Majalla" w:hAnsi="Sakkal Majalla" w:cs="Sakkal Majalla"/>
                <w:b/>
                <w:bCs/>
                <w:sz w:val="32"/>
                <w:szCs w:val="32"/>
                <w:shd w:val="clear" w:color="auto" w:fill="000000" w:themeFill="text1"/>
              </w:rPr>
              <w:fldChar w:fldCharType="end"/>
            </w:r>
            <w:r w:rsidR="006E61CF" w:rsidRPr="006E61CF">
              <w:rPr>
                <w:rFonts w:ascii="Sakkal Majalla" w:hAnsi="Sakkal Majalla" w:cs="Sakkal Majalla"/>
                <w:bCs/>
                <w:sz w:val="32"/>
                <w:szCs w:val="32"/>
                <w:lang w:val="en-AU"/>
              </w:rPr>
              <w:t xml:space="preserve"> </w:t>
            </w:r>
            <w:r w:rsidR="006E61CF" w:rsidRPr="00854594">
              <w:rPr>
                <w:rFonts w:ascii="Sakkal Majalla" w:hAnsi="Sakkal Majalla" w:cs="Sakkal Majalla" w:hint="cs"/>
                <w:b/>
                <w:sz w:val="32"/>
                <w:szCs w:val="32"/>
                <w:rtl/>
                <w:lang w:val="en-AU"/>
              </w:rPr>
              <w:t>متطلب</w:t>
            </w:r>
            <w:r w:rsidR="0018393E" w:rsidRPr="00854594">
              <w:rPr>
                <w:rFonts w:ascii="Sakkal Majalla" w:hAnsi="Sakkal Majalla" w:cs="Sakkal Majalla" w:hint="cs"/>
                <w:b/>
                <w:sz w:val="32"/>
                <w:szCs w:val="32"/>
                <w:rtl/>
                <w:lang w:val="en-AU"/>
              </w:rPr>
              <w:t xml:space="preserve"> كلية</w:t>
            </w:r>
          </w:p>
          <w:p w:rsidR="0018393E" w:rsidRPr="00612298" w:rsidRDefault="0018393E" w:rsidP="00517556">
            <w:pPr>
              <w:jc w:val="both"/>
              <w:rPr>
                <w:rFonts w:ascii="Sakkal Majalla" w:hAnsi="Sakkal Majalla" w:cs="Sakkal Majalla"/>
                <w:bCs/>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874D44">
              <w:rPr>
                <w:rFonts w:ascii="Sakkal Majalla" w:hAnsi="Sakkal Majalla" w:cs="Sakkal Majalla"/>
                <w:sz w:val="32"/>
                <w:szCs w:val="32"/>
                <w:lang w:val="en-AU"/>
              </w:rPr>
            </w:r>
            <w:r w:rsidR="00874D44">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sidR="00854594" w:rsidRPr="00332A99">
              <w:rPr>
                <w:rFonts w:ascii="Calibri" w:hAnsi="Calibri" w:cs="Calibri"/>
                <w:bCs/>
                <w:color w:val="FF0000"/>
                <w:sz w:val="32"/>
                <w:szCs w:val="32"/>
                <w:rtl/>
                <w:lang w:val="en-AU"/>
              </w:rPr>
              <w:t>√</w:t>
            </w:r>
            <w:r w:rsidRPr="004B65B0">
              <w:rPr>
                <w:rFonts w:ascii="Sakkal Majalla" w:hAnsi="Sakkal Majalla" w:cs="Sakkal Majalla" w:hint="cs"/>
                <w:b/>
                <w:bCs/>
                <w:sz w:val="32"/>
                <w:szCs w:val="32"/>
                <w:rtl/>
                <w:lang w:val="en-AU"/>
              </w:rPr>
              <w:t xml:space="preserve">متطلب </w:t>
            </w:r>
            <w:r w:rsidR="00854594" w:rsidRPr="004B65B0">
              <w:rPr>
                <w:rFonts w:ascii="Sakkal Majalla" w:hAnsi="Sakkal Majalla" w:cs="Sakkal Majalla" w:hint="cs"/>
                <w:b/>
                <w:bCs/>
                <w:sz w:val="32"/>
                <w:szCs w:val="32"/>
                <w:rtl/>
                <w:lang w:val="en-AU"/>
              </w:rPr>
              <w:t>تخصص</w:t>
            </w:r>
          </w:p>
          <w:p w:rsidR="0018393E" w:rsidRPr="00612298" w:rsidRDefault="0018393E" w:rsidP="00517556">
            <w:pPr>
              <w:jc w:val="both"/>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874D44">
              <w:rPr>
                <w:rFonts w:ascii="Sakkal Majalla" w:hAnsi="Sakkal Majalla" w:cs="Sakkal Majalla"/>
                <w:sz w:val="32"/>
                <w:szCs w:val="32"/>
                <w:lang w:val="en-AU"/>
              </w:rPr>
            </w:r>
            <w:r w:rsidR="00874D44">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rsidR="0018393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18393E" w:rsidRPr="00751ADA" w:rsidTr="00457F8A">
        <w:trPr>
          <w:trHeight w:val="2333"/>
        </w:trPr>
        <w:tc>
          <w:tcPr>
            <w:tcW w:w="6768" w:type="dxa"/>
            <w:gridSpan w:val="3"/>
            <w:vAlign w:val="center"/>
          </w:tcPr>
          <w:p w:rsidR="0018393E" w:rsidRPr="00751ADA" w:rsidRDefault="00751ADA" w:rsidP="00517556">
            <w:pPr>
              <w:jc w:val="both"/>
              <w:rPr>
                <w:rFonts w:ascii="Sakkal Majalla" w:hAnsi="Sakkal Majalla" w:cs="Sakkal Majalla"/>
                <w:sz w:val="30"/>
                <w:szCs w:val="30"/>
                <w:rtl/>
              </w:rPr>
            </w:pPr>
            <w:r w:rsidRPr="00751ADA">
              <w:rPr>
                <w:rFonts w:ascii="Sakkal Majalla" w:hAnsi="Sakkal Majalla" w:cs="Sakkal Majalla"/>
                <w:sz w:val="30"/>
                <w:szCs w:val="30"/>
                <w:rtl/>
              </w:rPr>
              <w:t>الخدمة الاجتماعية في المجال المدرسي جمع 232 يقدم ضمن حزمة من البرامج الإجبارية في برنامج الخدمة الاجتماعية ويدرس بالسنة الثانية المستوي الخامس، يعني المقرر بدراسة مفهوم وأهداف الخدمة الاجتماعية في المجال المدرسي، مستويات الإرشاد في المدرسة بالإضافة إلى عرض المشكلات المدرسية ودور الاخصائي الاجتماعي في التعامل معها.</w:t>
            </w:r>
          </w:p>
          <w:p w:rsidR="00751ADA" w:rsidRPr="00751ADA" w:rsidRDefault="00751ADA" w:rsidP="00517556">
            <w:pPr>
              <w:jc w:val="both"/>
              <w:rPr>
                <w:rFonts w:ascii="Sakkal Majalla" w:hAnsi="Sakkal Majalla" w:cs="Sakkal Majalla"/>
                <w:sz w:val="30"/>
                <w:szCs w:val="30"/>
              </w:rPr>
            </w:pPr>
            <w:r w:rsidRPr="00751ADA">
              <w:rPr>
                <w:rFonts w:ascii="Sakkal Majalla" w:hAnsi="Sakkal Majalla" w:cs="Sakkal Majalla"/>
                <w:sz w:val="30"/>
                <w:szCs w:val="30"/>
                <w:rtl/>
              </w:rPr>
              <w:t>يهدف المقرر إلى تعريف الطالبة بالأسس العلمية للممارسة المهنية للخدمة الاجتماعية المدرسية، عرض المشكلات المدرسية، التعرف علي دور الاخصائي الاجتماعي في التعامل مع المشكلات المدرسية، الصعوبات التي تواجه الأخصائي الاجتماعي بالمجال المدرسي.</w:t>
            </w:r>
          </w:p>
        </w:tc>
        <w:tc>
          <w:tcPr>
            <w:tcW w:w="3054" w:type="dxa"/>
            <w:shd w:val="clear" w:color="auto" w:fill="DBE5F1" w:themeFill="accent1" w:themeFillTint="33"/>
            <w:vAlign w:val="center"/>
          </w:tcPr>
          <w:p w:rsidR="0018393E" w:rsidRPr="00751ADA" w:rsidRDefault="0018393E" w:rsidP="0018393E">
            <w:pPr>
              <w:spacing w:line="276" w:lineRule="auto"/>
              <w:rPr>
                <w:rFonts w:ascii="Sakkal Majalla" w:hAnsi="Sakkal Majalla" w:cs="Sakkal Majalla"/>
                <w:b/>
                <w:bCs/>
                <w:sz w:val="30"/>
                <w:szCs w:val="30"/>
              </w:rPr>
            </w:pPr>
            <w:r w:rsidRPr="00751ADA">
              <w:rPr>
                <w:rFonts w:ascii="Sakkal Majalla" w:hAnsi="Sakkal Majalla" w:cs="Sakkal Majalla" w:hint="cs"/>
                <w:b/>
                <w:bCs/>
                <w:sz w:val="30"/>
                <w:szCs w:val="30"/>
                <w:rtl/>
              </w:rPr>
              <w:t>وصف</w:t>
            </w:r>
            <w:r w:rsidRPr="00751ADA">
              <w:rPr>
                <w:rFonts w:ascii="Sakkal Majalla" w:hAnsi="Sakkal Majalla" w:cs="Sakkal Majalla"/>
                <w:b/>
                <w:bCs/>
                <w:sz w:val="30"/>
                <w:szCs w:val="30"/>
                <w:rtl/>
              </w:rPr>
              <w:t xml:space="preserve"> مختصر للمقرر</w:t>
            </w:r>
          </w:p>
        </w:tc>
      </w:tr>
      <w:tr w:rsidR="00CC4F86" w:rsidRPr="00F81516" w:rsidTr="0067457C">
        <w:trPr>
          <w:trHeight w:val="623"/>
        </w:trPr>
        <w:tc>
          <w:tcPr>
            <w:tcW w:w="9822" w:type="dxa"/>
            <w:gridSpan w:val="4"/>
            <w:shd w:val="clear" w:color="auto" w:fill="95B3D7" w:themeFill="accent1" w:themeFillTint="99"/>
            <w:vAlign w:val="center"/>
          </w:tcPr>
          <w:p w:rsidR="00CC4F86" w:rsidRPr="00F81516" w:rsidRDefault="00CC4F86" w:rsidP="001C6A31">
            <w:pPr>
              <w:ind w:left="1629"/>
              <w:rPr>
                <w:rFonts w:ascii="Arial" w:hAnsi="Arial" w:cs="AL-Mohanad Bold"/>
                <w:sz w:val="32"/>
                <w:szCs w:val="32"/>
                <w:rtl/>
                <w:lang w:val="en-GB"/>
              </w:rPr>
            </w:pPr>
            <w:r>
              <w:rPr>
                <w:rFonts w:ascii="Sakkal Majalla" w:hAnsi="Sakkal Majalla" w:cs="Sakkal Majalla" w:hint="cs"/>
                <w:b/>
                <w:bCs/>
                <w:sz w:val="32"/>
                <w:szCs w:val="32"/>
                <w:rtl/>
                <w:lang w:bidi="ar-KW"/>
              </w:rPr>
              <w:lastRenderedPageBreak/>
              <w:t xml:space="preserve">اسم </w:t>
            </w:r>
            <w:proofErr w:type="gramStart"/>
            <w:r>
              <w:rPr>
                <w:rFonts w:ascii="Sakkal Majalla" w:hAnsi="Sakkal Majalla" w:cs="Sakkal Majalla" w:hint="cs"/>
                <w:b/>
                <w:bCs/>
                <w:sz w:val="32"/>
                <w:szCs w:val="32"/>
                <w:rtl/>
                <w:lang w:bidi="ar-KW"/>
              </w:rPr>
              <w:t>المقرر:</w:t>
            </w:r>
            <w:r>
              <w:rPr>
                <w:rFonts w:hint="cs"/>
                <w:rtl/>
              </w:rPr>
              <w:t xml:space="preserve"> </w:t>
            </w:r>
            <w:r w:rsidRPr="00B70D48">
              <w:rPr>
                <w:rFonts w:hint="cs"/>
                <w:sz w:val="30"/>
                <w:szCs w:val="30"/>
                <w:rtl/>
              </w:rPr>
              <w:t xml:space="preserve"> الارشاد</w:t>
            </w:r>
            <w:proofErr w:type="gramEnd"/>
            <w:r w:rsidRPr="00B70D48">
              <w:rPr>
                <w:rFonts w:hint="cs"/>
                <w:sz w:val="30"/>
                <w:szCs w:val="30"/>
                <w:rtl/>
              </w:rPr>
              <w:t xml:space="preserve"> والاستشارات الأسرية</w:t>
            </w:r>
          </w:p>
        </w:tc>
      </w:tr>
      <w:tr w:rsidR="00CC4F86" w:rsidRPr="00AE6BDE" w:rsidTr="0067457C">
        <w:trPr>
          <w:trHeight w:val="713"/>
        </w:trPr>
        <w:tc>
          <w:tcPr>
            <w:tcW w:w="6768" w:type="dxa"/>
            <w:gridSpan w:val="3"/>
            <w:vAlign w:val="center"/>
          </w:tcPr>
          <w:p w:rsidR="00CC4F86" w:rsidRPr="00B70D48" w:rsidRDefault="00CC4F86" w:rsidP="00CC4F86">
            <w:pPr>
              <w:rPr>
                <w:rFonts w:hint="cs"/>
                <w:b/>
                <w:bCs/>
                <w:sz w:val="30"/>
                <w:szCs w:val="30"/>
                <w:rtl/>
              </w:rPr>
            </w:pPr>
            <w:r>
              <w:rPr>
                <w:rFonts w:hint="cs"/>
                <w:b/>
                <w:bCs/>
                <w:sz w:val="30"/>
                <w:szCs w:val="30"/>
                <w:rtl/>
              </w:rPr>
              <w:t>جمع 233</w:t>
            </w:r>
          </w:p>
        </w:tc>
        <w:tc>
          <w:tcPr>
            <w:tcW w:w="3054" w:type="dxa"/>
            <w:shd w:val="clear" w:color="auto" w:fill="DBE5F1" w:themeFill="accent1" w:themeFillTint="33"/>
            <w:vAlign w:val="center"/>
          </w:tcPr>
          <w:p w:rsidR="00CC4F86" w:rsidRPr="00AE6BDE" w:rsidRDefault="00CC4F86" w:rsidP="00CC4F86">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CC4F86" w:rsidRPr="00AE6BDE" w:rsidTr="0067457C">
        <w:trPr>
          <w:trHeight w:val="605"/>
        </w:trPr>
        <w:tc>
          <w:tcPr>
            <w:tcW w:w="6768" w:type="dxa"/>
            <w:gridSpan w:val="3"/>
            <w:vAlign w:val="center"/>
          </w:tcPr>
          <w:p w:rsidR="00CC4F86" w:rsidRPr="00AE6BDE" w:rsidRDefault="00CC4F86" w:rsidP="00CC4F86">
            <w:pPr>
              <w:rPr>
                <w:rFonts w:ascii="Sakkal Majalla" w:hAnsi="Sakkal Majalla" w:cs="Sakkal Majalla"/>
                <w:sz w:val="32"/>
                <w:szCs w:val="32"/>
              </w:rPr>
            </w:pPr>
            <w:r w:rsidRPr="009E340F">
              <w:rPr>
                <w:rFonts w:ascii="Sakkal Majalla" w:hAnsi="Sakkal Majalla" w:cs="Sakkal Majalla" w:hint="cs"/>
                <w:sz w:val="32"/>
                <w:szCs w:val="32"/>
                <w:rtl/>
              </w:rPr>
              <w:t>كلية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r w:rsidRPr="009E340F">
              <w:rPr>
                <w:rFonts w:ascii="Sakkal Majalla" w:hAnsi="Sakkal Majalla" w:cs="Sakkal Majalla"/>
                <w:sz w:val="32"/>
                <w:szCs w:val="32"/>
                <w:rtl/>
              </w:rPr>
              <w:t xml:space="preserve"> </w:t>
            </w:r>
          </w:p>
        </w:tc>
        <w:tc>
          <w:tcPr>
            <w:tcW w:w="3054" w:type="dxa"/>
            <w:shd w:val="clear" w:color="auto" w:fill="DBE5F1" w:themeFill="accent1" w:themeFillTint="33"/>
            <w:vAlign w:val="center"/>
          </w:tcPr>
          <w:p w:rsidR="00CC4F86" w:rsidRPr="00AE6BDE" w:rsidRDefault="00CC4F86" w:rsidP="00CC4F86">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CC4F86" w:rsidRPr="00AE6BDE" w:rsidTr="0067457C">
        <w:trPr>
          <w:trHeight w:val="605"/>
        </w:trPr>
        <w:tc>
          <w:tcPr>
            <w:tcW w:w="6768" w:type="dxa"/>
            <w:gridSpan w:val="3"/>
            <w:vAlign w:val="center"/>
          </w:tcPr>
          <w:p w:rsidR="00CC4F86" w:rsidRPr="00AE6BDE" w:rsidRDefault="00CC4F86" w:rsidP="00CC4F86">
            <w:pPr>
              <w:rPr>
                <w:rFonts w:ascii="Sakkal Majalla" w:hAnsi="Sakkal Majalla" w:cs="Sakkal Majalla"/>
                <w:sz w:val="32"/>
                <w:szCs w:val="32"/>
              </w:rPr>
            </w:pPr>
            <w:r w:rsidRPr="009E340F">
              <w:rPr>
                <w:rFonts w:ascii="Sakkal Majalla" w:hAnsi="Sakkal Majalla" w:cs="Sakkal Majalla" w:hint="cs"/>
                <w:sz w:val="32"/>
                <w:szCs w:val="32"/>
                <w:rtl/>
              </w:rPr>
              <w:t>برنامج</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p>
        </w:tc>
        <w:tc>
          <w:tcPr>
            <w:tcW w:w="3054" w:type="dxa"/>
            <w:shd w:val="clear" w:color="auto" w:fill="DBE5F1" w:themeFill="accent1" w:themeFillTint="33"/>
            <w:vAlign w:val="center"/>
          </w:tcPr>
          <w:p w:rsidR="00CC4F86" w:rsidRPr="00AE6BDE" w:rsidRDefault="00CC4F86" w:rsidP="00CC4F86">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CC4F86" w:rsidRPr="00AE6BDE" w:rsidTr="0067457C">
        <w:trPr>
          <w:trHeight w:val="623"/>
        </w:trPr>
        <w:tc>
          <w:tcPr>
            <w:tcW w:w="6768" w:type="dxa"/>
            <w:gridSpan w:val="3"/>
            <w:vAlign w:val="center"/>
          </w:tcPr>
          <w:p w:rsidR="00CC4F86" w:rsidRPr="00AE6BDE" w:rsidRDefault="00CC4F86" w:rsidP="00CC4F86">
            <w:pPr>
              <w:rPr>
                <w:rFonts w:ascii="Sakkal Majalla" w:hAnsi="Sakkal Majalla" w:cs="Sakkal Majalla"/>
                <w:sz w:val="32"/>
                <w:szCs w:val="32"/>
              </w:rPr>
            </w:pPr>
            <w:r>
              <w:rPr>
                <w:rFonts w:ascii="Sakkal Majalla" w:hAnsi="Sakkal Majalla" w:cs="Sakkal Majalla" w:hint="cs"/>
                <w:sz w:val="32"/>
                <w:szCs w:val="32"/>
                <w:rtl/>
              </w:rPr>
              <w:t>المستوى الرابع</w:t>
            </w:r>
          </w:p>
        </w:tc>
        <w:tc>
          <w:tcPr>
            <w:tcW w:w="3054" w:type="dxa"/>
            <w:shd w:val="clear" w:color="auto" w:fill="DBE5F1" w:themeFill="accent1" w:themeFillTint="33"/>
            <w:vAlign w:val="center"/>
          </w:tcPr>
          <w:p w:rsidR="00CC4F86" w:rsidRPr="00AE6BDE" w:rsidRDefault="00CC4F86" w:rsidP="00CC4F86">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CC4F86" w:rsidRPr="00AE6BDE" w:rsidTr="0067457C">
        <w:trPr>
          <w:trHeight w:val="623"/>
        </w:trPr>
        <w:tc>
          <w:tcPr>
            <w:tcW w:w="6768" w:type="dxa"/>
            <w:gridSpan w:val="3"/>
            <w:vAlign w:val="center"/>
          </w:tcPr>
          <w:p w:rsidR="00CC4F86" w:rsidRPr="00AE6BDE" w:rsidRDefault="00CC4F86" w:rsidP="00CC4F86">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2 </w:t>
            </w:r>
          </w:p>
        </w:tc>
        <w:tc>
          <w:tcPr>
            <w:tcW w:w="3054" w:type="dxa"/>
            <w:shd w:val="clear" w:color="auto" w:fill="DBE5F1" w:themeFill="accent1" w:themeFillTint="33"/>
            <w:vAlign w:val="center"/>
          </w:tcPr>
          <w:p w:rsidR="00CC4F86" w:rsidRPr="00AE6BDE" w:rsidRDefault="00CC4F86" w:rsidP="00CC4F86">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CC4F86" w:rsidRPr="00AE6BDE" w:rsidTr="0067457C">
        <w:trPr>
          <w:trHeight w:val="680"/>
        </w:trPr>
        <w:tc>
          <w:tcPr>
            <w:tcW w:w="2436" w:type="dxa"/>
            <w:vAlign w:val="center"/>
          </w:tcPr>
          <w:p w:rsidR="00CC4F86" w:rsidRPr="00AE6BDE" w:rsidRDefault="00CC4F86" w:rsidP="00CC4F86">
            <w:pPr>
              <w:rPr>
                <w:rFonts w:ascii="Sakkal Majalla" w:hAnsi="Sakkal Majalla" w:cs="Sakkal Majalla"/>
                <w:sz w:val="32"/>
                <w:szCs w:val="32"/>
              </w:rPr>
            </w:pPr>
            <w:proofErr w:type="gramStart"/>
            <w:r>
              <w:rPr>
                <w:rFonts w:ascii="Sakkal Majalla" w:hAnsi="Sakkal Majalla" w:cs="Sakkal Majalla" w:hint="cs"/>
                <w:sz w:val="32"/>
                <w:szCs w:val="32"/>
                <w:rtl/>
              </w:rPr>
              <w:t xml:space="preserve">تدريب:   </w:t>
            </w:r>
            <w:proofErr w:type="gramEnd"/>
            <w:r>
              <w:rPr>
                <w:rFonts w:ascii="Sakkal Majalla" w:hAnsi="Sakkal Majalla" w:cs="Sakkal Majalla" w:hint="cs"/>
                <w:sz w:val="32"/>
                <w:szCs w:val="32"/>
                <w:rtl/>
              </w:rPr>
              <w:t xml:space="preserve">  _ </w:t>
            </w:r>
          </w:p>
        </w:tc>
        <w:tc>
          <w:tcPr>
            <w:tcW w:w="2436" w:type="dxa"/>
            <w:vAlign w:val="center"/>
          </w:tcPr>
          <w:p w:rsidR="00CC4F86" w:rsidRPr="00AE6BDE" w:rsidRDefault="00CC4F86" w:rsidP="00CC4F86">
            <w:pPr>
              <w:rPr>
                <w:rFonts w:ascii="Sakkal Majalla" w:hAnsi="Sakkal Majalla" w:cs="Sakkal Majalla"/>
                <w:sz w:val="32"/>
                <w:szCs w:val="32"/>
              </w:rPr>
            </w:pPr>
            <w:r>
              <w:rPr>
                <w:rFonts w:ascii="Sakkal Majalla" w:hAnsi="Sakkal Majalla" w:cs="Sakkal Majalla" w:hint="cs"/>
                <w:sz w:val="32"/>
                <w:szCs w:val="32"/>
                <w:rtl/>
              </w:rPr>
              <w:t xml:space="preserve">عملي/ </w:t>
            </w:r>
            <w:proofErr w:type="gramStart"/>
            <w:r>
              <w:rPr>
                <w:rFonts w:ascii="Sakkal Majalla" w:hAnsi="Sakkal Majalla" w:cs="Sakkal Majalla" w:hint="cs"/>
                <w:sz w:val="32"/>
                <w:szCs w:val="32"/>
                <w:rtl/>
              </w:rPr>
              <w:t xml:space="preserve">تمارين:   </w:t>
            </w:r>
            <w:proofErr w:type="gramEnd"/>
            <w:r>
              <w:rPr>
                <w:rFonts w:ascii="Sakkal Majalla" w:hAnsi="Sakkal Majalla" w:cs="Sakkal Majalla" w:hint="cs"/>
                <w:sz w:val="32"/>
                <w:szCs w:val="32"/>
                <w:rtl/>
              </w:rPr>
              <w:t xml:space="preserve">    _</w:t>
            </w:r>
          </w:p>
        </w:tc>
        <w:tc>
          <w:tcPr>
            <w:tcW w:w="1896" w:type="dxa"/>
            <w:vAlign w:val="center"/>
          </w:tcPr>
          <w:p w:rsidR="00CC4F86" w:rsidRPr="00AE6BDE" w:rsidRDefault="00CC4F86" w:rsidP="00CC4F86">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rsidR="00CC4F86" w:rsidRPr="00AE6BDE" w:rsidRDefault="00CC4F86" w:rsidP="00CC4F86">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CC4F86" w:rsidTr="0067457C">
        <w:trPr>
          <w:trHeight w:val="552"/>
        </w:trPr>
        <w:tc>
          <w:tcPr>
            <w:tcW w:w="6768" w:type="dxa"/>
            <w:gridSpan w:val="3"/>
            <w:vAlign w:val="center"/>
          </w:tcPr>
          <w:p w:rsidR="00CC4F86" w:rsidRPr="00AE6BDE" w:rsidRDefault="00CC4F86" w:rsidP="00CC4F86">
            <w:pPr>
              <w:rPr>
                <w:rFonts w:ascii="Sakkal Majalla" w:hAnsi="Sakkal Majalla" w:cs="Sakkal Majalla"/>
                <w:sz w:val="32"/>
                <w:szCs w:val="32"/>
              </w:rPr>
            </w:pPr>
            <w:r>
              <w:rPr>
                <w:rFonts w:ascii="Sakkal Majalla" w:hAnsi="Sakkal Majalla" w:cs="Sakkal Majalla" w:hint="cs"/>
                <w:sz w:val="32"/>
                <w:szCs w:val="32"/>
                <w:rtl/>
              </w:rPr>
              <w:t>العربية</w:t>
            </w:r>
          </w:p>
        </w:tc>
        <w:tc>
          <w:tcPr>
            <w:tcW w:w="3054" w:type="dxa"/>
            <w:shd w:val="clear" w:color="auto" w:fill="DBE5F1" w:themeFill="accent1" w:themeFillTint="33"/>
            <w:vAlign w:val="center"/>
          </w:tcPr>
          <w:p w:rsidR="00CC4F86" w:rsidRDefault="00CC4F86" w:rsidP="00CC4F86">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CC4F86" w:rsidRPr="00AE6BDE" w:rsidTr="0067457C">
        <w:trPr>
          <w:trHeight w:val="698"/>
        </w:trPr>
        <w:tc>
          <w:tcPr>
            <w:tcW w:w="6768" w:type="dxa"/>
            <w:gridSpan w:val="3"/>
            <w:vAlign w:val="center"/>
          </w:tcPr>
          <w:p w:rsidR="00CC4F86" w:rsidRPr="00751ADA" w:rsidRDefault="004D42E0" w:rsidP="00CC4F86">
            <w:pPr>
              <w:rPr>
                <w:rFonts w:ascii="Sakkal Majalla" w:hAnsi="Sakkal Majalla" w:cs="Sakkal Majalla"/>
                <w:sz w:val="32"/>
                <w:szCs w:val="32"/>
              </w:rPr>
            </w:pPr>
            <w:r w:rsidRPr="004D42E0">
              <w:rPr>
                <w:rFonts w:ascii="Sakkal Majalla" w:hAnsi="Sakkal Majalla" w:cs="Sakkal Majalla" w:hint="cs"/>
                <w:sz w:val="32"/>
                <w:szCs w:val="32"/>
                <w:rtl/>
              </w:rPr>
              <w:t>جمع 253</w:t>
            </w:r>
          </w:p>
        </w:tc>
        <w:tc>
          <w:tcPr>
            <w:tcW w:w="3054" w:type="dxa"/>
            <w:shd w:val="clear" w:color="auto" w:fill="DBE5F1" w:themeFill="accent1" w:themeFillTint="33"/>
            <w:vAlign w:val="center"/>
          </w:tcPr>
          <w:p w:rsidR="00CC4F86" w:rsidRPr="00AE6BDE" w:rsidRDefault="00CC4F86" w:rsidP="00CC4F86">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CC4F86" w:rsidRPr="00AE6BDE" w:rsidTr="0067457C">
        <w:trPr>
          <w:trHeight w:val="458"/>
        </w:trPr>
        <w:tc>
          <w:tcPr>
            <w:tcW w:w="6768" w:type="dxa"/>
            <w:gridSpan w:val="3"/>
            <w:vAlign w:val="center"/>
          </w:tcPr>
          <w:p w:rsidR="00CC4F86" w:rsidRPr="00AE6BDE" w:rsidRDefault="00CC4F86" w:rsidP="00874D44">
            <w:pPr>
              <w:jc w:val="center"/>
              <w:rPr>
                <w:rFonts w:ascii="Sakkal Majalla" w:hAnsi="Sakkal Majalla" w:cs="Sakkal Majalla"/>
                <w:sz w:val="32"/>
                <w:szCs w:val="32"/>
              </w:rPr>
            </w:pPr>
            <w:r>
              <w:rPr>
                <w:rFonts w:ascii="Sakkal Majalla" w:hAnsi="Sakkal Majalla" w:cs="Sakkal Majalla" w:hint="cs"/>
                <w:sz w:val="32"/>
                <w:szCs w:val="32"/>
                <w:rtl/>
              </w:rPr>
              <w:t>_</w:t>
            </w:r>
          </w:p>
        </w:tc>
        <w:tc>
          <w:tcPr>
            <w:tcW w:w="3054" w:type="dxa"/>
            <w:shd w:val="clear" w:color="auto" w:fill="DBE5F1" w:themeFill="accent1" w:themeFillTint="33"/>
            <w:vAlign w:val="center"/>
          </w:tcPr>
          <w:p w:rsidR="00CC4F86" w:rsidRPr="00AE6BDE" w:rsidRDefault="00CC4F86" w:rsidP="00CC4F86">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CC4F86" w:rsidTr="0067457C">
        <w:trPr>
          <w:trHeight w:val="698"/>
        </w:trPr>
        <w:tc>
          <w:tcPr>
            <w:tcW w:w="6768" w:type="dxa"/>
            <w:gridSpan w:val="3"/>
            <w:vAlign w:val="center"/>
          </w:tcPr>
          <w:p w:rsidR="00CC4F86" w:rsidRPr="003F60C5" w:rsidRDefault="00CC4F86" w:rsidP="00CC4F86">
            <w:pPr>
              <w:jc w:val="both"/>
              <w:rPr>
                <w:rFonts w:ascii="Sakkal Majalla" w:hAnsi="Sakkal Majalla" w:cs="Sakkal Majalla"/>
                <w:sz w:val="32"/>
                <w:szCs w:val="32"/>
                <w:rtl/>
                <w:lang w:val="en-AU"/>
              </w:rPr>
            </w:pPr>
            <w:r w:rsidRPr="005F1B6A">
              <w:rPr>
                <w:rFonts w:ascii="Sakkal Majalla" w:hAnsi="Sakkal Majalla" w:cs="Sakkal Majalla"/>
                <w:sz w:val="32"/>
                <w:szCs w:val="32"/>
                <w:shd w:val="clear" w:color="auto" w:fill="FFFFFF" w:themeFill="background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sz w:val="32"/>
                <w:szCs w:val="32"/>
                <w:shd w:val="clear" w:color="auto" w:fill="FFFFFF" w:themeFill="background1"/>
                <w:lang w:val="en-AU"/>
              </w:rPr>
              <w:instrText xml:space="preserve"> FORMCHECKBOX </w:instrText>
            </w:r>
            <w:r>
              <w:rPr>
                <w:rFonts w:ascii="Sakkal Majalla" w:hAnsi="Sakkal Majalla" w:cs="Sakkal Majalla"/>
                <w:sz w:val="32"/>
                <w:szCs w:val="32"/>
                <w:shd w:val="clear" w:color="auto" w:fill="FFFFFF" w:themeFill="background1"/>
                <w:lang w:val="en-AU"/>
              </w:rPr>
            </w:r>
            <w:r>
              <w:rPr>
                <w:rFonts w:ascii="Sakkal Majalla" w:hAnsi="Sakkal Majalla" w:cs="Sakkal Majalla"/>
                <w:sz w:val="32"/>
                <w:szCs w:val="32"/>
                <w:shd w:val="clear" w:color="auto" w:fill="FFFFFF" w:themeFill="background1"/>
                <w:lang w:val="en-AU"/>
              </w:rPr>
              <w:fldChar w:fldCharType="separate"/>
            </w:r>
            <w:r w:rsidRPr="005F1B6A">
              <w:rPr>
                <w:rFonts w:ascii="Sakkal Majalla" w:hAnsi="Sakkal Majalla" w:cs="Sakkal Majalla"/>
                <w:sz w:val="32"/>
                <w:szCs w:val="32"/>
                <w:shd w:val="clear" w:color="auto" w:fill="FFFFFF" w:themeFill="background1"/>
              </w:rPr>
              <w:fldChar w:fldCharType="end"/>
            </w:r>
            <w:r w:rsidRPr="005F1B6A">
              <w:rPr>
                <w:rFonts w:ascii="Sakkal Majalla" w:hAnsi="Sakkal Majalla" w:cs="Sakkal Majalla"/>
                <w:sz w:val="32"/>
                <w:szCs w:val="32"/>
                <w:shd w:val="clear" w:color="auto" w:fill="FFFFFF" w:themeFill="background1"/>
                <w:lang w:val="en-AU"/>
              </w:rPr>
              <w:t xml:space="preserve"> </w:t>
            </w:r>
            <w:r>
              <w:rPr>
                <w:rFonts w:ascii="Sakkal Majalla" w:hAnsi="Sakkal Majalla" w:cs="Sakkal Majalla" w:hint="cs"/>
                <w:sz w:val="32"/>
                <w:szCs w:val="32"/>
                <w:rtl/>
                <w:lang w:val="en-AU"/>
              </w:rPr>
              <w:t>متطلب جامعة</w:t>
            </w:r>
          </w:p>
          <w:p w:rsidR="00CC4F86" w:rsidRPr="006E61CF" w:rsidRDefault="00CC4F86" w:rsidP="00CC4F86">
            <w:pPr>
              <w:jc w:val="both"/>
              <w:rPr>
                <w:rFonts w:ascii="Sakkal Majalla" w:hAnsi="Sakkal Majalla" w:cs="Sakkal Majalla"/>
                <w:bCs/>
                <w:sz w:val="32"/>
                <w:szCs w:val="32"/>
                <w:rtl/>
                <w:lang w:val="en-AU"/>
              </w:rPr>
            </w:pPr>
            <w:r w:rsidRPr="005F1B6A">
              <w:rPr>
                <w:rFonts w:ascii="Sakkal Majalla" w:hAnsi="Sakkal Majalla" w:cs="Sakkal Majalla"/>
                <w:b/>
                <w:bCs/>
                <w:sz w:val="32"/>
                <w:szCs w:val="32"/>
                <w:shd w:val="clear" w:color="auto" w:fill="000000" w:themeFill="text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b/>
                <w:bCs/>
                <w:sz w:val="32"/>
                <w:szCs w:val="32"/>
                <w:shd w:val="clear" w:color="auto" w:fill="000000" w:themeFill="text1"/>
                <w:lang w:val="en-AU"/>
              </w:rPr>
              <w:instrText xml:space="preserve"> FORMCHECKBOX </w:instrText>
            </w:r>
            <w:r>
              <w:rPr>
                <w:rFonts w:ascii="Sakkal Majalla" w:hAnsi="Sakkal Majalla" w:cs="Sakkal Majalla"/>
                <w:b/>
                <w:bCs/>
                <w:sz w:val="32"/>
                <w:szCs w:val="32"/>
                <w:shd w:val="clear" w:color="auto" w:fill="000000" w:themeFill="text1"/>
                <w:lang w:val="en-AU"/>
              </w:rPr>
            </w:r>
            <w:r>
              <w:rPr>
                <w:rFonts w:ascii="Sakkal Majalla" w:hAnsi="Sakkal Majalla" w:cs="Sakkal Majalla"/>
                <w:b/>
                <w:bCs/>
                <w:sz w:val="32"/>
                <w:szCs w:val="32"/>
                <w:shd w:val="clear" w:color="auto" w:fill="000000" w:themeFill="text1"/>
                <w:lang w:val="en-AU"/>
              </w:rPr>
              <w:fldChar w:fldCharType="separate"/>
            </w:r>
            <w:r w:rsidRPr="005F1B6A">
              <w:rPr>
                <w:rFonts w:ascii="Sakkal Majalla" w:hAnsi="Sakkal Majalla" w:cs="Sakkal Majalla"/>
                <w:b/>
                <w:bCs/>
                <w:sz w:val="32"/>
                <w:szCs w:val="32"/>
                <w:shd w:val="clear" w:color="auto" w:fill="000000" w:themeFill="text1"/>
              </w:rPr>
              <w:fldChar w:fldCharType="end"/>
            </w:r>
            <w:r w:rsidRPr="006E61CF">
              <w:rPr>
                <w:rFonts w:ascii="Sakkal Majalla" w:hAnsi="Sakkal Majalla" w:cs="Sakkal Majalla"/>
                <w:bCs/>
                <w:sz w:val="32"/>
                <w:szCs w:val="32"/>
                <w:lang w:val="en-AU"/>
              </w:rPr>
              <w:t xml:space="preserve"> </w:t>
            </w:r>
            <w:r w:rsidRPr="00854594">
              <w:rPr>
                <w:rFonts w:ascii="Sakkal Majalla" w:hAnsi="Sakkal Majalla" w:cs="Sakkal Majalla" w:hint="cs"/>
                <w:b/>
                <w:sz w:val="32"/>
                <w:szCs w:val="32"/>
                <w:rtl/>
                <w:lang w:val="en-AU"/>
              </w:rPr>
              <w:t>متطلب كلية</w:t>
            </w:r>
          </w:p>
          <w:p w:rsidR="00CC4F86" w:rsidRPr="00612298" w:rsidRDefault="00CC4F86" w:rsidP="00CC4F86">
            <w:pPr>
              <w:jc w:val="both"/>
              <w:rPr>
                <w:rFonts w:ascii="Sakkal Majalla" w:hAnsi="Sakkal Majalla" w:cs="Sakkal Majalla"/>
                <w:bCs/>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sidRPr="00332A99">
              <w:rPr>
                <w:rFonts w:ascii="Calibri" w:hAnsi="Calibri" w:cs="Calibri"/>
                <w:bCs/>
                <w:color w:val="FF0000"/>
                <w:sz w:val="32"/>
                <w:szCs w:val="32"/>
                <w:rtl/>
                <w:lang w:val="en-AU"/>
              </w:rPr>
              <w:t>√</w:t>
            </w:r>
            <w:r w:rsidRPr="004B65B0">
              <w:rPr>
                <w:rFonts w:ascii="Sakkal Majalla" w:hAnsi="Sakkal Majalla" w:cs="Sakkal Majalla" w:hint="cs"/>
                <w:b/>
                <w:bCs/>
                <w:sz w:val="32"/>
                <w:szCs w:val="32"/>
                <w:rtl/>
                <w:lang w:val="en-AU"/>
              </w:rPr>
              <w:t>متطلب تخصص</w:t>
            </w:r>
          </w:p>
          <w:p w:rsidR="00CC4F86" w:rsidRPr="00612298" w:rsidRDefault="00CC4F86" w:rsidP="00CC4F86">
            <w:pPr>
              <w:jc w:val="both"/>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rsidR="00CC4F86" w:rsidRDefault="00CC4F86" w:rsidP="00CC4F86">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CC4F86" w:rsidRPr="00751ADA" w:rsidTr="0067457C">
        <w:trPr>
          <w:trHeight w:val="2333"/>
        </w:trPr>
        <w:tc>
          <w:tcPr>
            <w:tcW w:w="6768" w:type="dxa"/>
            <w:gridSpan w:val="3"/>
            <w:vAlign w:val="center"/>
          </w:tcPr>
          <w:p w:rsidR="004D42E0" w:rsidRDefault="004D42E0" w:rsidP="004D42E0">
            <w:pPr>
              <w:spacing w:line="360" w:lineRule="auto"/>
              <w:jc w:val="lowKashida"/>
              <w:rPr>
                <w:rtl/>
              </w:rPr>
            </w:pPr>
            <w:r w:rsidRPr="003D6A53">
              <w:rPr>
                <w:rtl/>
              </w:rPr>
              <w:t>مقرر ال</w:t>
            </w:r>
            <w:r>
              <w:rPr>
                <w:rFonts w:hint="cs"/>
                <w:rtl/>
              </w:rPr>
              <w:t xml:space="preserve">ارشاد والاستشارات الأسرية جمع </w:t>
            </w:r>
            <w:r w:rsidRPr="0083297E">
              <w:rPr>
                <w:rtl/>
              </w:rPr>
              <w:t>يقدم ضمن حزمة من المقررات الإجبارية للبرنامج، يُدرس بالسنة ال</w:t>
            </w:r>
            <w:r>
              <w:rPr>
                <w:rFonts w:hint="cs"/>
                <w:rtl/>
              </w:rPr>
              <w:t>ثانية</w:t>
            </w:r>
            <w:r w:rsidRPr="0083297E">
              <w:rPr>
                <w:rtl/>
              </w:rPr>
              <w:t xml:space="preserve"> المستوى ال</w:t>
            </w:r>
            <w:r>
              <w:rPr>
                <w:rFonts w:hint="cs"/>
                <w:rtl/>
              </w:rPr>
              <w:t xml:space="preserve">سادس، </w:t>
            </w:r>
            <w:r w:rsidRPr="00B70D48">
              <w:rPr>
                <w:rFonts w:hint="cs"/>
                <w:rtl/>
              </w:rPr>
              <w:t xml:space="preserve">يتناول المقرر مفهوم الإرشاد - أهدافه - مجالاته </w:t>
            </w:r>
            <w:r w:rsidRPr="00B70D48">
              <w:rPr>
                <w:rtl/>
              </w:rPr>
              <w:t>–</w:t>
            </w:r>
            <w:r w:rsidRPr="00B70D48">
              <w:rPr>
                <w:rFonts w:hint="cs"/>
                <w:rtl/>
              </w:rPr>
              <w:t xml:space="preserve"> أسسه- طرقه ، مع التعرف على خطوات العملية الإرشادية  ، و مبادئ و مجالات الإرشاد ، كذلك يستعرض المقرر أدوات العملية الإرشادية و أساليبها، و يتناول أهم النظريات في مجال الإرشاد ، مع توضيح مفهوم الاستشارة الاجتماعية و أنواعها ، و يتطرق لاستراتيجيات </w:t>
            </w:r>
            <w:r>
              <w:rPr>
                <w:rFonts w:hint="cs"/>
                <w:rtl/>
              </w:rPr>
              <w:t>الارشاد الأسري،</w:t>
            </w:r>
            <w:r w:rsidRPr="00B70D48">
              <w:rPr>
                <w:rFonts w:hint="cs"/>
                <w:rtl/>
              </w:rPr>
              <w:t xml:space="preserve">  وإلقاء الضوء على مؤسسات الاستشارات الاجتماعية والنفسية ، و ختاماً التطبيقات مهنية.</w:t>
            </w:r>
          </w:p>
          <w:p w:rsidR="004D42E0" w:rsidRDefault="004D42E0" w:rsidP="004D42E0">
            <w:pPr>
              <w:spacing w:line="360" w:lineRule="auto"/>
              <w:jc w:val="lowKashida"/>
              <w:rPr>
                <w:rtl/>
              </w:rPr>
            </w:pPr>
            <w:r>
              <w:rPr>
                <w:rFonts w:hint="cs"/>
                <w:rtl/>
              </w:rPr>
              <w:t xml:space="preserve">يهدف المقرر إلى </w:t>
            </w:r>
            <w:r w:rsidRPr="00777D04">
              <w:rPr>
                <w:rFonts w:hint="cs"/>
                <w:rtl/>
              </w:rPr>
              <w:t xml:space="preserve">تحديد الأسس النظرية </w:t>
            </w:r>
            <w:proofErr w:type="spellStart"/>
            <w:r w:rsidRPr="00777D04">
              <w:rPr>
                <w:rFonts w:hint="cs"/>
                <w:rtl/>
              </w:rPr>
              <w:t>للارشاد</w:t>
            </w:r>
            <w:proofErr w:type="spellEnd"/>
            <w:r w:rsidRPr="00777D04">
              <w:rPr>
                <w:rFonts w:hint="cs"/>
                <w:rtl/>
              </w:rPr>
              <w:t xml:space="preserve"> والاستشارات الأسرية</w:t>
            </w:r>
            <w:r>
              <w:rPr>
                <w:rFonts w:hint="cs"/>
                <w:rtl/>
              </w:rPr>
              <w:t xml:space="preserve">، </w:t>
            </w:r>
            <w:r w:rsidRPr="00777D04">
              <w:rPr>
                <w:rFonts w:hint="cs"/>
                <w:rtl/>
              </w:rPr>
              <w:t>التعرف على دور الخدمة الاجتماعية في تقديم الاستشارات الأسري</w:t>
            </w:r>
            <w:r>
              <w:rPr>
                <w:rFonts w:hint="cs"/>
                <w:rtl/>
              </w:rPr>
              <w:t xml:space="preserve">ة، </w:t>
            </w:r>
            <w:r w:rsidRPr="00777D04">
              <w:rPr>
                <w:rFonts w:hint="cs"/>
                <w:rtl/>
              </w:rPr>
              <w:t>تطبيق نظريات الإرشاد في تفسير المشكلات الأسري</w:t>
            </w:r>
            <w:r>
              <w:rPr>
                <w:rFonts w:hint="cs"/>
                <w:rtl/>
              </w:rPr>
              <w:t xml:space="preserve">ة، </w:t>
            </w:r>
            <w:r w:rsidRPr="00777D04">
              <w:rPr>
                <w:rFonts w:hint="cs"/>
                <w:rtl/>
              </w:rPr>
              <w:t>التعريف بالمؤسسات المعنية بتقديم الاستشارات والإرشاد الأسري.</w:t>
            </w:r>
          </w:p>
          <w:p w:rsidR="00CC4F86" w:rsidRPr="004D42E0" w:rsidRDefault="00CC4F86" w:rsidP="00CC4F86">
            <w:pPr>
              <w:jc w:val="both"/>
              <w:rPr>
                <w:rFonts w:ascii="Sakkal Majalla" w:hAnsi="Sakkal Majalla" w:cs="Sakkal Majalla"/>
                <w:sz w:val="28"/>
                <w:szCs w:val="28"/>
              </w:rPr>
            </w:pPr>
          </w:p>
        </w:tc>
        <w:tc>
          <w:tcPr>
            <w:tcW w:w="3054" w:type="dxa"/>
            <w:shd w:val="clear" w:color="auto" w:fill="DBE5F1" w:themeFill="accent1" w:themeFillTint="33"/>
            <w:vAlign w:val="center"/>
          </w:tcPr>
          <w:p w:rsidR="00CC4F86" w:rsidRPr="00751ADA" w:rsidRDefault="00CC4F86" w:rsidP="00CC4F86">
            <w:pPr>
              <w:spacing w:line="276" w:lineRule="auto"/>
              <w:rPr>
                <w:rFonts w:ascii="Sakkal Majalla" w:hAnsi="Sakkal Majalla" w:cs="Sakkal Majalla"/>
                <w:b/>
                <w:bCs/>
                <w:sz w:val="30"/>
                <w:szCs w:val="30"/>
              </w:rPr>
            </w:pPr>
            <w:r w:rsidRPr="00751ADA">
              <w:rPr>
                <w:rFonts w:ascii="Sakkal Majalla" w:hAnsi="Sakkal Majalla" w:cs="Sakkal Majalla" w:hint="cs"/>
                <w:b/>
                <w:bCs/>
                <w:sz w:val="30"/>
                <w:szCs w:val="30"/>
                <w:rtl/>
              </w:rPr>
              <w:t>وصف</w:t>
            </w:r>
            <w:r w:rsidRPr="00751ADA">
              <w:rPr>
                <w:rFonts w:ascii="Sakkal Majalla" w:hAnsi="Sakkal Majalla" w:cs="Sakkal Majalla"/>
                <w:b/>
                <w:bCs/>
                <w:sz w:val="30"/>
                <w:szCs w:val="30"/>
                <w:rtl/>
              </w:rPr>
              <w:t xml:space="preserve"> مختصر للمقرر</w:t>
            </w:r>
          </w:p>
        </w:tc>
      </w:tr>
      <w:tr w:rsidR="004D42E0" w:rsidRPr="00F81516" w:rsidTr="0067457C">
        <w:trPr>
          <w:trHeight w:val="623"/>
        </w:trPr>
        <w:tc>
          <w:tcPr>
            <w:tcW w:w="9822" w:type="dxa"/>
            <w:gridSpan w:val="4"/>
            <w:shd w:val="clear" w:color="auto" w:fill="95B3D7" w:themeFill="accent1" w:themeFillTint="99"/>
            <w:vAlign w:val="center"/>
          </w:tcPr>
          <w:p w:rsidR="004D42E0" w:rsidRPr="00F81516" w:rsidRDefault="004D42E0" w:rsidP="0067457C">
            <w:pPr>
              <w:ind w:left="1629"/>
              <w:jc w:val="both"/>
              <w:rPr>
                <w:rFonts w:ascii="Arial" w:hAnsi="Arial" w:cs="AL-Mohanad Bold"/>
                <w:sz w:val="32"/>
                <w:szCs w:val="32"/>
                <w:rtl/>
                <w:lang w:val="en-GB"/>
              </w:rPr>
            </w:pPr>
            <w:r>
              <w:rPr>
                <w:rFonts w:ascii="Sakkal Majalla" w:hAnsi="Sakkal Majalla" w:cs="Sakkal Majalla" w:hint="cs"/>
                <w:b/>
                <w:bCs/>
                <w:sz w:val="32"/>
                <w:szCs w:val="32"/>
                <w:rtl/>
                <w:lang w:bidi="ar-KW"/>
              </w:rPr>
              <w:lastRenderedPageBreak/>
              <w:t xml:space="preserve">اسم </w:t>
            </w:r>
            <w:proofErr w:type="gramStart"/>
            <w:r>
              <w:rPr>
                <w:rFonts w:ascii="Sakkal Majalla" w:hAnsi="Sakkal Majalla" w:cs="Sakkal Majalla" w:hint="cs"/>
                <w:b/>
                <w:bCs/>
                <w:sz w:val="32"/>
                <w:szCs w:val="32"/>
                <w:rtl/>
                <w:lang w:bidi="ar-KW"/>
              </w:rPr>
              <w:t>المقرر:</w:t>
            </w:r>
            <w:r>
              <w:rPr>
                <w:rFonts w:hint="cs"/>
                <w:rtl/>
              </w:rPr>
              <w:t xml:space="preserve"> </w:t>
            </w:r>
            <w:r w:rsidRPr="00B70D48">
              <w:rPr>
                <w:rFonts w:hint="cs"/>
                <w:sz w:val="30"/>
                <w:szCs w:val="30"/>
                <w:rtl/>
              </w:rPr>
              <w:t xml:space="preserve"> </w:t>
            </w:r>
            <w:r>
              <w:rPr>
                <w:rFonts w:asciiTheme="majorBidi" w:hAnsiTheme="majorBidi" w:cstheme="majorBidi"/>
                <w:b/>
                <w:bCs/>
                <w:sz w:val="30"/>
                <w:szCs w:val="30"/>
                <w:rtl/>
              </w:rPr>
              <w:t>الاتجاهات</w:t>
            </w:r>
            <w:proofErr w:type="gramEnd"/>
            <w:r>
              <w:rPr>
                <w:rFonts w:asciiTheme="majorBidi" w:hAnsiTheme="majorBidi" w:cstheme="majorBidi"/>
                <w:b/>
                <w:bCs/>
                <w:sz w:val="30"/>
                <w:szCs w:val="30"/>
                <w:rtl/>
              </w:rPr>
              <w:t xml:space="preserve"> الحديثة في الخدمة الاجتماعية</w:t>
            </w:r>
          </w:p>
        </w:tc>
      </w:tr>
      <w:tr w:rsidR="004D42E0" w:rsidRPr="00AE6BDE" w:rsidTr="0067457C">
        <w:trPr>
          <w:trHeight w:val="713"/>
        </w:trPr>
        <w:tc>
          <w:tcPr>
            <w:tcW w:w="6768" w:type="dxa"/>
            <w:gridSpan w:val="3"/>
            <w:vAlign w:val="center"/>
          </w:tcPr>
          <w:p w:rsidR="004D42E0" w:rsidRPr="004D42E0" w:rsidRDefault="004D42E0" w:rsidP="004D42E0">
            <w:pPr>
              <w:spacing w:after="200" w:line="276" w:lineRule="auto"/>
              <w:rPr>
                <w:rFonts w:asciiTheme="majorBidi" w:hAnsiTheme="majorBidi" w:cstheme="majorBidi" w:hint="cs"/>
                <w:b/>
                <w:bCs/>
                <w:sz w:val="30"/>
                <w:szCs w:val="30"/>
                <w:rtl/>
              </w:rPr>
            </w:pPr>
            <w:r>
              <w:rPr>
                <w:rFonts w:asciiTheme="majorBidi" w:hAnsiTheme="majorBidi" w:cstheme="majorBidi" w:hint="cs"/>
                <w:b/>
                <w:bCs/>
                <w:sz w:val="30"/>
                <w:szCs w:val="30"/>
                <w:rtl/>
              </w:rPr>
              <w:t>جمع 204</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4D42E0" w:rsidRPr="00AE6BDE" w:rsidTr="0067457C">
        <w:trPr>
          <w:trHeight w:val="605"/>
        </w:trPr>
        <w:tc>
          <w:tcPr>
            <w:tcW w:w="6768" w:type="dxa"/>
            <w:gridSpan w:val="3"/>
            <w:vAlign w:val="center"/>
          </w:tcPr>
          <w:p w:rsidR="004D42E0" w:rsidRPr="00AE6BDE" w:rsidRDefault="004D42E0" w:rsidP="0067457C">
            <w:pPr>
              <w:rPr>
                <w:rFonts w:ascii="Sakkal Majalla" w:hAnsi="Sakkal Majalla" w:cs="Sakkal Majalla"/>
                <w:sz w:val="32"/>
                <w:szCs w:val="32"/>
              </w:rPr>
            </w:pPr>
            <w:r w:rsidRPr="009E340F">
              <w:rPr>
                <w:rFonts w:ascii="Sakkal Majalla" w:hAnsi="Sakkal Majalla" w:cs="Sakkal Majalla" w:hint="cs"/>
                <w:sz w:val="32"/>
                <w:szCs w:val="32"/>
                <w:rtl/>
              </w:rPr>
              <w:t>كلية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r w:rsidRPr="009E340F">
              <w:rPr>
                <w:rFonts w:ascii="Sakkal Majalla" w:hAnsi="Sakkal Majalla" w:cs="Sakkal Majalla"/>
                <w:sz w:val="32"/>
                <w:szCs w:val="32"/>
                <w:rtl/>
              </w:rPr>
              <w:t xml:space="preserve"> </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4D42E0" w:rsidRPr="00AE6BDE" w:rsidTr="0067457C">
        <w:trPr>
          <w:trHeight w:val="605"/>
        </w:trPr>
        <w:tc>
          <w:tcPr>
            <w:tcW w:w="6768" w:type="dxa"/>
            <w:gridSpan w:val="3"/>
            <w:vAlign w:val="center"/>
          </w:tcPr>
          <w:p w:rsidR="004D42E0" w:rsidRPr="00AE6BDE" w:rsidRDefault="004D42E0" w:rsidP="0067457C">
            <w:pPr>
              <w:rPr>
                <w:rFonts w:ascii="Sakkal Majalla" w:hAnsi="Sakkal Majalla" w:cs="Sakkal Majalla"/>
                <w:sz w:val="32"/>
                <w:szCs w:val="32"/>
              </w:rPr>
            </w:pPr>
            <w:r w:rsidRPr="009E340F">
              <w:rPr>
                <w:rFonts w:ascii="Sakkal Majalla" w:hAnsi="Sakkal Majalla" w:cs="Sakkal Majalla" w:hint="cs"/>
                <w:sz w:val="32"/>
                <w:szCs w:val="32"/>
                <w:rtl/>
              </w:rPr>
              <w:t>برنامج</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4D42E0" w:rsidRPr="00AE6BDE" w:rsidTr="0067457C">
        <w:trPr>
          <w:trHeight w:val="623"/>
        </w:trPr>
        <w:tc>
          <w:tcPr>
            <w:tcW w:w="6768" w:type="dxa"/>
            <w:gridSpan w:val="3"/>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المستوى الرابع</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4D42E0" w:rsidRPr="00AE6BDE" w:rsidTr="0067457C">
        <w:trPr>
          <w:trHeight w:val="623"/>
        </w:trPr>
        <w:tc>
          <w:tcPr>
            <w:tcW w:w="6768" w:type="dxa"/>
            <w:gridSpan w:val="3"/>
            <w:vAlign w:val="center"/>
          </w:tcPr>
          <w:p w:rsidR="004D42E0" w:rsidRPr="00AE6BDE" w:rsidRDefault="001C6A31" w:rsidP="0067457C">
            <w:pPr>
              <w:spacing w:line="276" w:lineRule="auto"/>
              <w:rPr>
                <w:rFonts w:ascii="Sakkal Majalla" w:hAnsi="Sakkal Majalla" w:cs="Sakkal Majalla"/>
                <w:sz w:val="32"/>
                <w:szCs w:val="32"/>
              </w:rPr>
            </w:pPr>
            <w:r>
              <w:rPr>
                <w:rFonts w:ascii="Sakkal Majalla" w:hAnsi="Sakkal Majalla" w:cs="Sakkal Majalla" w:hint="cs"/>
                <w:sz w:val="32"/>
                <w:szCs w:val="32"/>
                <w:rtl/>
              </w:rPr>
              <w:t>3</w:t>
            </w:r>
            <w:r w:rsidR="004D42E0">
              <w:rPr>
                <w:rFonts w:ascii="Sakkal Majalla" w:hAnsi="Sakkal Majalla" w:cs="Sakkal Majalla" w:hint="cs"/>
                <w:sz w:val="32"/>
                <w:szCs w:val="32"/>
                <w:rtl/>
              </w:rPr>
              <w:t xml:space="preserve"> </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4D42E0" w:rsidRPr="00AE6BDE" w:rsidTr="0067457C">
        <w:trPr>
          <w:trHeight w:val="680"/>
        </w:trPr>
        <w:tc>
          <w:tcPr>
            <w:tcW w:w="2436" w:type="dxa"/>
            <w:vAlign w:val="center"/>
          </w:tcPr>
          <w:p w:rsidR="004D42E0" w:rsidRPr="00AE6BDE" w:rsidRDefault="004D42E0" w:rsidP="0067457C">
            <w:pPr>
              <w:rPr>
                <w:rFonts w:ascii="Sakkal Majalla" w:hAnsi="Sakkal Majalla" w:cs="Sakkal Majalla"/>
                <w:sz w:val="32"/>
                <w:szCs w:val="32"/>
              </w:rPr>
            </w:pPr>
            <w:proofErr w:type="gramStart"/>
            <w:r>
              <w:rPr>
                <w:rFonts w:ascii="Sakkal Majalla" w:hAnsi="Sakkal Majalla" w:cs="Sakkal Majalla" w:hint="cs"/>
                <w:sz w:val="32"/>
                <w:szCs w:val="32"/>
                <w:rtl/>
              </w:rPr>
              <w:t xml:space="preserve">تدريب:   </w:t>
            </w:r>
            <w:proofErr w:type="gramEnd"/>
            <w:r>
              <w:rPr>
                <w:rFonts w:ascii="Sakkal Majalla" w:hAnsi="Sakkal Majalla" w:cs="Sakkal Majalla" w:hint="cs"/>
                <w:sz w:val="32"/>
                <w:szCs w:val="32"/>
                <w:rtl/>
              </w:rPr>
              <w:t xml:space="preserve">  _ </w:t>
            </w:r>
          </w:p>
        </w:tc>
        <w:tc>
          <w:tcPr>
            <w:tcW w:w="2436" w:type="dxa"/>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 xml:space="preserve">عملي/ </w:t>
            </w:r>
            <w:proofErr w:type="gramStart"/>
            <w:r>
              <w:rPr>
                <w:rFonts w:ascii="Sakkal Majalla" w:hAnsi="Sakkal Majalla" w:cs="Sakkal Majalla" w:hint="cs"/>
                <w:sz w:val="32"/>
                <w:szCs w:val="32"/>
                <w:rtl/>
              </w:rPr>
              <w:t xml:space="preserve">تمارين:   </w:t>
            </w:r>
            <w:proofErr w:type="gramEnd"/>
            <w:r>
              <w:rPr>
                <w:rFonts w:ascii="Sakkal Majalla" w:hAnsi="Sakkal Majalla" w:cs="Sakkal Majalla" w:hint="cs"/>
                <w:sz w:val="32"/>
                <w:szCs w:val="32"/>
                <w:rtl/>
              </w:rPr>
              <w:t xml:space="preserve">    _</w:t>
            </w:r>
          </w:p>
        </w:tc>
        <w:tc>
          <w:tcPr>
            <w:tcW w:w="1896" w:type="dxa"/>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4D42E0" w:rsidTr="0067457C">
        <w:trPr>
          <w:trHeight w:val="552"/>
        </w:trPr>
        <w:tc>
          <w:tcPr>
            <w:tcW w:w="6768" w:type="dxa"/>
            <w:gridSpan w:val="3"/>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العربية</w:t>
            </w:r>
          </w:p>
        </w:tc>
        <w:tc>
          <w:tcPr>
            <w:tcW w:w="3054" w:type="dxa"/>
            <w:shd w:val="clear" w:color="auto" w:fill="DBE5F1" w:themeFill="accent1" w:themeFillTint="33"/>
            <w:vAlign w:val="center"/>
          </w:tcPr>
          <w:p w:rsidR="004D42E0"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4D42E0" w:rsidRPr="00AE6BDE" w:rsidTr="0067457C">
        <w:trPr>
          <w:trHeight w:val="698"/>
        </w:trPr>
        <w:tc>
          <w:tcPr>
            <w:tcW w:w="6768" w:type="dxa"/>
            <w:gridSpan w:val="3"/>
            <w:vAlign w:val="center"/>
          </w:tcPr>
          <w:p w:rsidR="004D42E0" w:rsidRPr="00751ADA" w:rsidRDefault="004D42E0" w:rsidP="0067457C">
            <w:pPr>
              <w:rPr>
                <w:rFonts w:ascii="Sakkal Majalla" w:hAnsi="Sakkal Majalla" w:cs="Sakkal Majalla"/>
                <w:sz w:val="32"/>
                <w:szCs w:val="32"/>
              </w:rPr>
            </w:pPr>
            <w:r>
              <w:rPr>
                <w:rFonts w:asciiTheme="majorBidi" w:hAnsiTheme="majorBidi" w:cstheme="majorBidi"/>
                <w:b/>
                <w:bCs/>
                <w:sz w:val="26"/>
                <w:szCs w:val="26"/>
                <w:rtl/>
                <w:lang w:bidi="ar-EG"/>
              </w:rPr>
              <w:t>جمع 102</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4D42E0" w:rsidRPr="00AE6BDE" w:rsidTr="0067457C">
        <w:trPr>
          <w:trHeight w:val="458"/>
        </w:trPr>
        <w:tc>
          <w:tcPr>
            <w:tcW w:w="6768" w:type="dxa"/>
            <w:gridSpan w:val="3"/>
            <w:vAlign w:val="center"/>
          </w:tcPr>
          <w:p w:rsidR="004D42E0" w:rsidRPr="00AE6BDE" w:rsidRDefault="004D42E0" w:rsidP="00874D44">
            <w:pPr>
              <w:jc w:val="center"/>
              <w:rPr>
                <w:rFonts w:ascii="Sakkal Majalla" w:hAnsi="Sakkal Majalla" w:cs="Sakkal Majalla"/>
                <w:sz w:val="32"/>
                <w:szCs w:val="32"/>
              </w:rPr>
            </w:pPr>
            <w:r>
              <w:rPr>
                <w:rFonts w:ascii="Sakkal Majalla" w:hAnsi="Sakkal Majalla" w:cs="Sakkal Majalla" w:hint="cs"/>
                <w:sz w:val="32"/>
                <w:szCs w:val="32"/>
                <w:rtl/>
              </w:rPr>
              <w:t>_</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4D42E0" w:rsidTr="0067457C">
        <w:trPr>
          <w:trHeight w:val="698"/>
        </w:trPr>
        <w:tc>
          <w:tcPr>
            <w:tcW w:w="6768" w:type="dxa"/>
            <w:gridSpan w:val="3"/>
            <w:vAlign w:val="center"/>
          </w:tcPr>
          <w:p w:rsidR="004D42E0" w:rsidRPr="003F60C5" w:rsidRDefault="004D42E0" w:rsidP="0067457C">
            <w:pPr>
              <w:jc w:val="both"/>
              <w:rPr>
                <w:rFonts w:ascii="Sakkal Majalla" w:hAnsi="Sakkal Majalla" w:cs="Sakkal Majalla"/>
                <w:sz w:val="32"/>
                <w:szCs w:val="32"/>
                <w:rtl/>
                <w:lang w:val="en-AU"/>
              </w:rPr>
            </w:pPr>
            <w:r w:rsidRPr="005F1B6A">
              <w:rPr>
                <w:rFonts w:ascii="Sakkal Majalla" w:hAnsi="Sakkal Majalla" w:cs="Sakkal Majalla"/>
                <w:sz w:val="32"/>
                <w:szCs w:val="32"/>
                <w:shd w:val="clear" w:color="auto" w:fill="FFFFFF" w:themeFill="background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sz w:val="32"/>
                <w:szCs w:val="32"/>
                <w:shd w:val="clear" w:color="auto" w:fill="FFFFFF" w:themeFill="background1"/>
                <w:lang w:val="en-AU"/>
              </w:rPr>
              <w:instrText xml:space="preserve"> FORMCHECKBOX </w:instrText>
            </w:r>
            <w:r>
              <w:rPr>
                <w:rFonts w:ascii="Sakkal Majalla" w:hAnsi="Sakkal Majalla" w:cs="Sakkal Majalla"/>
                <w:sz w:val="32"/>
                <w:szCs w:val="32"/>
                <w:shd w:val="clear" w:color="auto" w:fill="FFFFFF" w:themeFill="background1"/>
                <w:lang w:val="en-AU"/>
              </w:rPr>
            </w:r>
            <w:r>
              <w:rPr>
                <w:rFonts w:ascii="Sakkal Majalla" w:hAnsi="Sakkal Majalla" w:cs="Sakkal Majalla"/>
                <w:sz w:val="32"/>
                <w:szCs w:val="32"/>
                <w:shd w:val="clear" w:color="auto" w:fill="FFFFFF" w:themeFill="background1"/>
                <w:lang w:val="en-AU"/>
              </w:rPr>
              <w:fldChar w:fldCharType="separate"/>
            </w:r>
            <w:r w:rsidRPr="005F1B6A">
              <w:rPr>
                <w:rFonts w:ascii="Sakkal Majalla" w:hAnsi="Sakkal Majalla" w:cs="Sakkal Majalla"/>
                <w:sz w:val="32"/>
                <w:szCs w:val="32"/>
                <w:shd w:val="clear" w:color="auto" w:fill="FFFFFF" w:themeFill="background1"/>
              </w:rPr>
              <w:fldChar w:fldCharType="end"/>
            </w:r>
            <w:r w:rsidRPr="005F1B6A">
              <w:rPr>
                <w:rFonts w:ascii="Sakkal Majalla" w:hAnsi="Sakkal Majalla" w:cs="Sakkal Majalla"/>
                <w:sz w:val="32"/>
                <w:szCs w:val="32"/>
                <w:shd w:val="clear" w:color="auto" w:fill="FFFFFF" w:themeFill="background1"/>
                <w:lang w:val="en-AU"/>
              </w:rPr>
              <w:t xml:space="preserve"> </w:t>
            </w:r>
            <w:r>
              <w:rPr>
                <w:rFonts w:ascii="Sakkal Majalla" w:hAnsi="Sakkal Majalla" w:cs="Sakkal Majalla" w:hint="cs"/>
                <w:sz w:val="32"/>
                <w:szCs w:val="32"/>
                <w:rtl/>
                <w:lang w:val="en-AU"/>
              </w:rPr>
              <w:t>متطلب جامعة</w:t>
            </w:r>
          </w:p>
          <w:p w:rsidR="004D42E0" w:rsidRPr="006E61CF" w:rsidRDefault="004D42E0" w:rsidP="0067457C">
            <w:pPr>
              <w:jc w:val="both"/>
              <w:rPr>
                <w:rFonts w:ascii="Sakkal Majalla" w:hAnsi="Sakkal Majalla" w:cs="Sakkal Majalla"/>
                <w:bCs/>
                <w:sz w:val="32"/>
                <w:szCs w:val="32"/>
                <w:rtl/>
                <w:lang w:val="en-AU"/>
              </w:rPr>
            </w:pPr>
            <w:r w:rsidRPr="005F1B6A">
              <w:rPr>
                <w:rFonts w:ascii="Sakkal Majalla" w:hAnsi="Sakkal Majalla" w:cs="Sakkal Majalla"/>
                <w:b/>
                <w:bCs/>
                <w:sz w:val="32"/>
                <w:szCs w:val="32"/>
                <w:shd w:val="clear" w:color="auto" w:fill="000000" w:themeFill="text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b/>
                <w:bCs/>
                <w:sz w:val="32"/>
                <w:szCs w:val="32"/>
                <w:shd w:val="clear" w:color="auto" w:fill="000000" w:themeFill="text1"/>
                <w:lang w:val="en-AU"/>
              </w:rPr>
              <w:instrText xml:space="preserve"> FORMCHECKBOX </w:instrText>
            </w:r>
            <w:r>
              <w:rPr>
                <w:rFonts w:ascii="Sakkal Majalla" w:hAnsi="Sakkal Majalla" w:cs="Sakkal Majalla"/>
                <w:b/>
                <w:bCs/>
                <w:sz w:val="32"/>
                <w:szCs w:val="32"/>
                <w:shd w:val="clear" w:color="auto" w:fill="000000" w:themeFill="text1"/>
                <w:lang w:val="en-AU"/>
              </w:rPr>
            </w:r>
            <w:r>
              <w:rPr>
                <w:rFonts w:ascii="Sakkal Majalla" w:hAnsi="Sakkal Majalla" w:cs="Sakkal Majalla"/>
                <w:b/>
                <w:bCs/>
                <w:sz w:val="32"/>
                <w:szCs w:val="32"/>
                <w:shd w:val="clear" w:color="auto" w:fill="000000" w:themeFill="text1"/>
                <w:lang w:val="en-AU"/>
              </w:rPr>
              <w:fldChar w:fldCharType="separate"/>
            </w:r>
            <w:r w:rsidRPr="005F1B6A">
              <w:rPr>
                <w:rFonts w:ascii="Sakkal Majalla" w:hAnsi="Sakkal Majalla" w:cs="Sakkal Majalla"/>
                <w:b/>
                <w:bCs/>
                <w:sz w:val="32"/>
                <w:szCs w:val="32"/>
                <w:shd w:val="clear" w:color="auto" w:fill="000000" w:themeFill="text1"/>
              </w:rPr>
              <w:fldChar w:fldCharType="end"/>
            </w:r>
            <w:r w:rsidRPr="006E61CF">
              <w:rPr>
                <w:rFonts w:ascii="Sakkal Majalla" w:hAnsi="Sakkal Majalla" w:cs="Sakkal Majalla"/>
                <w:bCs/>
                <w:sz w:val="32"/>
                <w:szCs w:val="32"/>
                <w:lang w:val="en-AU"/>
              </w:rPr>
              <w:t xml:space="preserve"> </w:t>
            </w:r>
            <w:r w:rsidRPr="00854594">
              <w:rPr>
                <w:rFonts w:ascii="Sakkal Majalla" w:hAnsi="Sakkal Majalla" w:cs="Sakkal Majalla" w:hint="cs"/>
                <w:b/>
                <w:sz w:val="32"/>
                <w:szCs w:val="32"/>
                <w:rtl/>
                <w:lang w:val="en-AU"/>
              </w:rPr>
              <w:t>متطلب كلية</w:t>
            </w:r>
          </w:p>
          <w:p w:rsidR="004D42E0" w:rsidRPr="00612298" w:rsidRDefault="004D42E0" w:rsidP="0067457C">
            <w:pPr>
              <w:jc w:val="both"/>
              <w:rPr>
                <w:rFonts w:ascii="Sakkal Majalla" w:hAnsi="Sakkal Majalla" w:cs="Sakkal Majalla"/>
                <w:bCs/>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sidRPr="00332A99">
              <w:rPr>
                <w:rFonts w:ascii="Calibri" w:hAnsi="Calibri" w:cs="Calibri"/>
                <w:bCs/>
                <w:color w:val="FF0000"/>
                <w:sz w:val="32"/>
                <w:szCs w:val="32"/>
                <w:rtl/>
                <w:lang w:val="en-AU"/>
              </w:rPr>
              <w:t>√</w:t>
            </w:r>
            <w:r w:rsidRPr="004B65B0">
              <w:rPr>
                <w:rFonts w:ascii="Sakkal Majalla" w:hAnsi="Sakkal Majalla" w:cs="Sakkal Majalla" w:hint="cs"/>
                <w:b/>
                <w:bCs/>
                <w:sz w:val="32"/>
                <w:szCs w:val="32"/>
                <w:rtl/>
                <w:lang w:val="en-AU"/>
              </w:rPr>
              <w:t>متطلب تخصص</w:t>
            </w:r>
          </w:p>
          <w:p w:rsidR="004D42E0" w:rsidRPr="00612298" w:rsidRDefault="004D42E0" w:rsidP="0067457C">
            <w:pPr>
              <w:jc w:val="both"/>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rsidR="004D42E0"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4D42E0" w:rsidRPr="00751ADA" w:rsidTr="0067457C">
        <w:trPr>
          <w:trHeight w:val="2333"/>
        </w:trPr>
        <w:tc>
          <w:tcPr>
            <w:tcW w:w="6768" w:type="dxa"/>
            <w:gridSpan w:val="3"/>
            <w:vAlign w:val="center"/>
          </w:tcPr>
          <w:p w:rsidR="004D42E0" w:rsidRDefault="004D42E0" w:rsidP="0067457C">
            <w:pPr>
              <w:jc w:val="both"/>
              <w:rPr>
                <w:rFonts w:ascii="Sakkal Majalla" w:hAnsi="Sakkal Majalla" w:cs="Sakkal Majalla"/>
                <w:sz w:val="28"/>
                <w:szCs w:val="28"/>
                <w:rtl/>
              </w:rPr>
            </w:pPr>
            <w:r>
              <w:rPr>
                <w:rtl/>
              </w:rPr>
              <w:t xml:space="preserve">مقرر الاتجاهات الحديثة في الخدمة الاجتماعية جمع </w:t>
            </w:r>
            <w:proofErr w:type="gramStart"/>
            <w:r>
              <w:rPr>
                <w:rtl/>
              </w:rPr>
              <w:t>204  يُقدم</w:t>
            </w:r>
            <w:proofErr w:type="gramEnd"/>
            <w:r>
              <w:rPr>
                <w:rtl/>
              </w:rPr>
              <w:t xml:space="preserve"> ضمن حزمة من البرامج الإجبارية في برنامج الخدمة الاجتماعية، يُدرس بالسنة الثانية المستوى السادس، يُوضح  أهم الاتجاهات الحديثة في الخدمة الاجتماعية مثل الخدمة الاجتماعية الدولية، الممارسة المبنية على البراهين وتطبيقاتها في الخدمة الاجتماعية، كما يصف الممارسة الخاصة في الخدمة الاجتماعية وكذلك التسويق لخدمات الرعاية الاجتماعية والجانب الروحي والوقائي في الخدمة الاجتماعية.</w:t>
            </w:r>
          </w:p>
          <w:p w:rsidR="004D42E0" w:rsidRPr="004D42E0" w:rsidRDefault="004D42E0" w:rsidP="0067457C">
            <w:pPr>
              <w:jc w:val="both"/>
              <w:rPr>
                <w:rFonts w:ascii="Sakkal Majalla" w:hAnsi="Sakkal Majalla" w:cs="Sakkal Majalla"/>
                <w:sz w:val="28"/>
                <w:szCs w:val="28"/>
              </w:rPr>
            </w:pPr>
            <w:r>
              <w:rPr>
                <w:rtl/>
              </w:rPr>
              <w:t>يهدف المقرر إلى تعريف الطالبة بأهم الاتجاهات الحديثة في تطبيقات الخدمة الاجتماعية، الخدمة الاجتماعية الدولية، الممارسة المبنية على البراهين، *الممارسة الخاصة في الخدمة الاجتماعية، التسويق الاجتماعي، الاتجاه الوقائي والروحي في الخدمة الاجتماعية</w:t>
            </w:r>
          </w:p>
        </w:tc>
        <w:tc>
          <w:tcPr>
            <w:tcW w:w="3054" w:type="dxa"/>
            <w:shd w:val="clear" w:color="auto" w:fill="DBE5F1" w:themeFill="accent1" w:themeFillTint="33"/>
            <w:vAlign w:val="center"/>
          </w:tcPr>
          <w:p w:rsidR="004D42E0" w:rsidRPr="00751ADA" w:rsidRDefault="004D42E0" w:rsidP="0067457C">
            <w:pPr>
              <w:spacing w:line="276" w:lineRule="auto"/>
              <w:rPr>
                <w:rFonts w:ascii="Sakkal Majalla" w:hAnsi="Sakkal Majalla" w:cs="Sakkal Majalla"/>
                <w:b/>
                <w:bCs/>
                <w:sz w:val="30"/>
                <w:szCs w:val="30"/>
              </w:rPr>
            </w:pPr>
            <w:r w:rsidRPr="00751ADA">
              <w:rPr>
                <w:rFonts w:ascii="Sakkal Majalla" w:hAnsi="Sakkal Majalla" w:cs="Sakkal Majalla" w:hint="cs"/>
                <w:b/>
                <w:bCs/>
                <w:sz w:val="30"/>
                <w:szCs w:val="30"/>
                <w:rtl/>
              </w:rPr>
              <w:t>وصف</w:t>
            </w:r>
            <w:r w:rsidRPr="00751ADA">
              <w:rPr>
                <w:rFonts w:ascii="Sakkal Majalla" w:hAnsi="Sakkal Majalla" w:cs="Sakkal Majalla"/>
                <w:b/>
                <w:bCs/>
                <w:sz w:val="30"/>
                <w:szCs w:val="30"/>
                <w:rtl/>
              </w:rPr>
              <w:t xml:space="preserve"> مختصر للمقرر</w:t>
            </w:r>
          </w:p>
        </w:tc>
      </w:tr>
    </w:tbl>
    <w:p w:rsidR="002E7CF4" w:rsidRDefault="002E7CF4" w:rsidP="007E20DE">
      <w:pPr>
        <w:spacing w:after="0" w:line="240" w:lineRule="auto"/>
        <w:jc w:val="both"/>
        <w:rPr>
          <w:rFonts w:ascii="Sakkal Majalla" w:eastAsia="Times New Roman" w:hAnsi="Sakkal Majalla" w:cs="Sakkal Majalla"/>
          <w:color w:val="000000" w:themeColor="text1"/>
          <w:sz w:val="30"/>
          <w:szCs w:val="30"/>
          <w:rtl/>
        </w:rPr>
      </w:pPr>
    </w:p>
    <w:p w:rsidR="004D42E0" w:rsidRDefault="004D42E0" w:rsidP="007E20DE">
      <w:pPr>
        <w:spacing w:after="0" w:line="240" w:lineRule="auto"/>
        <w:jc w:val="both"/>
        <w:rPr>
          <w:rFonts w:ascii="Sakkal Majalla" w:eastAsia="Times New Roman" w:hAnsi="Sakkal Majalla" w:cs="Sakkal Majalla"/>
          <w:color w:val="000000" w:themeColor="text1"/>
          <w:sz w:val="30"/>
          <w:szCs w:val="30"/>
          <w:rtl/>
        </w:rPr>
      </w:pPr>
    </w:p>
    <w:p w:rsidR="004D42E0" w:rsidRDefault="004D42E0" w:rsidP="007E20DE">
      <w:pPr>
        <w:spacing w:after="0" w:line="240" w:lineRule="auto"/>
        <w:jc w:val="both"/>
        <w:rPr>
          <w:rFonts w:ascii="Sakkal Majalla" w:eastAsia="Times New Roman" w:hAnsi="Sakkal Majalla" w:cs="Sakkal Majalla"/>
          <w:color w:val="000000" w:themeColor="text1"/>
          <w:sz w:val="30"/>
          <w:szCs w:val="30"/>
          <w:rtl/>
        </w:rPr>
      </w:pPr>
    </w:p>
    <w:p w:rsidR="004D42E0" w:rsidRDefault="004D42E0" w:rsidP="007E20DE">
      <w:pPr>
        <w:spacing w:after="0" w:line="240" w:lineRule="auto"/>
        <w:jc w:val="both"/>
        <w:rPr>
          <w:rFonts w:ascii="Sakkal Majalla" w:eastAsia="Times New Roman" w:hAnsi="Sakkal Majalla" w:cs="Sakkal Majalla"/>
          <w:color w:val="000000" w:themeColor="text1"/>
          <w:sz w:val="30"/>
          <w:szCs w:val="30"/>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4D42E0" w:rsidRPr="00F81516" w:rsidTr="0067457C">
        <w:trPr>
          <w:trHeight w:val="623"/>
        </w:trPr>
        <w:tc>
          <w:tcPr>
            <w:tcW w:w="9822" w:type="dxa"/>
            <w:gridSpan w:val="4"/>
            <w:shd w:val="clear" w:color="auto" w:fill="95B3D7" w:themeFill="accent1" w:themeFillTint="99"/>
            <w:vAlign w:val="center"/>
          </w:tcPr>
          <w:p w:rsidR="004D42E0" w:rsidRPr="00F81516" w:rsidRDefault="004D42E0" w:rsidP="0067457C">
            <w:pPr>
              <w:ind w:left="1629"/>
              <w:jc w:val="both"/>
              <w:rPr>
                <w:rFonts w:ascii="Arial" w:hAnsi="Arial" w:cs="AL-Mohanad Bold"/>
                <w:sz w:val="32"/>
                <w:szCs w:val="32"/>
                <w:rtl/>
                <w:lang w:val="en-GB"/>
              </w:rPr>
            </w:pPr>
            <w:r>
              <w:rPr>
                <w:rFonts w:ascii="Sakkal Majalla" w:hAnsi="Sakkal Majalla" w:cs="Sakkal Majalla" w:hint="cs"/>
                <w:b/>
                <w:bCs/>
                <w:sz w:val="32"/>
                <w:szCs w:val="32"/>
                <w:rtl/>
                <w:lang w:bidi="ar-KW"/>
              </w:rPr>
              <w:lastRenderedPageBreak/>
              <w:t xml:space="preserve">اسم </w:t>
            </w:r>
            <w:proofErr w:type="gramStart"/>
            <w:r>
              <w:rPr>
                <w:rFonts w:ascii="Sakkal Majalla" w:hAnsi="Sakkal Majalla" w:cs="Sakkal Majalla" w:hint="cs"/>
                <w:b/>
                <w:bCs/>
                <w:sz w:val="32"/>
                <w:szCs w:val="32"/>
                <w:rtl/>
                <w:lang w:bidi="ar-KW"/>
              </w:rPr>
              <w:t>المقرر:</w:t>
            </w:r>
            <w:r>
              <w:rPr>
                <w:rFonts w:hint="cs"/>
                <w:rtl/>
              </w:rPr>
              <w:t xml:space="preserve"> </w:t>
            </w:r>
            <w:r w:rsidRPr="00B70D48">
              <w:rPr>
                <w:rFonts w:hint="cs"/>
                <w:sz w:val="30"/>
                <w:szCs w:val="30"/>
                <w:rtl/>
              </w:rPr>
              <w:t xml:space="preserve"> </w:t>
            </w:r>
            <w:r w:rsidR="001C6A31">
              <w:rPr>
                <w:rFonts w:asciiTheme="majorBidi" w:hAnsiTheme="majorBidi" w:cstheme="majorBidi"/>
                <w:sz w:val="30"/>
                <w:szCs w:val="30"/>
                <w:rtl/>
              </w:rPr>
              <w:t>الخدمة</w:t>
            </w:r>
            <w:proofErr w:type="gramEnd"/>
            <w:r w:rsidR="001C6A31">
              <w:rPr>
                <w:rFonts w:asciiTheme="majorBidi" w:hAnsiTheme="majorBidi" w:cstheme="majorBidi"/>
                <w:sz w:val="30"/>
                <w:szCs w:val="30"/>
                <w:rtl/>
              </w:rPr>
              <w:t xml:space="preserve"> الاجتماعية والتطوع</w:t>
            </w:r>
          </w:p>
        </w:tc>
      </w:tr>
      <w:tr w:rsidR="004D42E0" w:rsidRPr="00AE6BDE" w:rsidTr="0067457C">
        <w:trPr>
          <w:trHeight w:val="713"/>
        </w:trPr>
        <w:tc>
          <w:tcPr>
            <w:tcW w:w="6768" w:type="dxa"/>
            <w:gridSpan w:val="3"/>
            <w:vAlign w:val="center"/>
          </w:tcPr>
          <w:p w:rsidR="004D42E0" w:rsidRPr="004D42E0" w:rsidRDefault="001C6A31" w:rsidP="001C6A31">
            <w:pPr>
              <w:spacing w:after="200" w:line="276" w:lineRule="auto"/>
              <w:rPr>
                <w:rFonts w:asciiTheme="majorBidi" w:hAnsiTheme="majorBidi" w:cstheme="majorBidi" w:hint="cs"/>
                <w:b/>
                <w:bCs/>
                <w:sz w:val="30"/>
                <w:szCs w:val="30"/>
                <w:rtl/>
              </w:rPr>
            </w:pPr>
            <w:r>
              <w:rPr>
                <w:rFonts w:asciiTheme="majorBidi" w:hAnsiTheme="majorBidi" w:cstheme="majorBidi" w:hint="cs"/>
                <w:b/>
                <w:bCs/>
                <w:sz w:val="30"/>
                <w:szCs w:val="30"/>
                <w:rtl/>
              </w:rPr>
              <w:t>جمع 205</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4D42E0" w:rsidRPr="00AE6BDE" w:rsidTr="0067457C">
        <w:trPr>
          <w:trHeight w:val="605"/>
        </w:trPr>
        <w:tc>
          <w:tcPr>
            <w:tcW w:w="6768" w:type="dxa"/>
            <w:gridSpan w:val="3"/>
            <w:vAlign w:val="center"/>
          </w:tcPr>
          <w:p w:rsidR="004D42E0" w:rsidRPr="00AE6BDE" w:rsidRDefault="004D42E0" w:rsidP="0067457C">
            <w:pPr>
              <w:rPr>
                <w:rFonts w:ascii="Sakkal Majalla" w:hAnsi="Sakkal Majalla" w:cs="Sakkal Majalla"/>
                <w:sz w:val="32"/>
                <w:szCs w:val="32"/>
              </w:rPr>
            </w:pPr>
            <w:r w:rsidRPr="009E340F">
              <w:rPr>
                <w:rFonts w:ascii="Sakkal Majalla" w:hAnsi="Sakkal Majalla" w:cs="Sakkal Majalla" w:hint="cs"/>
                <w:sz w:val="32"/>
                <w:szCs w:val="32"/>
                <w:rtl/>
              </w:rPr>
              <w:t>كلية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r w:rsidRPr="009E340F">
              <w:rPr>
                <w:rFonts w:ascii="Sakkal Majalla" w:hAnsi="Sakkal Majalla" w:cs="Sakkal Majalla"/>
                <w:sz w:val="32"/>
                <w:szCs w:val="32"/>
                <w:rtl/>
              </w:rPr>
              <w:t xml:space="preserve"> </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4D42E0" w:rsidRPr="00AE6BDE" w:rsidTr="0067457C">
        <w:trPr>
          <w:trHeight w:val="605"/>
        </w:trPr>
        <w:tc>
          <w:tcPr>
            <w:tcW w:w="6768" w:type="dxa"/>
            <w:gridSpan w:val="3"/>
            <w:vAlign w:val="center"/>
          </w:tcPr>
          <w:p w:rsidR="004D42E0" w:rsidRPr="00AE6BDE" w:rsidRDefault="004D42E0" w:rsidP="0067457C">
            <w:pPr>
              <w:rPr>
                <w:rFonts w:ascii="Sakkal Majalla" w:hAnsi="Sakkal Majalla" w:cs="Sakkal Majalla"/>
                <w:sz w:val="32"/>
                <w:szCs w:val="32"/>
              </w:rPr>
            </w:pPr>
            <w:r w:rsidRPr="009E340F">
              <w:rPr>
                <w:rFonts w:ascii="Sakkal Majalla" w:hAnsi="Sakkal Majalla" w:cs="Sakkal Majalla" w:hint="cs"/>
                <w:sz w:val="32"/>
                <w:szCs w:val="32"/>
                <w:rtl/>
              </w:rPr>
              <w:t>برنامج</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الخدمة</w:t>
            </w:r>
            <w:r w:rsidRPr="009E340F">
              <w:rPr>
                <w:rFonts w:ascii="Sakkal Majalla" w:hAnsi="Sakkal Majalla" w:cs="Sakkal Majalla"/>
                <w:sz w:val="32"/>
                <w:szCs w:val="32"/>
                <w:rtl/>
              </w:rPr>
              <w:t xml:space="preserve"> </w:t>
            </w:r>
            <w:r w:rsidRPr="009E340F">
              <w:rPr>
                <w:rFonts w:ascii="Sakkal Majalla" w:hAnsi="Sakkal Majalla" w:cs="Sakkal Majalla" w:hint="cs"/>
                <w:sz w:val="32"/>
                <w:szCs w:val="32"/>
                <w:rtl/>
              </w:rPr>
              <w:t>الاجتماعية</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4D42E0" w:rsidRPr="00AE6BDE" w:rsidTr="0067457C">
        <w:trPr>
          <w:trHeight w:val="623"/>
        </w:trPr>
        <w:tc>
          <w:tcPr>
            <w:tcW w:w="6768" w:type="dxa"/>
            <w:gridSpan w:val="3"/>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المستوى الرابع</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4D42E0" w:rsidRPr="00AE6BDE" w:rsidTr="0067457C">
        <w:trPr>
          <w:trHeight w:val="623"/>
        </w:trPr>
        <w:tc>
          <w:tcPr>
            <w:tcW w:w="6768" w:type="dxa"/>
            <w:gridSpan w:val="3"/>
            <w:vAlign w:val="center"/>
          </w:tcPr>
          <w:p w:rsidR="004D42E0" w:rsidRPr="00AE6BDE" w:rsidRDefault="004D42E0" w:rsidP="0067457C">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2 </w:t>
            </w:r>
          </w:p>
        </w:tc>
        <w:tc>
          <w:tcPr>
            <w:tcW w:w="3054" w:type="dxa"/>
            <w:shd w:val="clear" w:color="auto" w:fill="DBE5F1" w:themeFill="accent1" w:themeFillTint="33"/>
            <w:vAlign w:val="center"/>
          </w:tcPr>
          <w:p w:rsidR="004D42E0" w:rsidRPr="00AE6BDE" w:rsidRDefault="004D42E0" w:rsidP="0067457C">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4D42E0" w:rsidRPr="00AE6BDE" w:rsidTr="0067457C">
        <w:trPr>
          <w:trHeight w:val="680"/>
        </w:trPr>
        <w:tc>
          <w:tcPr>
            <w:tcW w:w="2436" w:type="dxa"/>
            <w:vAlign w:val="center"/>
          </w:tcPr>
          <w:p w:rsidR="004D42E0" w:rsidRPr="00AE6BDE" w:rsidRDefault="004D42E0" w:rsidP="0067457C">
            <w:pPr>
              <w:rPr>
                <w:rFonts w:ascii="Sakkal Majalla" w:hAnsi="Sakkal Majalla" w:cs="Sakkal Majalla"/>
                <w:sz w:val="32"/>
                <w:szCs w:val="32"/>
              </w:rPr>
            </w:pPr>
            <w:proofErr w:type="gramStart"/>
            <w:r>
              <w:rPr>
                <w:rFonts w:ascii="Sakkal Majalla" w:hAnsi="Sakkal Majalla" w:cs="Sakkal Majalla" w:hint="cs"/>
                <w:sz w:val="32"/>
                <w:szCs w:val="32"/>
                <w:rtl/>
              </w:rPr>
              <w:t xml:space="preserve">تدريب:   </w:t>
            </w:r>
            <w:proofErr w:type="gramEnd"/>
            <w:r>
              <w:rPr>
                <w:rFonts w:ascii="Sakkal Majalla" w:hAnsi="Sakkal Majalla" w:cs="Sakkal Majalla" w:hint="cs"/>
                <w:sz w:val="32"/>
                <w:szCs w:val="32"/>
                <w:rtl/>
              </w:rPr>
              <w:t xml:space="preserve">  _ </w:t>
            </w:r>
          </w:p>
        </w:tc>
        <w:tc>
          <w:tcPr>
            <w:tcW w:w="2436" w:type="dxa"/>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 xml:space="preserve">عملي/ </w:t>
            </w:r>
            <w:proofErr w:type="gramStart"/>
            <w:r>
              <w:rPr>
                <w:rFonts w:ascii="Sakkal Majalla" w:hAnsi="Sakkal Majalla" w:cs="Sakkal Majalla" w:hint="cs"/>
                <w:sz w:val="32"/>
                <w:szCs w:val="32"/>
                <w:rtl/>
              </w:rPr>
              <w:t xml:space="preserve">تمارين:   </w:t>
            </w:r>
            <w:proofErr w:type="gramEnd"/>
            <w:r>
              <w:rPr>
                <w:rFonts w:ascii="Sakkal Majalla" w:hAnsi="Sakkal Majalla" w:cs="Sakkal Majalla" w:hint="cs"/>
                <w:sz w:val="32"/>
                <w:szCs w:val="32"/>
                <w:rtl/>
              </w:rPr>
              <w:t xml:space="preserve">    _</w:t>
            </w:r>
          </w:p>
        </w:tc>
        <w:tc>
          <w:tcPr>
            <w:tcW w:w="1896" w:type="dxa"/>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4D42E0" w:rsidTr="0067457C">
        <w:trPr>
          <w:trHeight w:val="552"/>
        </w:trPr>
        <w:tc>
          <w:tcPr>
            <w:tcW w:w="6768" w:type="dxa"/>
            <w:gridSpan w:val="3"/>
            <w:vAlign w:val="center"/>
          </w:tcPr>
          <w:p w:rsidR="004D42E0" w:rsidRPr="00AE6BDE" w:rsidRDefault="004D42E0" w:rsidP="0067457C">
            <w:pPr>
              <w:rPr>
                <w:rFonts w:ascii="Sakkal Majalla" w:hAnsi="Sakkal Majalla" w:cs="Sakkal Majalla"/>
                <w:sz w:val="32"/>
                <w:szCs w:val="32"/>
              </w:rPr>
            </w:pPr>
            <w:r>
              <w:rPr>
                <w:rFonts w:ascii="Sakkal Majalla" w:hAnsi="Sakkal Majalla" w:cs="Sakkal Majalla" w:hint="cs"/>
                <w:sz w:val="32"/>
                <w:szCs w:val="32"/>
                <w:rtl/>
              </w:rPr>
              <w:t>العربية</w:t>
            </w:r>
          </w:p>
        </w:tc>
        <w:tc>
          <w:tcPr>
            <w:tcW w:w="3054" w:type="dxa"/>
            <w:shd w:val="clear" w:color="auto" w:fill="DBE5F1" w:themeFill="accent1" w:themeFillTint="33"/>
            <w:vAlign w:val="center"/>
          </w:tcPr>
          <w:p w:rsidR="004D42E0"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4D42E0" w:rsidRPr="00AE6BDE" w:rsidTr="0067457C">
        <w:trPr>
          <w:trHeight w:val="698"/>
        </w:trPr>
        <w:tc>
          <w:tcPr>
            <w:tcW w:w="6768" w:type="dxa"/>
            <w:gridSpan w:val="3"/>
            <w:vAlign w:val="center"/>
          </w:tcPr>
          <w:p w:rsidR="004D42E0" w:rsidRPr="00751ADA" w:rsidRDefault="001C6A31" w:rsidP="00874D44">
            <w:pPr>
              <w:jc w:val="center"/>
              <w:rPr>
                <w:rFonts w:ascii="Sakkal Majalla" w:hAnsi="Sakkal Majalla" w:cs="Sakkal Majalla"/>
                <w:sz w:val="32"/>
                <w:szCs w:val="32"/>
              </w:rPr>
            </w:pPr>
            <w:r>
              <w:rPr>
                <w:rFonts w:ascii="Sakkal Majalla" w:hAnsi="Sakkal Majalla" w:cs="Sakkal Majalla" w:hint="cs"/>
                <w:sz w:val="32"/>
                <w:szCs w:val="32"/>
                <w:rtl/>
              </w:rPr>
              <w:t>_</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4D42E0" w:rsidRPr="00AE6BDE" w:rsidTr="0067457C">
        <w:trPr>
          <w:trHeight w:val="458"/>
        </w:trPr>
        <w:tc>
          <w:tcPr>
            <w:tcW w:w="6768" w:type="dxa"/>
            <w:gridSpan w:val="3"/>
            <w:vAlign w:val="center"/>
          </w:tcPr>
          <w:p w:rsidR="004D42E0" w:rsidRPr="00AE6BDE" w:rsidRDefault="004D42E0" w:rsidP="00874D44">
            <w:pPr>
              <w:jc w:val="center"/>
              <w:rPr>
                <w:rFonts w:ascii="Sakkal Majalla" w:hAnsi="Sakkal Majalla" w:cs="Sakkal Majalla"/>
                <w:sz w:val="32"/>
                <w:szCs w:val="32"/>
              </w:rPr>
            </w:pPr>
            <w:r>
              <w:rPr>
                <w:rFonts w:ascii="Sakkal Majalla" w:hAnsi="Sakkal Majalla" w:cs="Sakkal Majalla" w:hint="cs"/>
                <w:sz w:val="32"/>
                <w:szCs w:val="32"/>
                <w:rtl/>
              </w:rPr>
              <w:t>_</w:t>
            </w:r>
          </w:p>
        </w:tc>
        <w:tc>
          <w:tcPr>
            <w:tcW w:w="3054" w:type="dxa"/>
            <w:shd w:val="clear" w:color="auto" w:fill="DBE5F1" w:themeFill="accent1" w:themeFillTint="33"/>
            <w:vAlign w:val="center"/>
          </w:tcPr>
          <w:p w:rsidR="004D42E0" w:rsidRPr="00AE6BDE"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4D42E0" w:rsidTr="0067457C">
        <w:trPr>
          <w:trHeight w:val="698"/>
        </w:trPr>
        <w:tc>
          <w:tcPr>
            <w:tcW w:w="6768" w:type="dxa"/>
            <w:gridSpan w:val="3"/>
            <w:vAlign w:val="center"/>
          </w:tcPr>
          <w:p w:rsidR="004D42E0" w:rsidRPr="003F60C5" w:rsidRDefault="004D42E0" w:rsidP="0067457C">
            <w:pPr>
              <w:jc w:val="both"/>
              <w:rPr>
                <w:rFonts w:ascii="Sakkal Majalla" w:hAnsi="Sakkal Majalla" w:cs="Sakkal Majalla"/>
                <w:sz w:val="32"/>
                <w:szCs w:val="32"/>
                <w:rtl/>
                <w:lang w:val="en-AU"/>
              </w:rPr>
            </w:pPr>
            <w:r w:rsidRPr="005F1B6A">
              <w:rPr>
                <w:rFonts w:ascii="Sakkal Majalla" w:hAnsi="Sakkal Majalla" w:cs="Sakkal Majalla"/>
                <w:sz w:val="32"/>
                <w:szCs w:val="32"/>
                <w:shd w:val="clear" w:color="auto" w:fill="FFFFFF" w:themeFill="background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sz w:val="32"/>
                <w:szCs w:val="32"/>
                <w:shd w:val="clear" w:color="auto" w:fill="FFFFFF" w:themeFill="background1"/>
                <w:lang w:val="en-AU"/>
              </w:rPr>
              <w:instrText xml:space="preserve"> FORMCHECKBOX </w:instrText>
            </w:r>
            <w:r>
              <w:rPr>
                <w:rFonts w:ascii="Sakkal Majalla" w:hAnsi="Sakkal Majalla" w:cs="Sakkal Majalla"/>
                <w:sz w:val="32"/>
                <w:szCs w:val="32"/>
                <w:shd w:val="clear" w:color="auto" w:fill="FFFFFF" w:themeFill="background1"/>
                <w:lang w:val="en-AU"/>
              </w:rPr>
            </w:r>
            <w:r>
              <w:rPr>
                <w:rFonts w:ascii="Sakkal Majalla" w:hAnsi="Sakkal Majalla" w:cs="Sakkal Majalla"/>
                <w:sz w:val="32"/>
                <w:szCs w:val="32"/>
                <w:shd w:val="clear" w:color="auto" w:fill="FFFFFF" w:themeFill="background1"/>
                <w:lang w:val="en-AU"/>
              </w:rPr>
              <w:fldChar w:fldCharType="separate"/>
            </w:r>
            <w:r w:rsidRPr="005F1B6A">
              <w:rPr>
                <w:rFonts w:ascii="Sakkal Majalla" w:hAnsi="Sakkal Majalla" w:cs="Sakkal Majalla"/>
                <w:sz w:val="32"/>
                <w:szCs w:val="32"/>
                <w:shd w:val="clear" w:color="auto" w:fill="FFFFFF" w:themeFill="background1"/>
              </w:rPr>
              <w:fldChar w:fldCharType="end"/>
            </w:r>
            <w:r w:rsidRPr="005F1B6A">
              <w:rPr>
                <w:rFonts w:ascii="Sakkal Majalla" w:hAnsi="Sakkal Majalla" w:cs="Sakkal Majalla"/>
                <w:sz w:val="32"/>
                <w:szCs w:val="32"/>
                <w:shd w:val="clear" w:color="auto" w:fill="FFFFFF" w:themeFill="background1"/>
                <w:lang w:val="en-AU"/>
              </w:rPr>
              <w:t xml:space="preserve"> </w:t>
            </w:r>
            <w:r>
              <w:rPr>
                <w:rFonts w:ascii="Sakkal Majalla" w:hAnsi="Sakkal Majalla" w:cs="Sakkal Majalla" w:hint="cs"/>
                <w:sz w:val="32"/>
                <w:szCs w:val="32"/>
                <w:rtl/>
                <w:lang w:val="en-AU"/>
              </w:rPr>
              <w:t>متطلب جامعة</w:t>
            </w:r>
          </w:p>
          <w:p w:rsidR="004D42E0" w:rsidRPr="006E61CF" w:rsidRDefault="004D42E0" w:rsidP="0067457C">
            <w:pPr>
              <w:jc w:val="both"/>
              <w:rPr>
                <w:rFonts w:ascii="Sakkal Majalla" w:hAnsi="Sakkal Majalla" w:cs="Sakkal Majalla"/>
                <w:bCs/>
                <w:sz w:val="32"/>
                <w:szCs w:val="32"/>
                <w:rtl/>
                <w:lang w:val="en-AU"/>
              </w:rPr>
            </w:pPr>
            <w:r w:rsidRPr="005F1B6A">
              <w:rPr>
                <w:rFonts w:ascii="Sakkal Majalla" w:hAnsi="Sakkal Majalla" w:cs="Sakkal Majalla"/>
                <w:b/>
                <w:bCs/>
                <w:sz w:val="32"/>
                <w:szCs w:val="32"/>
                <w:shd w:val="clear" w:color="auto" w:fill="000000" w:themeFill="text1"/>
                <w:lang w:val="en-AU"/>
              </w:rPr>
              <w:fldChar w:fldCharType="begin">
                <w:ffData>
                  <w:name w:val=""/>
                  <w:enabled/>
                  <w:calcOnExit w:val="0"/>
                  <w:statusText w:type="text" w:val="Press Space Bar to Change status from Checked to Unchecked, TAB to advance"/>
                  <w:checkBox>
                    <w:size w:val="24"/>
                    <w:default w:val="0"/>
                  </w:checkBox>
                </w:ffData>
              </w:fldChar>
            </w:r>
            <w:r w:rsidRPr="005F1B6A">
              <w:rPr>
                <w:rFonts w:ascii="Sakkal Majalla" w:hAnsi="Sakkal Majalla" w:cs="Sakkal Majalla"/>
                <w:b/>
                <w:bCs/>
                <w:sz w:val="32"/>
                <w:szCs w:val="32"/>
                <w:shd w:val="clear" w:color="auto" w:fill="000000" w:themeFill="text1"/>
                <w:lang w:val="en-AU"/>
              </w:rPr>
              <w:instrText xml:space="preserve"> FORMCHECKBOX </w:instrText>
            </w:r>
            <w:r>
              <w:rPr>
                <w:rFonts w:ascii="Sakkal Majalla" w:hAnsi="Sakkal Majalla" w:cs="Sakkal Majalla"/>
                <w:b/>
                <w:bCs/>
                <w:sz w:val="32"/>
                <w:szCs w:val="32"/>
                <w:shd w:val="clear" w:color="auto" w:fill="000000" w:themeFill="text1"/>
                <w:lang w:val="en-AU"/>
              </w:rPr>
            </w:r>
            <w:r>
              <w:rPr>
                <w:rFonts w:ascii="Sakkal Majalla" w:hAnsi="Sakkal Majalla" w:cs="Sakkal Majalla"/>
                <w:b/>
                <w:bCs/>
                <w:sz w:val="32"/>
                <w:szCs w:val="32"/>
                <w:shd w:val="clear" w:color="auto" w:fill="000000" w:themeFill="text1"/>
                <w:lang w:val="en-AU"/>
              </w:rPr>
              <w:fldChar w:fldCharType="separate"/>
            </w:r>
            <w:r w:rsidRPr="005F1B6A">
              <w:rPr>
                <w:rFonts w:ascii="Sakkal Majalla" w:hAnsi="Sakkal Majalla" w:cs="Sakkal Majalla"/>
                <w:b/>
                <w:bCs/>
                <w:sz w:val="32"/>
                <w:szCs w:val="32"/>
                <w:shd w:val="clear" w:color="auto" w:fill="000000" w:themeFill="text1"/>
              </w:rPr>
              <w:fldChar w:fldCharType="end"/>
            </w:r>
            <w:r w:rsidRPr="006E61CF">
              <w:rPr>
                <w:rFonts w:ascii="Sakkal Majalla" w:hAnsi="Sakkal Majalla" w:cs="Sakkal Majalla"/>
                <w:bCs/>
                <w:sz w:val="32"/>
                <w:szCs w:val="32"/>
                <w:lang w:val="en-AU"/>
              </w:rPr>
              <w:t xml:space="preserve"> </w:t>
            </w:r>
            <w:r w:rsidRPr="00854594">
              <w:rPr>
                <w:rFonts w:ascii="Sakkal Majalla" w:hAnsi="Sakkal Majalla" w:cs="Sakkal Majalla" w:hint="cs"/>
                <w:b/>
                <w:sz w:val="32"/>
                <w:szCs w:val="32"/>
                <w:rtl/>
                <w:lang w:val="en-AU"/>
              </w:rPr>
              <w:t>متطلب كلية</w:t>
            </w:r>
          </w:p>
          <w:p w:rsidR="004D42E0" w:rsidRPr="00612298" w:rsidRDefault="004D42E0" w:rsidP="0067457C">
            <w:pPr>
              <w:jc w:val="both"/>
              <w:rPr>
                <w:rFonts w:ascii="Sakkal Majalla" w:hAnsi="Sakkal Majalla" w:cs="Sakkal Majalla"/>
                <w:bCs/>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sidRPr="00332A99">
              <w:rPr>
                <w:rFonts w:ascii="Calibri" w:hAnsi="Calibri" w:cs="Calibri"/>
                <w:bCs/>
                <w:color w:val="FF0000"/>
                <w:sz w:val="32"/>
                <w:szCs w:val="32"/>
                <w:rtl/>
                <w:lang w:val="en-AU"/>
              </w:rPr>
              <w:t>√</w:t>
            </w:r>
            <w:r w:rsidRPr="004B65B0">
              <w:rPr>
                <w:rFonts w:ascii="Sakkal Majalla" w:hAnsi="Sakkal Majalla" w:cs="Sakkal Majalla" w:hint="cs"/>
                <w:b/>
                <w:bCs/>
                <w:sz w:val="32"/>
                <w:szCs w:val="32"/>
                <w:rtl/>
                <w:lang w:val="en-AU"/>
              </w:rPr>
              <w:t>متطلب تخصص</w:t>
            </w:r>
          </w:p>
          <w:p w:rsidR="004D42E0" w:rsidRPr="00612298" w:rsidRDefault="004D42E0" w:rsidP="0067457C">
            <w:pPr>
              <w:jc w:val="both"/>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Pr>
                <w:rFonts w:ascii="Sakkal Majalla" w:hAnsi="Sakkal Majalla" w:cs="Sakkal Majalla"/>
                <w:sz w:val="32"/>
                <w:szCs w:val="32"/>
                <w:lang w:val="en-AU"/>
              </w:rPr>
            </w:r>
            <w:r>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rsidR="004D42E0" w:rsidRDefault="004D42E0" w:rsidP="0067457C">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4D42E0" w:rsidRPr="00751ADA" w:rsidTr="0067457C">
        <w:trPr>
          <w:trHeight w:val="2333"/>
        </w:trPr>
        <w:tc>
          <w:tcPr>
            <w:tcW w:w="6768" w:type="dxa"/>
            <w:gridSpan w:val="3"/>
            <w:vAlign w:val="center"/>
          </w:tcPr>
          <w:p w:rsidR="004D42E0" w:rsidRPr="001C6A31" w:rsidRDefault="001C6A31" w:rsidP="0067457C">
            <w:pPr>
              <w:jc w:val="both"/>
              <w:rPr>
                <w:rFonts w:ascii="Sakkal Majalla" w:hAnsi="Sakkal Majalla" w:cs="Sakkal Majalla"/>
                <w:sz w:val="36"/>
                <w:szCs w:val="36"/>
                <w:rtl/>
              </w:rPr>
            </w:pPr>
            <w:r w:rsidRPr="001C6A31">
              <w:rPr>
                <w:sz w:val="28"/>
                <w:szCs w:val="28"/>
                <w:rtl/>
              </w:rPr>
              <w:t>مقرر الخدمة الاجتماعية والتطوع جمع 205 يُقدم ضمن حزمة من البرامج الإجبارية في برنامج الخدمة الاجتماعية، يُدرس بالسنة الثانية المستوى السادس يُعنى بالتطوع في الخدمة الاجتماعية وأهميته.</w:t>
            </w:r>
          </w:p>
          <w:p w:rsidR="001C6A31" w:rsidRPr="004D42E0" w:rsidRDefault="001C6A31" w:rsidP="0067457C">
            <w:pPr>
              <w:jc w:val="both"/>
              <w:rPr>
                <w:rFonts w:ascii="Sakkal Majalla" w:hAnsi="Sakkal Majalla" w:cs="Sakkal Majalla"/>
                <w:sz w:val="28"/>
                <w:szCs w:val="28"/>
              </w:rPr>
            </w:pPr>
            <w:r w:rsidRPr="001C6A31">
              <w:rPr>
                <w:rFonts w:asciiTheme="majorBidi" w:hAnsiTheme="majorBidi" w:cstheme="majorBidi"/>
                <w:sz w:val="28"/>
                <w:szCs w:val="28"/>
                <w:rtl/>
              </w:rPr>
              <w:t xml:space="preserve">يهدف المقرر إلى التعرف على مفهوم التطوع ودوافعه وأهدافه وفلسفته، إدارة التطوع من خلال تخطيط وتقييم البرامج </w:t>
            </w:r>
            <w:proofErr w:type="gramStart"/>
            <w:r w:rsidRPr="001C6A31">
              <w:rPr>
                <w:rFonts w:asciiTheme="majorBidi" w:hAnsiTheme="majorBidi" w:cstheme="majorBidi"/>
                <w:sz w:val="28"/>
                <w:szCs w:val="28"/>
                <w:rtl/>
              </w:rPr>
              <w:t>التطوعية ،</w:t>
            </w:r>
            <w:proofErr w:type="gramEnd"/>
            <w:r w:rsidRPr="001C6A31">
              <w:rPr>
                <w:rFonts w:asciiTheme="majorBidi" w:hAnsiTheme="majorBidi" w:cstheme="majorBidi"/>
                <w:sz w:val="28"/>
                <w:szCs w:val="28"/>
                <w:rtl/>
              </w:rPr>
              <w:t xml:space="preserve"> تحديد عوامل نجاح المتطوعين ومجالات العمل التطوعي، عرض نماذج من المؤسسات التطوعية في المملكة العربية السعودية.</w:t>
            </w:r>
          </w:p>
        </w:tc>
        <w:tc>
          <w:tcPr>
            <w:tcW w:w="3054" w:type="dxa"/>
            <w:shd w:val="clear" w:color="auto" w:fill="DBE5F1" w:themeFill="accent1" w:themeFillTint="33"/>
            <w:vAlign w:val="center"/>
          </w:tcPr>
          <w:p w:rsidR="004D42E0" w:rsidRPr="00751ADA" w:rsidRDefault="004D42E0" w:rsidP="0067457C">
            <w:pPr>
              <w:spacing w:line="276" w:lineRule="auto"/>
              <w:rPr>
                <w:rFonts w:ascii="Sakkal Majalla" w:hAnsi="Sakkal Majalla" w:cs="Sakkal Majalla"/>
                <w:b/>
                <w:bCs/>
                <w:sz w:val="30"/>
                <w:szCs w:val="30"/>
              </w:rPr>
            </w:pPr>
            <w:r w:rsidRPr="00751ADA">
              <w:rPr>
                <w:rFonts w:ascii="Sakkal Majalla" w:hAnsi="Sakkal Majalla" w:cs="Sakkal Majalla" w:hint="cs"/>
                <w:b/>
                <w:bCs/>
                <w:sz w:val="30"/>
                <w:szCs w:val="30"/>
                <w:rtl/>
              </w:rPr>
              <w:t>وصف</w:t>
            </w:r>
            <w:r w:rsidRPr="00751ADA">
              <w:rPr>
                <w:rFonts w:ascii="Sakkal Majalla" w:hAnsi="Sakkal Majalla" w:cs="Sakkal Majalla"/>
                <w:b/>
                <w:bCs/>
                <w:sz w:val="30"/>
                <w:szCs w:val="30"/>
                <w:rtl/>
              </w:rPr>
              <w:t xml:space="preserve"> مختصر للمقرر</w:t>
            </w:r>
          </w:p>
        </w:tc>
      </w:tr>
    </w:tbl>
    <w:p w:rsidR="004D42E0" w:rsidRDefault="004D42E0"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1C6A31" w:rsidRPr="006E6015" w:rsidTr="0067457C">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1C6A31" w:rsidRPr="006E6015" w:rsidRDefault="001C6A31" w:rsidP="0067457C">
            <w:pPr>
              <w:ind w:left="1629"/>
              <w:jc w:val="both"/>
              <w:rPr>
                <w:rFonts w:ascii="Arial" w:hAnsi="Arial" w:cs="AL-Mohanad Bold"/>
                <w:sz w:val="32"/>
                <w:szCs w:val="32"/>
                <w:lang w:val="en-GB"/>
              </w:rPr>
            </w:pPr>
            <w:r w:rsidRPr="006E6015">
              <w:rPr>
                <w:rFonts w:ascii="Sakkal Majalla" w:hAnsi="Sakkal Majalla" w:cs="Sakkal Majalla"/>
                <w:b/>
                <w:bCs/>
                <w:sz w:val="32"/>
                <w:szCs w:val="32"/>
                <w:rtl/>
                <w:lang w:bidi="ar-KW"/>
              </w:rPr>
              <w:lastRenderedPageBreak/>
              <w:t>اسم المقرر:</w:t>
            </w:r>
            <w:r w:rsidRPr="006E6015">
              <w:rPr>
                <w:rtl/>
                <w:lang w:bidi="ar-KW"/>
              </w:rPr>
              <w:t xml:space="preserve"> </w:t>
            </w:r>
            <w:r w:rsidRPr="006E6015">
              <w:rPr>
                <w:rFonts w:ascii="Arial" w:hAnsi="Arial" w:cs="AL-Mohanad Bold" w:hint="cs"/>
                <w:sz w:val="32"/>
                <w:szCs w:val="32"/>
                <w:rtl/>
                <w:lang w:val="en-GB"/>
              </w:rPr>
              <w:t xml:space="preserve">الخدمة الاجتماعية مع الجماعات    </w:t>
            </w:r>
          </w:p>
        </w:tc>
      </w:tr>
      <w:tr w:rsidR="001C6A31" w:rsidRPr="006E6015" w:rsidTr="0067457C">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جمع 251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spacing w:line="276" w:lineRule="auto"/>
              <w:rPr>
                <w:rFonts w:ascii="Sakkal Majalla" w:hAnsi="Sakkal Majalla" w:cs="Sakkal Majalla"/>
                <w:b/>
                <w:bCs/>
                <w:sz w:val="32"/>
                <w:szCs w:val="32"/>
              </w:rPr>
            </w:pPr>
            <w:r w:rsidRPr="006E6015">
              <w:rPr>
                <w:rFonts w:ascii="Sakkal Majalla" w:hAnsi="Sakkal Majalla" w:cs="Sakkal Majalla"/>
                <w:b/>
                <w:bCs/>
                <w:sz w:val="32"/>
                <w:szCs w:val="32"/>
                <w:rtl/>
              </w:rPr>
              <w:t>رمز المقرر</w:t>
            </w:r>
          </w:p>
        </w:tc>
      </w:tr>
      <w:tr w:rsidR="001C6A31" w:rsidRPr="006E6015" w:rsidTr="0067457C">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spacing w:line="276" w:lineRule="auto"/>
              <w:rPr>
                <w:rFonts w:ascii="Sakkal Majalla" w:hAnsi="Sakkal Majalla" w:cs="Sakkal Majalla"/>
                <w:b/>
                <w:bCs/>
                <w:sz w:val="32"/>
                <w:szCs w:val="32"/>
              </w:rPr>
            </w:pPr>
            <w:r w:rsidRPr="006E6015">
              <w:rPr>
                <w:rFonts w:ascii="Sakkal Majalla" w:hAnsi="Sakkal Majalla" w:cs="Sakkal Majalla"/>
                <w:b/>
                <w:bCs/>
                <w:sz w:val="32"/>
                <w:szCs w:val="32"/>
                <w:rtl/>
              </w:rPr>
              <w:t>الكلية</w:t>
            </w:r>
          </w:p>
        </w:tc>
      </w:tr>
      <w:tr w:rsidR="001C6A31" w:rsidRPr="006E6015" w:rsidTr="0067457C">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spacing w:line="276" w:lineRule="auto"/>
              <w:rPr>
                <w:rFonts w:ascii="Sakkal Majalla" w:hAnsi="Sakkal Majalla" w:cs="Sakkal Majalla"/>
                <w:b/>
                <w:bCs/>
                <w:sz w:val="32"/>
                <w:szCs w:val="32"/>
              </w:rPr>
            </w:pPr>
            <w:r w:rsidRPr="006E6015">
              <w:rPr>
                <w:rFonts w:ascii="Sakkal Majalla" w:hAnsi="Sakkal Majalla" w:cs="Sakkal Majalla"/>
                <w:b/>
                <w:bCs/>
                <w:sz w:val="32"/>
                <w:szCs w:val="32"/>
                <w:rtl/>
              </w:rPr>
              <w:t>القسم / البرنامج</w:t>
            </w:r>
          </w:p>
        </w:tc>
      </w:tr>
      <w:tr w:rsidR="001C6A31" w:rsidRPr="006E6015" w:rsidTr="0067457C">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 xml:space="preserve">المستوى </w:t>
            </w:r>
            <w:r>
              <w:rPr>
                <w:rFonts w:ascii="Sakkal Majalla" w:hAnsi="Sakkal Majalla" w:cs="Sakkal Majalla" w:hint="cs"/>
                <w:sz w:val="32"/>
                <w:szCs w:val="32"/>
                <w:rtl/>
              </w:rPr>
              <w:t>الرابع</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lang w:bidi="ar-KW"/>
              </w:rPr>
            </w:pPr>
            <w:r w:rsidRPr="006E6015">
              <w:rPr>
                <w:rFonts w:ascii="Sakkal Majalla" w:hAnsi="Sakkal Majalla" w:cs="Sakkal Majalla"/>
                <w:b/>
                <w:bCs/>
                <w:sz w:val="32"/>
                <w:szCs w:val="32"/>
                <w:rtl/>
                <w:lang w:bidi="ar-KW"/>
              </w:rPr>
              <w:t>السنة / المستوى</w:t>
            </w:r>
          </w:p>
        </w:tc>
      </w:tr>
      <w:tr w:rsidR="001C6A31" w:rsidRPr="006E6015" w:rsidTr="0067457C">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spacing w:line="276" w:lineRule="auto"/>
              <w:rPr>
                <w:rFonts w:ascii="Sakkal Majalla" w:hAnsi="Sakkal Majalla" w:cs="Sakkal Majalla"/>
                <w:sz w:val="32"/>
                <w:szCs w:val="32"/>
                <w:rtl/>
              </w:rPr>
            </w:pPr>
            <w:r>
              <w:rPr>
                <w:rFonts w:ascii="Sakkal Majalla" w:hAnsi="Sakkal Majalla" w:cs="Sakkal Majalla" w:hint="cs"/>
                <w:sz w:val="32"/>
                <w:szCs w:val="32"/>
                <w:rtl/>
              </w:rPr>
              <w:t>2</w:t>
            </w:r>
            <w:r w:rsidRPr="006E6015">
              <w:rPr>
                <w:rFonts w:ascii="Sakkal Majalla" w:hAnsi="Sakkal Majalla" w:cs="Sakkal Majalla"/>
                <w:sz w:val="32"/>
                <w:szCs w:val="32"/>
                <w:rtl/>
              </w:rPr>
              <w:t xml:space="preserve"> ساعات</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spacing w:line="276" w:lineRule="auto"/>
              <w:rPr>
                <w:rFonts w:ascii="Sakkal Majalla" w:hAnsi="Sakkal Majalla" w:cs="Sakkal Majalla"/>
                <w:b/>
                <w:bCs/>
                <w:sz w:val="32"/>
                <w:szCs w:val="32"/>
              </w:rPr>
            </w:pPr>
            <w:r w:rsidRPr="006E6015">
              <w:rPr>
                <w:rFonts w:ascii="Sakkal Majalla" w:hAnsi="Sakkal Majalla" w:cs="Sakkal Majalla"/>
                <w:b/>
                <w:bCs/>
                <w:sz w:val="32"/>
                <w:szCs w:val="32"/>
                <w:rtl/>
              </w:rPr>
              <w:t>عدد الوحدات المعتمدة</w:t>
            </w:r>
          </w:p>
        </w:tc>
      </w:tr>
      <w:tr w:rsidR="001C6A31" w:rsidRPr="006E6015" w:rsidTr="0067457C">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proofErr w:type="gramStart"/>
            <w:r w:rsidRPr="006E6015">
              <w:rPr>
                <w:rFonts w:ascii="Sakkal Majalla" w:hAnsi="Sakkal Majalla" w:cs="Sakkal Majalla"/>
                <w:sz w:val="32"/>
                <w:szCs w:val="32"/>
                <w:rtl/>
              </w:rPr>
              <w:t xml:space="preserve">تدريب:   </w:t>
            </w:r>
            <w:proofErr w:type="gramEnd"/>
            <w:r w:rsidRPr="006E6015">
              <w:rPr>
                <w:rFonts w:ascii="Sakkal Majalla" w:hAnsi="Sakkal Majalla" w:cs="Sakkal Majalla"/>
                <w:sz w:val="32"/>
                <w:szCs w:val="32"/>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Pr>
            </w:pPr>
            <w:r w:rsidRPr="006E6015">
              <w:rPr>
                <w:rFonts w:ascii="Sakkal Majalla" w:hAnsi="Sakkal Majalla" w:cs="Sakkal Majalla"/>
                <w:sz w:val="32"/>
                <w:szCs w:val="32"/>
                <w:rtl/>
              </w:rPr>
              <w:t xml:space="preserve">عملي/ </w:t>
            </w:r>
            <w:proofErr w:type="gramStart"/>
            <w:r w:rsidRPr="006E6015">
              <w:rPr>
                <w:rFonts w:ascii="Sakkal Majalla" w:hAnsi="Sakkal Majalla" w:cs="Sakkal Majalla"/>
                <w:sz w:val="32"/>
                <w:szCs w:val="32"/>
                <w:rtl/>
              </w:rPr>
              <w:t xml:space="preserve">تمارين:   </w:t>
            </w:r>
            <w:proofErr w:type="gramEnd"/>
            <w:r w:rsidRPr="006E6015">
              <w:rPr>
                <w:rFonts w:ascii="Sakkal Majalla" w:hAnsi="Sakkal Majalla" w:cs="Sakkal Majalla"/>
                <w:sz w:val="32"/>
                <w:szCs w:val="32"/>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Pr>
            </w:pPr>
            <w:r w:rsidRPr="006E6015">
              <w:rPr>
                <w:rFonts w:ascii="Sakkal Majalla" w:hAnsi="Sakkal Majalla" w:cs="Sakkal Majalla"/>
                <w:sz w:val="32"/>
                <w:szCs w:val="32"/>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rPr>
            </w:pPr>
            <w:r w:rsidRPr="006E6015">
              <w:rPr>
                <w:rFonts w:ascii="Sakkal Majalla" w:hAnsi="Sakkal Majalla" w:cs="Sakkal Majalla"/>
                <w:b/>
                <w:bCs/>
                <w:sz w:val="32"/>
                <w:szCs w:val="32"/>
                <w:rtl/>
              </w:rPr>
              <w:t>ساعات الاتصال</w:t>
            </w:r>
          </w:p>
        </w:tc>
      </w:tr>
      <w:tr w:rsidR="001C6A31" w:rsidRPr="006E6015" w:rsidTr="0067457C">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lang w:bidi="ar-KW"/>
              </w:rPr>
            </w:pPr>
            <w:r w:rsidRPr="006E6015">
              <w:rPr>
                <w:rFonts w:ascii="Sakkal Majalla" w:hAnsi="Sakkal Majalla" w:cs="Sakkal Majalla"/>
                <w:b/>
                <w:bCs/>
                <w:sz w:val="32"/>
                <w:szCs w:val="32"/>
                <w:rtl/>
                <w:lang w:bidi="ar-KW"/>
              </w:rPr>
              <w:t>لغة المقرر</w:t>
            </w:r>
          </w:p>
        </w:tc>
      </w:tr>
      <w:tr w:rsidR="001C6A31" w:rsidRPr="006E6015" w:rsidTr="0067457C">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28"/>
                <w:szCs w:val="28"/>
                <w:rtl/>
              </w:rPr>
              <w:t xml:space="preserve">جمع </w:t>
            </w:r>
            <w:r>
              <w:rPr>
                <w:rFonts w:ascii="Sakkal Majalla" w:hAnsi="Sakkal Majalla" w:cs="Sakkal Majalla" w:hint="cs"/>
                <w:sz w:val="28"/>
                <w:szCs w:val="28"/>
                <w:rtl/>
              </w:rPr>
              <w:t>253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lang w:bidi="ar-KW"/>
              </w:rPr>
            </w:pPr>
            <w:r w:rsidRPr="006E6015">
              <w:rPr>
                <w:rFonts w:ascii="Sakkal Majalla" w:hAnsi="Sakkal Majalla" w:cs="Sakkal Majalla"/>
                <w:b/>
                <w:bCs/>
                <w:sz w:val="32"/>
                <w:szCs w:val="32"/>
                <w:rtl/>
                <w:lang w:bidi="ar-KW"/>
              </w:rPr>
              <w:t>المتطلب السابق</w:t>
            </w:r>
          </w:p>
        </w:tc>
      </w:tr>
      <w:tr w:rsidR="001C6A31" w:rsidRPr="006E6015" w:rsidTr="0067457C">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874D44">
            <w:pPr>
              <w:jc w:val="center"/>
              <w:rPr>
                <w:rFonts w:ascii="Sakkal Majalla" w:hAnsi="Sakkal Majalla" w:cs="Sakkal Majalla"/>
                <w:sz w:val="32"/>
                <w:szCs w:val="32"/>
                <w:rtl/>
              </w:rPr>
            </w:pPr>
            <w:r w:rsidRPr="006E6015">
              <w:rPr>
                <w:rFonts w:ascii="Sakkal Majalla" w:hAnsi="Sakkal Majalla" w:cs="Sakkal Majalla"/>
                <w:sz w:val="32"/>
                <w:szCs w:val="32"/>
                <w:rtl/>
              </w:rPr>
              <w:t>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rPr>
            </w:pPr>
            <w:r w:rsidRPr="006E6015">
              <w:rPr>
                <w:rFonts w:ascii="Sakkal Majalla" w:hAnsi="Sakkal Majalla" w:cs="Sakkal Majalla"/>
                <w:b/>
                <w:bCs/>
                <w:sz w:val="32"/>
                <w:szCs w:val="32"/>
                <w:rtl/>
              </w:rPr>
              <w:t xml:space="preserve">المقرر المتزامن </w:t>
            </w:r>
          </w:p>
        </w:tc>
      </w:tr>
      <w:tr w:rsidR="001C6A31" w:rsidRPr="006E6015" w:rsidTr="0067457C">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lang w:val="en-AU"/>
              </w:rPr>
            </w:pPr>
            <w:r w:rsidRPr="006E6015">
              <w:rPr>
                <w:rFonts w:ascii="Sakkal Majalla" w:hAnsi="Sakkal Majalla" w:cs="Sakkal Majalla"/>
                <w:sz w:val="32"/>
                <w:szCs w:val="32"/>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E6015">
              <w:rPr>
                <w:rFonts w:ascii="Sakkal Majalla" w:hAnsi="Sakkal Majalla" w:cs="Sakkal Majalla"/>
                <w:sz w:val="32"/>
                <w:szCs w:val="32"/>
                <w:shd w:val="clear" w:color="auto" w:fill="FFFFFF"/>
                <w:lang w:val="en-AU"/>
              </w:rPr>
              <w:instrText xml:space="preserve"> FORMCHECKBOX </w:instrText>
            </w:r>
            <w:r>
              <w:rPr>
                <w:rFonts w:ascii="Sakkal Majalla" w:hAnsi="Sakkal Majalla" w:cs="Sakkal Majalla"/>
                <w:sz w:val="32"/>
                <w:szCs w:val="32"/>
                <w:shd w:val="clear" w:color="auto" w:fill="FFFFFF"/>
                <w:rtl/>
                <w:lang w:val="en-AU"/>
              </w:rPr>
            </w:r>
            <w:r>
              <w:rPr>
                <w:rFonts w:ascii="Sakkal Majalla" w:hAnsi="Sakkal Majalla" w:cs="Sakkal Majalla"/>
                <w:sz w:val="32"/>
                <w:szCs w:val="32"/>
                <w:shd w:val="clear" w:color="auto" w:fill="FFFFFF"/>
                <w:rtl/>
                <w:lang w:val="en-AU"/>
              </w:rPr>
              <w:fldChar w:fldCharType="separate"/>
            </w:r>
            <w:r w:rsidRPr="006E6015">
              <w:rPr>
                <w:rFonts w:ascii="Sakkal Majalla" w:hAnsi="Sakkal Majalla" w:cs="Sakkal Majalla"/>
                <w:sz w:val="32"/>
                <w:szCs w:val="32"/>
                <w:shd w:val="clear" w:color="auto" w:fill="FFFFFF"/>
                <w:rtl/>
              </w:rPr>
              <w:fldChar w:fldCharType="end"/>
            </w:r>
            <w:r w:rsidRPr="006E6015">
              <w:rPr>
                <w:rFonts w:ascii="Sakkal Majalla" w:hAnsi="Sakkal Majalla" w:cs="Sakkal Majalla"/>
                <w:sz w:val="32"/>
                <w:szCs w:val="32"/>
                <w:shd w:val="clear" w:color="auto" w:fill="FFFFFF"/>
                <w:lang w:val="en-AU"/>
              </w:rPr>
              <w:t xml:space="preserve"> </w:t>
            </w:r>
            <w:r w:rsidRPr="006E6015">
              <w:rPr>
                <w:rFonts w:ascii="Sakkal Majalla" w:hAnsi="Sakkal Majalla" w:cs="Sakkal Majalla"/>
                <w:sz w:val="32"/>
                <w:szCs w:val="32"/>
                <w:rtl/>
                <w:lang w:val="en-AU"/>
              </w:rPr>
              <w:t>متطلب جامعة</w:t>
            </w:r>
          </w:p>
          <w:p w:rsidR="001C6A31" w:rsidRPr="006E6015" w:rsidRDefault="001C6A31" w:rsidP="0067457C">
            <w:pPr>
              <w:rPr>
                <w:rFonts w:ascii="Sakkal Majalla" w:hAnsi="Sakkal Majalla" w:cs="Sakkal Majalla"/>
                <w:bCs/>
                <w:sz w:val="32"/>
                <w:szCs w:val="32"/>
                <w:rtl/>
                <w:lang w:val="en-AU"/>
              </w:rPr>
            </w:pPr>
            <w:r w:rsidRPr="006E6015">
              <w:rPr>
                <w:rFonts w:ascii="Sakkal Majalla" w:hAnsi="Sakkal Majalla" w:cs="Sakkal Majalla"/>
                <w:b/>
                <w:bCs/>
                <w:sz w:val="32"/>
                <w:szCs w:val="32"/>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E6015">
              <w:rPr>
                <w:rFonts w:ascii="Sakkal Majalla" w:hAnsi="Sakkal Majalla" w:cs="Sakkal Majalla"/>
                <w:b/>
                <w:bCs/>
                <w:sz w:val="32"/>
                <w:szCs w:val="32"/>
                <w:shd w:val="clear" w:color="auto" w:fill="000000"/>
                <w:lang w:val="en-AU"/>
              </w:rPr>
              <w:instrText xml:space="preserve"> FORMCHECKBOX </w:instrText>
            </w:r>
            <w:r>
              <w:rPr>
                <w:rFonts w:ascii="Sakkal Majalla" w:hAnsi="Sakkal Majalla" w:cs="Sakkal Majalla"/>
                <w:b/>
                <w:bCs/>
                <w:sz w:val="32"/>
                <w:szCs w:val="32"/>
                <w:shd w:val="clear" w:color="auto" w:fill="000000"/>
                <w:rtl/>
                <w:lang w:val="en-AU"/>
              </w:rPr>
            </w:r>
            <w:r>
              <w:rPr>
                <w:rFonts w:ascii="Sakkal Majalla" w:hAnsi="Sakkal Majalla" w:cs="Sakkal Majalla"/>
                <w:b/>
                <w:bCs/>
                <w:sz w:val="32"/>
                <w:szCs w:val="32"/>
                <w:shd w:val="clear" w:color="auto" w:fill="000000"/>
                <w:rtl/>
                <w:lang w:val="en-AU"/>
              </w:rPr>
              <w:fldChar w:fldCharType="separate"/>
            </w:r>
            <w:r w:rsidRPr="006E6015">
              <w:rPr>
                <w:rFonts w:ascii="Sakkal Majalla" w:hAnsi="Sakkal Majalla" w:cs="Sakkal Majalla"/>
                <w:b/>
                <w:bCs/>
                <w:sz w:val="32"/>
                <w:szCs w:val="32"/>
                <w:shd w:val="clear" w:color="auto" w:fill="000000"/>
                <w:rtl/>
              </w:rPr>
              <w:fldChar w:fldCharType="end"/>
            </w:r>
            <w:r w:rsidRPr="006E6015">
              <w:rPr>
                <w:rFonts w:ascii="Sakkal Majalla" w:hAnsi="Sakkal Majalla" w:cs="Sakkal Majalla"/>
                <w:bCs/>
                <w:sz w:val="32"/>
                <w:szCs w:val="32"/>
                <w:lang w:val="en-AU"/>
              </w:rPr>
              <w:t xml:space="preserve"> </w:t>
            </w:r>
            <w:r w:rsidRPr="006E6015">
              <w:rPr>
                <w:rFonts w:ascii="Arial" w:hAnsi="Arial"/>
                <w:bCs/>
                <w:sz w:val="32"/>
                <w:szCs w:val="32"/>
                <w:shd w:val="clear" w:color="auto" w:fill="000000"/>
                <w:rtl/>
              </w:rPr>
              <w:t>√</w:t>
            </w:r>
            <w:r w:rsidRPr="006E6015">
              <w:rPr>
                <w:rFonts w:ascii="Sakkal Majalla" w:hAnsi="Sakkal Majalla" w:cs="Sakkal Majalla"/>
                <w:bCs/>
                <w:sz w:val="32"/>
                <w:szCs w:val="32"/>
                <w:rtl/>
                <w:lang w:val="en-AU"/>
              </w:rPr>
              <w:t>متطلب كلية</w:t>
            </w:r>
          </w:p>
          <w:p w:rsidR="001C6A31" w:rsidRPr="006E6015" w:rsidRDefault="001C6A31" w:rsidP="0067457C">
            <w:pPr>
              <w:rPr>
                <w:rFonts w:ascii="Sakkal Majalla" w:hAnsi="Sakkal Majalla" w:cs="Sakkal Majalla"/>
                <w:bCs/>
                <w:sz w:val="32"/>
                <w:szCs w:val="32"/>
                <w:rtl/>
                <w:lang w:val="en-AU"/>
              </w:rPr>
            </w:pPr>
            <w:r w:rsidRPr="006E6015">
              <w:rPr>
                <w:rFonts w:ascii="Sakkal Majalla" w:hAnsi="Sakkal Majalla" w:cs="Sakkal Majalla"/>
                <w:sz w:val="32"/>
                <w:szCs w:val="32"/>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E6015">
              <w:rPr>
                <w:rFonts w:ascii="Sakkal Majalla" w:hAnsi="Sakkal Majalla" w:cs="Sakkal Majalla"/>
                <w:sz w:val="32"/>
                <w:szCs w:val="32"/>
                <w:lang w:val="en-AU"/>
              </w:rPr>
              <w:instrText xml:space="preserve"> FORMCHECKBOX </w:instrText>
            </w:r>
            <w:r>
              <w:rPr>
                <w:rFonts w:ascii="Sakkal Majalla" w:hAnsi="Sakkal Majalla" w:cs="Sakkal Majalla"/>
                <w:sz w:val="32"/>
                <w:szCs w:val="32"/>
                <w:rtl/>
                <w:lang w:val="en-AU"/>
              </w:rPr>
            </w:r>
            <w:r>
              <w:rPr>
                <w:rFonts w:ascii="Sakkal Majalla" w:hAnsi="Sakkal Majalla" w:cs="Sakkal Majalla"/>
                <w:sz w:val="32"/>
                <w:szCs w:val="32"/>
                <w:rtl/>
                <w:lang w:val="en-AU"/>
              </w:rPr>
              <w:fldChar w:fldCharType="separate"/>
            </w:r>
            <w:r w:rsidRPr="006E6015">
              <w:rPr>
                <w:rFonts w:ascii="Sakkal Majalla" w:hAnsi="Sakkal Majalla" w:cs="Sakkal Majalla"/>
                <w:sz w:val="32"/>
                <w:szCs w:val="32"/>
                <w:rtl/>
              </w:rPr>
              <w:fldChar w:fldCharType="end"/>
            </w:r>
            <w:r w:rsidRPr="006E6015">
              <w:rPr>
                <w:rFonts w:ascii="Sakkal Majalla" w:hAnsi="Sakkal Majalla" w:cs="Sakkal Majalla"/>
                <w:sz w:val="32"/>
                <w:szCs w:val="32"/>
                <w:lang w:val="en-AU"/>
              </w:rPr>
              <w:t xml:space="preserve"> </w:t>
            </w:r>
            <w:r w:rsidRPr="006E6015">
              <w:rPr>
                <w:rFonts w:ascii="Sakkal Majalla" w:hAnsi="Sakkal Majalla" w:cs="Sakkal Majalla"/>
                <w:sz w:val="32"/>
                <w:szCs w:val="32"/>
                <w:rtl/>
                <w:lang w:val="en-AU"/>
              </w:rPr>
              <w:t>متطلب قسم</w:t>
            </w:r>
          </w:p>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E6015">
              <w:rPr>
                <w:rFonts w:ascii="Sakkal Majalla" w:hAnsi="Sakkal Majalla" w:cs="Sakkal Majalla"/>
                <w:sz w:val="32"/>
                <w:szCs w:val="32"/>
                <w:lang w:val="en-AU"/>
              </w:rPr>
              <w:instrText xml:space="preserve"> FORMCHECKBOX </w:instrText>
            </w:r>
            <w:r>
              <w:rPr>
                <w:rFonts w:ascii="Sakkal Majalla" w:hAnsi="Sakkal Majalla" w:cs="Sakkal Majalla"/>
                <w:sz w:val="32"/>
                <w:szCs w:val="32"/>
                <w:rtl/>
                <w:lang w:val="en-AU"/>
              </w:rPr>
            </w:r>
            <w:r>
              <w:rPr>
                <w:rFonts w:ascii="Sakkal Majalla" w:hAnsi="Sakkal Majalla" w:cs="Sakkal Majalla"/>
                <w:sz w:val="32"/>
                <w:szCs w:val="32"/>
                <w:rtl/>
                <w:lang w:val="en-AU"/>
              </w:rPr>
              <w:fldChar w:fldCharType="separate"/>
            </w:r>
            <w:r w:rsidRPr="006E6015">
              <w:rPr>
                <w:rFonts w:ascii="Sakkal Majalla" w:hAnsi="Sakkal Majalla" w:cs="Sakkal Majalla"/>
                <w:sz w:val="32"/>
                <w:szCs w:val="32"/>
                <w:rtl/>
              </w:rPr>
              <w:fldChar w:fldCharType="end"/>
            </w:r>
            <w:r w:rsidRPr="006E6015">
              <w:rPr>
                <w:rFonts w:ascii="Sakkal Majalla" w:hAnsi="Sakkal Majalla" w:cs="Sakkal Majalla"/>
                <w:sz w:val="32"/>
                <w:szCs w:val="32"/>
                <w:lang w:val="en-AU"/>
              </w:rPr>
              <w:t xml:space="preserve"> </w:t>
            </w:r>
            <w:r w:rsidRPr="006E6015">
              <w:rPr>
                <w:rFonts w:ascii="Sakkal Majalla" w:hAnsi="Sakkal Majalla" w:cs="Sakkal Majalla"/>
                <w:sz w:val="32"/>
                <w:szCs w:val="32"/>
                <w:rtl/>
                <w:lang w:val="en-AU"/>
              </w:rPr>
              <w:t>مقرر اختياري</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rPr>
                <w:rFonts w:ascii="Sakkal Majalla" w:hAnsi="Sakkal Majalla" w:cs="Sakkal Majalla"/>
                <w:b/>
                <w:bCs/>
                <w:sz w:val="32"/>
                <w:szCs w:val="32"/>
              </w:rPr>
            </w:pPr>
            <w:r w:rsidRPr="006E6015">
              <w:rPr>
                <w:rFonts w:ascii="Sakkal Majalla" w:hAnsi="Sakkal Majalla" w:cs="Sakkal Majalla"/>
                <w:b/>
                <w:bCs/>
                <w:sz w:val="32"/>
                <w:szCs w:val="32"/>
                <w:rtl/>
              </w:rPr>
              <w:t>نوع المقرر (</w:t>
            </w:r>
            <w:r w:rsidRPr="006E6015">
              <w:rPr>
                <w:rFonts w:ascii="Arial" w:hAnsi="Arial"/>
                <w:sz w:val="28"/>
                <w:szCs w:val="28"/>
                <w:rtl/>
              </w:rPr>
              <w:t>اختر</w:t>
            </w:r>
            <w:r w:rsidRPr="006E6015">
              <w:rPr>
                <w:rFonts w:ascii="Arial" w:hAnsi="Arial"/>
                <w:sz w:val="28"/>
                <w:szCs w:val="28"/>
              </w:rPr>
              <w:t xml:space="preserve"> </w:t>
            </w:r>
            <w:r w:rsidRPr="006E6015">
              <w:rPr>
                <w:rFonts w:ascii="Arial" w:hAnsi="Arial"/>
                <w:sz w:val="28"/>
                <w:szCs w:val="28"/>
                <w:rtl/>
              </w:rPr>
              <w:t>كل</w:t>
            </w:r>
            <w:r w:rsidRPr="006E6015">
              <w:rPr>
                <w:rFonts w:ascii="Arial" w:hAnsi="Arial"/>
                <w:sz w:val="28"/>
                <w:szCs w:val="28"/>
              </w:rPr>
              <w:t xml:space="preserve"> </w:t>
            </w:r>
            <w:r w:rsidRPr="006E6015">
              <w:rPr>
                <w:rFonts w:ascii="Arial" w:hAnsi="Arial"/>
                <w:sz w:val="28"/>
                <w:szCs w:val="28"/>
                <w:rtl/>
              </w:rPr>
              <w:t>ما</w:t>
            </w:r>
            <w:r w:rsidRPr="006E6015">
              <w:rPr>
                <w:rFonts w:ascii="Arial" w:hAnsi="Arial"/>
                <w:sz w:val="28"/>
                <w:szCs w:val="28"/>
              </w:rPr>
              <w:t xml:space="preserve"> </w:t>
            </w:r>
            <w:r w:rsidRPr="006E6015">
              <w:rPr>
                <w:rFonts w:ascii="Arial" w:hAnsi="Arial"/>
                <w:sz w:val="28"/>
                <w:szCs w:val="28"/>
                <w:rtl/>
              </w:rPr>
              <w:t>ينطبق)</w:t>
            </w:r>
          </w:p>
        </w:tc>
      </w:tr>
      <w:tr w:rsidR="001C6A31" w:rsidRPr="006E6015" w:rsidTr="0067457C">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6E6015" w:rsidRDefault="001C6A31" w:rsidP="0067457C">
            <w:pPr>
              <w:rPr>
                <w:rFonts w:ascii="Sakkal Majalla" w:hAnsi="Sakkal Majalla" w:cs="Sakkal Majalla"/>
                <w:sz w:val="32"/>
                <w:szCs w:val="32"/>
                <w:rtl/>
              </w:rPr>
            </w:pPr>
            <w:r w:rsidRPr="006E6015">
              <w:rPr>
                <w:rFonts w:ascii="Sakkal Majalla" w:hAnsi="Sakkal Majalla" w:cs="Sakkal Majalla"/>
                <w:sz w:val="32"/>
                <w:szCs w:val="32"/>
                <w:rtl/>
              </w:rPr>
              <w:t xml:space="preserve">يهدف هذا المقرر إلى تحديد المعارف الأساسية اللازمة عن ماهيّة العمل مع الجماعات </w:t>
            </w:r>
            <w:proofErr w:type="gramStart"/>
            <w:r w:rsidRPr="006E6015">
              <w:rPr>
                <w:rFonts w:ascii="Sakkal Majalla" w:hAnsi="Sakkal Majalla" w:cs="Sakkal Majalla"/>
                <w:sz w:val="32"/>
                <w:szCs w:val="32"/>
                <w:rtl/>
              </w:rPr>
              <w:t>و توضيح</w:t>
            </w:r>
            <w:proofErr w:type="gramEnd"/>
            <w:r w:rsidRPr="006E6015">
              <w:rPr>
                <w:rFonts w:ascii="Sakkal Majalla" w:hAnsi="Sakkal Majalla" w:cs="Sakkal Majalla"/>
                <w:sz w:val="32"/>
                <w:szCs w:val="32"/>
                <w:rtl/>
              </w:rPr>
              <w:t xml:space="preserve"> فلسفتها و مبادئها، التمييز بين الأنواع المختلفة للجماعات و تصنيف مراحل نمو الجماعة و خصائص كل مرحلة و تحليل الأسباب المؤدية إلى المشكلات داخل الجماعة و تحديد أهمية البرنامج و مراحل إعداده وتنفيذه، وتوضيح العوامل المؤثرة على ديناميكية الجماعة.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6E6015" w:rsidRDefault="001C6A31" w:rsidP="0067457C">
            <w:pPr>
              <w:spacing w:line="276" w:lineRule="auto"/>
              <w:rPr>
                <w:rFonts w:ascii="Sakkal Majalla" w:hAnsi="Sakkal Majalla" w:cs="Sakkal Majalla"/>
                <w:b/>
                <w:bCs/>
                <w:sz w:val="32"/>
                <w:szCs w:val="32"/>
              </w:rPr>
            </w:pPr>
            <w:r w:rsidRPr="006E6015">
              <w:rPr>
                <w:rFonts w:ascii="Sakkal Majalla" w:hAnsi="Sakkal Majalla" w:cs="Sakkal Majalla"/>
                <w:b/>
                <w:bCs/>
                <w:sz w:val="32"/>
                <w:szCs w:val="32"/>
                <w:rtl/>
              </w:rPr>
              <w:t>وصف مختصر للمقرر</w:t>
            </w:r>
          </w:p>
        </w:tc>
      </w:tr>
    </w:tbl>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p w:rsidR="001C6A31" w:rsidRDefault="001C6A31" w:rsidP="007E20DE">
      <w:pPr>
        <w:spacing w:after="0" w:line="240" w:lineRule="auto"/>
        <w:jc w:val="both"/>
        <w:rPr>
          <w:rFonts w:ascii="Sakkal Majalla" w:eastAsia="Times New Roman" w:hAnsi="Sakkal Majalla" w:cs="Sakkal Majalla"/>
          <w:color w:val="000000" w:themeColor="text1"/>
          <w:sz w:val="30"/>
          <w:szCs w:val="30"/>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1C6A31" w:rsidRPr="00B8273F" w:rsidTr="0067457C">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1C6A31" w:rsidRPr="00B8273F" w:rsidRDefault="001C6A31" w:rsidP="0067457C">
            <w:pPr>
              <w:ind w:left="1629"/>
              <w:jc w:val="both"/>
              <w:rPr>
                <w:rFonts w:asciiTheme="minorBidi" w:hAnsiTheme="minorBidi"/>
                <w:sz w:val="28"/>
                <w:szCs w:val="28"/>
                <w:lang w:val="en-GB"/>
              </w:rPr>
            </w:pPr>
            <w:r w:rsidRPr="00B8273F">
              <w:rPr>
                <w:rFonts w:asciiTheme="minorBidi" w:hAnsiTheme="minorBidi"/>
                <w:b/>
                <w:bCs/>
                <w:sz w:val="28"/>
                <w:szCs w:val="28"/>
                <w:rtl/>
                <w:lang w:bidi="ar-KW"/>
              </w:rPr>
              <w:lastRenderedPageBreak/>
              <w:t>اسم المقرر:</w:t>
            </w:r>
            <w:r w:rsidRPr="00B8273F">
              <w:rPr>
                <w:rFonts w:asciiTheme="minorBidi" w:hAnsiTheme="minorBidi"/>
                <w:sz w:val="28"/>
                <w:szCs w:val="28"/>
                <w:rtl/>
                <w:lang w:bidi="ar-KW"/>
              </w:rPr>
              <w:t xml:space="preserve"> </w:t>
            </w:r>
            <w:r w:rsidRPr="00B8273F">
              <w:rPr>
                <w:rFonts w:asciiTheme="minorBidi" w:hAnsiTheme="minorBidi"/>
                <w:sz w:val="28"/>
                <w:szCs w:val="28"/>
                <w:rtl/>
                <w:lang w:val="en-GB"/>
              </w:rPr>
              <w:t xml:space="preserve">ممارسة الخدمة الاجتماعية مع المجتمعات والمنظمات     </w:t>
            </w:r>
          </w:p>
        </w:tc>
      </w:tr>
      <w:tr w:rsidR="001C6A31" w:rsidRPr="00B8273F" w:rsidTr="0067457C">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sidRPr="00B8273F">
              <w:rPr>
                <w:rFonts w:asciiTheme="minorBidi" w:hAnsiTheme="minorBidi"/>
                <w:b/>
                <w:bCs/>
                <w:sz w:val="24"/>
                <w:szCs w:val="24"/>
                <w:rtl/>
              </w:rPr>
              <w:t>جمع 252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spacing w:line="276" w:lineRule="auto"/>
              <w:rPr>
                <w:rFonts w:asciiTheme="minorBidi" w:hAnsiTheme="minorBidi"/>
                <w:b/>
                <w:bCs/>
                <w:sz w:val="24"/>
                <w:szCs w:val="24"/>
              </w:rPr>
            </w:pPr>
            <w:r w:rsidRPr="00B8273F">
              <w:rPr>
                <w:rFonts w:asciiTheme="minorBidi" w:hAnsiTheme="minorBidi"/>
                <w:b/>
                <w:bCs/>
                <w:sz w:val="24"/>
                <w:szCs w:val="24"/>
                <w:rtl/>
              </w:rPr>
              <w:t>رمز المقرر</w:t>
            </w:r>
          </w:p>
        </w:tc>
      </w:tr>
      <w:tr w:rsidR="001C6A31" w:rsidRPr="00B8273F" w:rsidTr="0067457C">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sidRPr="00B8273F">
              <w:rPr>
                <w:rFonts w:asciiTheme="minorBidi" w:hAnsi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spacing w:line="276" w:lineRule="auto"/>
              <w:rPr>
                <w:rFonts w:asciiTheme="minorBidi" w:hAnsiTheme="minorBidi"/>
                <w:b/>
                <w:bCs/>
                <w:sz w:val="24"/>
                <w:szCs w:val="24"/>
              </w:rPr>
            </w:pPr>
            <w:r w:rsidRPr="00B8273F">
              <w:rPr>
                <w:rFonts w:asciiTheme="minorBidi" w:hAnsiTheme="minorBidi"/>
                <w:b/>
                <w:bCs/>
                <w:sz w:val="24"/>
                <w:szCs w:val="24"/>
                <w:rtl/>
              </w:rPr>
              <w:t>الكلية</w:t>
            </w:r>
          </w:p>
        </w:tc>
      </w:tr>
      <w:tr w:rsidR="001C6A31" w:rsidRPr="00B8273F" w:rsidTr="0067457C">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sidRPr="00B8273F">
              <w:rPr>
                <w:rFonts w:asciiTheme="minorBidi" w:hAnsi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spacing w:line="276" w:lineRule="auto"/>
              <w:rPr>
                <w:rFonts w:asciiTheme="minorBidi" w:hAnsiTheme="minorBidi"/>
                <w:b/>
                <w:bCs/>
                <w:sz w:val="24"/>
                <w:szCs w:val="24"/>
              </w:rPr>
            </w:pPr>
            <w:r w:rsidRPr="00B8273F">
              <w:rPr>
                <w:rFonts w:asciiTheme="minorBidi" w:hAnsiTheme="minorBidi"/>
                <w:b/>
                <w:bCs/>
                <w:sz w:val="24"/>
                <w:szCs w:val="24"/>
                <w:rtl/>
              </w:rPr>
              <w:t>القسم / البرنامج</w:t>
            </w:r>
          </w:p>
        </w:tc>
      </w:tr>
      <w:tr w:rsidR="001C6A31" w:rsidRPr="00B8273F" w:rsidTr="0067457C">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sidRPr="00B8273F">
              <w:rPr>
                <w:rFonts w:asciiTheme="minorBidi" w:hAnsiTheme="minorBidi"/>
                <w:b/>
                <w:bCs/>
                <w:sz w:val="24"/>
                <w:szCs w:val="24"/>
                <w:rtl/>
              </w:rPr>
              <w:t xml:space="preserve">المستوى </w:t>
            </w:r>
            <w:r>
              <w:rPr>
                <w:rFonts w:asciiTheme="minorBidi" w:hAnsiTheme="minorBidi" w:hint="cs"/>
                <w:b/>
                <w:bCs/>
                <w:sz w:val="24"/>
                <w:szCs w:val="24"/>
                <w:rtl/>
              </w:rPr>
              <w:t>الرابع</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lang w:bidi="ar-KW"/>
              </w:rPr>
            </w:pPr>
            <w:r w:rsidRPr="00B8273F">
              <w:rPr>
                <w:rFonts w:asciiTheme="minorBidi" w:hAnsiTheme="minorBidi"/>
                <w:b/>
                <w:bCs/>
                <w:sz w:val="24"/>
                <w:szCs w:val="24"/>
                <w:rtl/>
                <w:lang w:bidi="ar-KW"/>
              </w:rPr>
              <w:t>السنة / ا</w:t>
            </w:r>
            <w:r>
              <w:rPr>
                <w:rFonts w:asciiTheme="minorBidi" w:hAnsiTheme="minorBidi" w:hint="cs"/>
                <w:b/>
                <w:bCs/>
                <w:sz w:val="24"/>
                <w:szCs w:val="24"/>
                <w:rtl/>
                <w:lang w:bidi="ar-KW"/>
              </w:rPr>
              <w:t>لثانية</w:t>
            </w:r>
          </w:p>
        </w:tc>
      </w:tr>
      <w:tr w:rsidR="001C6A31" w:rsidRPr="00B8273F" w:rsidTr="0067457C">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spacing w:line="276" w:lineRule="auto"/>
              <w:rPr>
                <w:rFonts w:asciiTheme="minorBidi" w:hAnsiTheme="minorBidi"/>
                <w:b/>
                <w:bCs/>
                <w:sz w:val="24"/>
                <w:szCs w:val="24"/>
                <w:rtl/>
              </w:rPr>
            </w:pPr>
            <w:r>
              <w:rPr>
                <w:rFonts w:asciiTheme="minorBidi" w:hAnsiTheme="minorBidi" w:hint="cs"/>
                <w:b/>
                <w:bCs/>
                <w:sz w:val="24"/>
                <w:szCs w:val="24"/>
                <w:rtl/>
              </w:rPr>
              <w:t>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spacing w:line="276" w:lineRule="auto"/>
              <w:rPr>
                <w:rFonts w:asciiTheme="minorBidi" w:hAnsiTheme="minorBidi"/>
                <w:b/>
                <w:bCs/>
                <w:sz w:val="24"/>
                <w:szCs w:val="24"/>
              </w:rPr>
            </w:pPr>
            <w:r w:rsidRPr="00B8273F">
              <w:rPr>
                <w:rFonts w:asciiTheme="minorBidi" w:hAnsiTheme="minorBidi"/>
                <w:b/>
                <w:bCs/>
                <w:sz w:val="24"/>
                <w:szCs w:val="24"/>
                <w:rtl/>
              </w:rPr>
              <w:t>عدد الوحدات المعتمدة</w:t>
            </w:r>
          </w:p>
        </w:tc>
      </w:tr>
      <w:tr w:rsidR="001C6A31" w:rsidRPr="00B8273F" w:rsidTr="0067457C">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proofErr w:type="gramStart"/>
            <w:r w:rsidRPr="00B8273F">
              <w:rPr>
                <w:rFonts w:asciiTheme="minorBidi" w:hAnsiTheme="minorBidi"/>
                <w:b/>
                <w:bCs/>
                <w:sz w:val="24"/>
                <w:szCs w:val="24"/>
                <w:rtl/>
              </w:rPr>
              <w:t xml:space="preserve">تدريب:   </w:t>
            </w:r>
            <w:proofErr w:type="gramEnd"/>
            <w:r w:rsidRPr="00B8273F">
              <w:rPr>
                <w:rFonts w:asciiTheme="minorBidi" w:hAnsi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Pr>
            </w:pPr>
            <w:r w:rsidRPr="00B8273F">
              <w:rPr>
                <w:rFonts w:asciiTheme="minorBidi" w:hAnsiTheme="minorBidi"/>
                <w:b/>
                <w:bCs/>
                <w:sz w:val="24"/>
                <w:szCs w:val="24"/>
                <w:rtl/>
              </w:rPr>
              <w:t xml:space="preserve">عملي/ </w:t>
            </w:r>
            <w:proofErr w:type="gramStart"/>
            <w:r w:rsidRPr="00B8273F">
              <w:rPr>
                <w:rFonts w:asciiTheme="minorBidi" w:hAnsiTheme="minorBidi"/>
                <w:b/>
                <w:bCs/>
                <w:sz w:val="24"/>
                <w:szCs w:val="24"/>
                <w:rtl/>
              </w:rPr>
              <w:t xml:space="preserve">تمارين:   </w:t>
            </w:r>
            <w:proofErr w:type="gramEnd"/>
            <w:r w:rsidRPr="00B8273F">
              <w:rPr>
                <w:rFonts w:asciiTheme="minorBidi" w:hAnsi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Pr>
            </w:pPr>
            <w:r w:rsidRPr="00B8273F">
              <w:rPr>
                <w:rFonts w:asciiTheme="minorBidi" w:hAnsiTheme="minorBidi"/>
                <w:b/>
                <w:bCs/>
                <w:sz w:val="24"/>
                <w:szCs w:val="24"/>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rPr>
            </w:pPr>
            <w:r w:rsidRPr="00B8273F">
              <w:rPr>
                <w:rFonts w:asciiTheme="minorBidi" w:hAnsiTheme="minorBidi"/>
                <w:b/>
                <w:bCs/>
                <w:sz w:val="24"/>
                <w:szCs w:val="24"/>
                <w:rtl/>
              </w:rPr>
              <w:t>ساعات الاتصال</w:t>
            </w:r>
          </w:p>
        </w:tc>
      </w:tr>
      <w:tr w:rsidR="001C6A31" w:rsidRPr="00B8273F" w:rsidTr="0067457C">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sidRPr="00B8273F">
              <w:rPr>
                <w:rFonts w:asciiTheme="minorBidi" w:hAnsi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lang w:bidi="ar-KW"/>
              </w:rPr>
            </w:pPr>
            <w:r w:rsidRPr="00B8273F">
              <w:rPr>
                <w:rFonts w:asciiTheme="minorBidi" w:hAnsiTheme="minorBidi"/>
                <w:b/>
                <w:bCs/>
                <w:sz w:val="24"/>
                <w:szCs w:val="24"/>
                <w:rtl/>
                <w:lang w:bidi="ar-KW"/>
              </w:rPr>
              <w:t>لغة المقرر</w:t>
            </w:r>
          </w:p>
        </w:tc>
      </w:tr>
      <w:tr w:rsidR="001C6A31" w:rsidRPr="00B8273F" w:rsidTr="0067457C">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rPr>
            </w:pPr>
            <w:r>
              <w:rPr>
                <w:rFonts w:asciiTheme="minorBidi" w:hAnsiTheme="minorBidi" w:hint="cs"/>
                <w:b/>
                <w:bCs/>
                <w:sz w:val="24"/>
                <w:szCs w:val="24"/>
                <w:rtl/>
              </w:rPr>
              <w:t>جمع 253</w:t>
            </w:r>
            <w:r w:rsidRPr="00B8273F">
              <w:rPr>
                <w:rFonts w:asciiTheme="minorBidi" w:hAnsiTheme="minorBidi"/>
                <w:b/>
                <w:bCs/>
                <w:sz w:val="24"/>
                <w:szCs w:val="24"/>
                <w:rtl/>
              </w:rPr>
              <w:t xml:space="preserve">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lang w:bidi="ar-KW"/>
              </w:rPr>
            </w:pPr>
            <w:r w:rsidRPr="00B8273F">
              <w:rPr>
                <w:rFonts w:asciiTheme="minorBidi" w:hAnsiTheme="minorBidi"/>
                <w:b/>
                <w:bCs/>
                <w:sz w:val="24"/>
                <w:szCs w:val="24"/>
                <w:rtl/>
                <w:lang w:bidi="ar-KW"/>
              </w:rPr>
              <w:t>المتطلب السابق</w:t>
            </w:r>
          </w:p>
        </w:tc>
      </w:tr>
      <w:tr w:rsidR="001C6A31" w:rsidRPr="00B8273F" w:rsidTr="0067457C">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Default="001C6A31" w:rsidP="00874D44">
            <w:pPr>
              <w:jc w:val="center"/>
              <w:rPr>
                <w:rFonts w:asciiTheme="minorBidi" w:hAnsiTheme="minorBidi"/>
                <w:b/>
                <w:bCs/>
                <w:sz w:val="24"/>
                <w:szCs w:val="24"/>
                <w:rtl/>
              </w:rPr>
            </w:pPr>
            <w:bookmarkStart w:id="0" w:name="_GoBack"/>
            <w:r w:rsidRPr="00B8273F">
              <w:rPr>
                <w:rFonts w:asciiTheme="minorBidi" w:hAnsiTheme="minorBidi"/>
                <w:b/>
                <w:bCs/>
                <w:sz w:val="24"/>
                <w:szCs w:val="24"/>
                <w:rtl/>
              </w:rPr>
              <w:t>_</w:t>
            </w:r>
          </w:p>
          <w:bookmarkEnd w:id="0"/>
          <w:p w:rsidR="001C6A31" w:rsidRDefault="001C6A31" w:rsidP="0067457C">
            <w:pPr>
              <w:rPr>
                <w:rFonts w:asciiTheme="minorBidi" w:hAnsiTheme="minorBidi"/>
                <w:b/>
                <w:bCs/>
                <w:sz w:val="24"/>
                <w:szCs w:val="24"/>
                <w:rtl/>
              </w:rPr>
            </w:pPr>
          </w:p>
          <w:p w:rsidR="001C6A31" w:rsidRPr="00B8273F" w:rsidRDefault="001C6A31" w:rsidP="0067457C">
            <w:pPr>
              <w:rPr>
                <w:rFonts w:asciiTheme="minorBidi" w:hAnsi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rPr>
            </w:pPr>
            <w:r w:rsidRPr="00B8273F">
              <w:rPr>
                <w:rFonts w:asciiTheme="minorBidi" w:hAnsiTheme="minorBidi"/>
                <w:b/>
                <w:bCs/>
                <w:sz w:val="24"/>
                <w:szCs w:val="24"/>
                <w:rtl/>
              </w:rPr>
              <w:t xml:space="preserve">المقرر المتزامن </w:t>
            </w:r>
          </w:p>
        </w:tc>
      </w:tr>
      <w:tr w:rsidR="001C6A31" w:rsidRPr="00B8273F" w:rsidTr="0067457C">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rPr>
                <w:rFonts w:asciiTheme="minorBidi" w:hAnsiTheme="minorBidi"/>
                <w:b/>
                <w:bCs/>
                <w:sz w:val="24"/>
                <w:szCs w:val="24"/>
                <w:rtl/>
                <w:lang w:val="en-AU"/>
              </w:rPr>
            </w:pPr>
            <w:r w:rsidRPr="00B8273F">
              <w:rPr>
                <w:rFonts w:asciiTheme="minorBidi" w:hAnsiTheme="minorBidi"/>
                <w:b/>
                <w:bCs/>
                <w:sz w:val="24"/>
                <w:szCs w:val="24"/>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B8273F">
              <w:rPr>
                <w:rFonts w:asciiTheme="minorBidi" w:hAnsiTheme="minorBidi"/>
                <w:b/>
                <w:bCs/>
                <w:sz w:val="24"/>
                <w:szCs w:val="24"/>
                <w:shd w:val="clear" w:color="auto" w:fill="FFFFFF"/>
                <w:lang w:val="en-AU"/>
              </w:rPr>
              <w:instrText xml:space="preserve"> FORMCHECKBOX </w:instrText>
            </w:r>
            <w:r>
              <w:rPr>
                <w:rFonts w:asciiTheme="minorBidi" w:hAnsiTheme="minorBidi"/>
                <w:b/>
                <w:bCs/>
                <w:sz w:val="24"/>
                <w:szCs w:val="24"/>
                <w:shd w:val="clear" w:color="auto" w:fill="FFFFFF"/>
                <w:rtl/>
                <w:lang w:val="en-AU"/>
              </w:rPr>
            </w:r>
            <w:r>
              <w:rPr>
                <w:rFonts w:asciiTheme="minorBidi" w:hAnsiTheme="minorBidi"/>
                <w:b/>
                <w:bCs/>
                <w:sz w:val="24"/>
                <w:szCs w:val="24"/>
                <w:shd w:val="clear" w:color="auto" w:fill="FFFFFF"/>
                <w:rtl/>
                <w:lang w:val="en-AU"/>
              </w:rPr>
              <w:fldChar w:fldCharType="separate"/>
            </w:r>
            <w:r w:rsidRPr="00B8273F">
              <w:rPr>
                <w:rFonts w:asciiTheme="minorBidi" w:hAnsiTheme="minorBidi"/>
                <w:b/>
                <w:bCs/>
                <w:sz w:val="24"/>
                <w:szCs w:val="24"/>
                <w:shd w:val="clear" w:color="auto" w:fill="FFFFFF"/>
                <w:rtl/>
              </w:rPr>
              <w:fldChar w:fldCharType="end"/>
            </w:r>
            <w:r w:rsidRPr="00B8273F">
              <w:rPr>
                <w:rFonts w:asciiTheme="minorBidi" w:hAnsiTheme="minorBidi"/>
                <w:b/>
                <w:bCs/>
                <w:sz w:val="24"/>
                <w:szCs w:val="24"/>
                <w:shd w:val="clear" w:color="auto" w:fill="FFFFFF"/>
                <w:lang w:val="en-AU"/>
              </w:rPr>
              <w:t xml:space="preserve"> </w:t>
            </w:r>
            <w:r w:rsidRPr="00B8273F">
              <w:rPr>
                <w:rFonts w:asciiTheme="minorBidi" w:hAnsiTheme="minorBidi"/>
                <w:b/>
                <w:bCs/>
                <w:sz w:val="24"/>
                <w:szCs w:val="24"/>
                <w:rtl/>
                <w:lang w:val="en-AU"/>
              </w:rPr>
              <w:t>متطلب جامعة</w:t>
            </w:r>
          </w:p>
          <w:p w:rsidR="001C6A31" w:rsidRPr="00B8273F" w:rsidRDefault="001C6A31" w:rsidP="0067457C">
            <w:pPr>
              <w:rPr>
                <w:rFonts w:asciiTheme="minorBidi" w:hAnsiTheme="minorBidi"/>
                <w:b/>
                <w:bCs/>
                <w:sz w:val="24"/>
                <w:szCs w:val="24"/>
                <w:rtl/>
                <w:lang w:val="en-AU"/>
              </w:rPr>
            </w:pPr>
            <w:r w:rsidRPr="00B8273F">
              <w:rPr>
                <w:rFonts w:asciiTheme="minorBidi" w:hAnsiTheme="minorBidi"/>
                <w:b/>
                <w:bCs/>
                <w:sz w:val="24"/>
                <w:szCs w:val="24"/>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B8273F">
              <w:rPr>
                <w:rFonts w:asciiTheme="minorBidi" w:hAnsiTheme="minorBidi"/>
                <w:b/>
                <w:bCs/>
                <w:sz w:val="24"/>
                <w:szCs w:val="24"/>
                <w:shd w:val="clear" w:color="auto" w:fill="000000"/>
                <w:lang w:val="en-AU"/>
              </w:rPr>
              <w:instrText xml:space="preserve"> FORMCHECKBOX </w:instrText>
            </w:r>
            <w:r>
              <w:rPr>
                <w:rFonts w:asciiTheme="minorBidi" w:hAnsiTheme="minorBidi"/>
                <w:b/>
                <w:bCs/>
                <w:sz w:val="24"/>
                <w:szCs w:val="24"/>
                <w:shd w:val="clear" w:color="auto" w:fill="000000"/>
                <w:rtl/>
                <w:lang w:val="en-AU"/>
              </w:rPr>
            </w:r>
            <w:r>
              <w:rPr>
                <w:rFonts w:asciiTheme="minorBidi" w:hAnsiTheme="minorBidi"/>
                <w:b/>
                <w:bCs/>
                <w:sz w:val="24"/>
                <w:szCs w:val="24"/>
                <w:shd w:val="clear" w:color="auto" w:fill="000000"/>
                <w:rtl/>
                <w:lang w:val="en-AU"/>
              </w:rPr>
              <w:fldChar w:fldCharType="separate"/>
            </w:r>
            <w:r w:rsidRPr="00B8273F">
              <w:rPr>
                <w:rFonts w:asciiTheme="minorBidi" w:hAnsiTheme="minorBidi"/>
                <w:b/>
                <w:bCs/>
                <w:sz w:val="24"/>
                <w:szCs w:val="24"/>
                <w:shd w:val="clear" w:color="auto" w:fill="000000"/>
                <w:rtl/>
              </w:rPr>
              <w:fldChar w:fldCharType="end"/>
            </w:r>
            <w:r w:rsidRPr="00B8273F">
              <w:rPr>
                <w:rFonts w:asciiTheme="minorBidi" w:hAnsiTheme="minorBidi"/>
                <w:b/>
                <w:bCs/>
                <w:sz w:val="24"/>
                <w:szCs w:val="24"/>
                <w:lang w:val="en-AU"/>
              </w:rPr>
              <w:t xml:space="preserve"> </w:t>
            </w:r>
            <w:r w:rsidRPr="00B8273F">
              <w:rPr>
                <w:rFonts w:asciiTheme="minorBidi" w:hAnsiTheme="minorBidi"/>
                <w:b/>
                <w:bCs/>
                <w:sz w:val="24"/>
                <w:szCs w:val="24"/>
                <w:rtl/>
                <w:lang w:val="en-AU"/>
              </w:rPr>
              <w:t>متطلب كلية</w:t>
            </w:r>
          </w:p>
          <w:p w:rsidR="001C6A31" w:rsidRPr="00B8273F" w:rsidRDefault="001C6A31" w:rsidP="0067457C">
            <w:pPr>
              <w:rPr>
                <w:rFonts w:asciiTheme="minorBidi" w:hAnsiTheme="minorBidi"/>
                <w:b/>
                <w:bCs/>
                <w:color w:val="C00000"/>
                <w:sz w:val="24"/>
                <w:szCs w:val="24"/>
                <w:rtl/>
                <w:lang w:val="en-AU"/>
              </w:rPr>
            </w:pPr>
            <w:r w:rsidRPr="00B8273F">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B8273F">
              <w:rPr>
                <w:rFonts w:asciiTheme="minorBidi" w:hAnsiTheme="minorBidi"/>
                <w:b/>
                <w:bCs/>
                <w:color w:val="C00000"/>
                <w:sz w:val="24"/>
                <w:szCs w:val="24"/>
                <w:lang w:val="en-AU"/>
              </w:rPr>
              <w:instrText xml:space="preserve"> FORMCHECKBOX </w:instrText>
            </w:r>
            <w:r>
              <w:rPr>
                <w:rFonts w:asciiTheme="minorBidi" w:hAnsiTheme="minorBidi"/>
                <w:b/>
                <w:bCs/>
                <w:color w:val="C00000"/>
                <w:sz w:val="24"/>
                <w:szCs w:val="24"/>
                <w:rtl/>
                <w:lang w:val="en-AU"/>
              </w:rPr>
            </w:r>
            <w:r>
              <w:rPr>
                <w:rFonts w:asciiTheme="minorBidi" w:hAnsiTheme="minorBidi"/>
                <w:b/>
                <w:bCs/>
                <w:color w:val="C00000"/>
                <w:sz w:val="24"/>
                <w:szCs w:val="24"/>
                <w:rtl/>
                <w:lang w:val="en-AU"/>
              </w:rPr>
              <w:fldChar w:fldCharType="separate"/>
            </w:r>
            <w:r w:rsidRPr="00B8273F">
              <w:rPr>
                <w:rFonts w:asciiTheme="minorBidi" w:hAnsiTheme="minorBidi"/>
                <w:b/>
                <w:bCs/>
                <w:color w:val="C00000"/>
                <w:sz w:val="24"/>
                <w:szCs w:val="24"/>
                <w:rtl/>
              </w:rPr>
              <w:fldChar w:fldCharType="end"/>
            </w:r>
            <w:r w:rsidRPr="00B8273F">
              <w:rPr>
                <w:rFonts w:asciiTheme="minorBidi" w:hAnsiTheme="minorBidi"/>
                <w:b/>
                <w:bCs/>
                <w:color w:val="C00000"/>
                <w:sz w:val="24"/>
                <w:szCs w:val="24"/>
                <w:lang w:val="en-AU"/>
              </w:rPr>
              <w:t xml:space="preserve"> </w:t>
            </w:r>
            <w:r w:rsidRPr="00B8273F">
              <w:rPr>
                <w:rFonts w:asciiTheme="minorBidi" w:hAnsiTheme="minorBidi"/>
                <w:b/>
                <w:bCs/>
                <w:color w:val="C00000"/>
                <w:sz w:val="24"/>
                <w:szCs w:val="24"/>
                <w:rtl/>
                <w:lang w:val="en-AU"/>
              </w:rPr>
              <w:t xml:space="preserve">√متطلب </w:t>
            </w:r>
            <w:r w:rsidRPr="00B8273F">
              <w:rPr>
                <w:rFonts w:asciiTheme="minorBidi" w:hAnsiTheme="minorBidi" w:hint="cs"/>
                <w:b/>
                <w:bCs/>
                <w:color w:val="C00000"/>
                <w:sz w:val="24"/>
                <w:szCs w:val="24"/>
                <w:rtl/>
                <w:lang w:val="en-AU"/>
              </w:rPr>
              <w:t>برنامج</w:t>
            </w:r>
          </w:p>
          <w:p w:rsidR="001C6A31" w:rsidRDefault="001C6A31" w:rsidP="0067457C">
            <w:pPr>
              <w:rPr>
                <w:rFonts w:asciiTheme="minorBidi" w:hAnsiTheme="minorBidi"/>
                <w:b/>
                <w:bCs/>
                <w:sz w:val="24"/>
                <w:szCs w:val="24"/>
                <w:rtl/>
              </w:rPr>
            </w:pPr>
            <w:r w:rsidRPr="00B8273F">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B8273F">
              <w:rPr>
                <w:rFonts w:asciiTheme="minorBidi" w:hAnsiTheme="minorBidi"/>
                <w:b/>
                <w:bCs/>
                <w:sz w:val="24"/>
                <w:szCs w:val="24"/>
                <w:lang w:val="en-AU"/>
              </w:rPr>
              <w:instrText xml:space="preserve"> FORMCHECKBOX </w:instrText>
            </w:r>
            <w:r>
              <w:rPr>
                <w:rFonts w:asciiTheme="minorBidi" w:hAnsiTheme="minorBidi"/>
                <w:b/>
                <w:bCs/>
                <w:sz w:val="24"/>
                <w:szCs w:val="24"/>
                <w:rtl/>
                <w:lang w:val="en-AU"/>
              </w:rPr>
            </w:r>
            <w:r>
              <w:rPr>
                <w:rFonts w:asciiTheme="minorBidi" w:hAnsiTheme="minorBidi"/>
                <w:b/>
                <w:bCs/>
                <w:sz w:val="24"/>
                <w:szCs w:val="24"/>
                <w:rtl/>
                <w:lang w:val="en-AU"/>
              </w:rPr>
              <w:fldChar w:fldCharType="separate"/>
            </w:r>
            <w:r w:rsidRPr="00B8273F">
              <w:rPr>
                <w:rFonts w:asciiTheme="minorBidi" w:hAnsiTheme="minorBidi"/>
                <w:b/>
                <w:bCs/>
                <w:sz w:val="24"/>
                <w:szCs w:val="24"/>
                <w:rtl/>
              </w:rPr>
              <w:fldChar w:fldCharType="end"/>
            </w:r>
            <w:r w:rsidRPr="00B8273F">
              <w:rPr>
                <w:rFonts w:asciiTheme="minorBidi" w:hAnsiTheme="minorBidi"/>
                <w:b/>
                <w:bCs/>
                <w:sz w:val="24"/>
                <w:szCs w:val="24"/>
                <w:lang w:val="en-AU"/>
              </w:rPr>
              <w:t xml:space="preserve"> </w:t>
            </w:r>
            <w:r w:rsidRPr="00B8273F">
              <w:rPr>
                <w:rFonts w:asciiTheme="minorBidi" w:hAnsiTheme="minorBidi"/>
                <w:b/>
                <w:bCs/>
                <w:sz w:val="24"/>
                <w:szCs w:val="24"/>
                <w:rtl/>
                <w:lang w:val="en-AU"/>
              </w:rPr>
              <w:t>مقرر اختياري</w:t>
            </w:r>
          </w:p>
          <w:p w:rsidR="001C6A31" w:rsidRDefault="001C6A31" w:rsidP="0067457C">
            <w:pPr>
              <w:rPr>
                <w:rFonts w:asciiTheme="minorBidi" w:hAnsiTheme="minorBidi"/>
                <w:b/>
                <w:bCs/>
                <w:sz w:val="24"/>
                <w:szCs w:val="24"/>
                <w:rtl/>
              </w:rPr>
            </w:pPr>
          </w:p>
          <w:p w:rsidR="001C6A31" w:rsidRPr="00B8273F" w:rsidRDefault="001C6A31" w:rsidP="0067457C">
            <w:pPr>
              <w:rPr>
                <w:rFonts w:asciiTheme="minorBidi" w:hAnsi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rPr>
                <w:rFonts w:asciiTheme="minorBidi" w:hAnsiTheme="minorBidi"/>
                <w:b/>
                <w:bCs/>
                <w:sz w:val="24"/>
                <w:szCs w:val="24"/>
              </w:rPr>
            </w:pPr>
            <w:r w:rsidRPr="00B8273F">
              <w:rPr>
                <w:rFonts w:asciiTheme="minorBidi" w:hAnsiTheme="minorBidi"/>
                <w:b/>
                <w:bCs/>
                <w:sz w:val="24"/>
                <w:szCs w:val="24"/>
                <w:rtl/>
              </w:rPr>
              <w:t>نوع المقرر (اختر</w:t>
            </w:r>
            <w:r w:rsidRPr="00B8273F">
              <w:rPr>
                <w:rFonts w:asciiTheme="minorBidi" w:hAnsiTheme="minorBidi"/>
                <w:b/>
                <w:bCs/>
                <w:sz w:val="24"/>
                <w:szCs w:val="24"/>
              </w:rPr>
              <w:t xml:space="preserve"> </w:t>
            </w:r>
            <w:r w:rsidRPr="00B8273F">
              <w:rPr>
                <w:rFonts w:asciiTheme="minorBidi" w:hAnsiTheme="minorBidi"/>
                <w:b/>
                <w:bCs/>
                <w:sz w:val="24"/>
                <w:szCs w:val="24"/>
                <w:rtl/>
              </w:rPr>
              <w:t>كل</w:t>
            </w:r>
            <w:r w:rsidRPr="00B8273F">
              <w:rPr>
                <w:rFonts w:asciiTheme="minorBidi" w:hAnsiTheme="minorBidi"/>
                <w:b/>
                <w:bCs/>
                <w:sz w:val="24"/>
                <w:szCs w:val="24"/>
              </w:rPr>
              <w:t xml:space="preserve"> </w:t>
            </w:r>
            <w:r w:rsidRPr="00B8273F">
              <w:rPr>
                <w:rFonts w:asciiTheme="minorBidi" w:hAnsiTheme="minorBidi"/>
                <w:b/>
                <w:bCs/>
                <w:sz w:val="24"/>
                <w:szCs w:val="24"/>
                <w:rtl/>
              </w:rPr>
              <w:t>ما</w:t>
            </w:r>
            <w:r w:rsidRPr="00B8273F">
              <w:rPr>
                <w:rFonts w:asciiTheme="minorBidi" w:hAnsiTheme="minorBidi"/>
                <w:b/>
                <w:bCs/>
                <w:sz w:val="24"/>
                <w:szCs w:val="24"/>
              </w:rPr>
              <w:t xml:space="preserve"> </w:t>
            </w:r>
            <w:r w:rsidRPr="00B8273F">
              <w:rPr>
                <w:rFonts w:asciiTheme="minorBidi" w:hAnsiTheme="minorBidi"/>
                <w:b/>
                <w:bCs/>
                <w:sz w:val="24"/>
                <w:szCs w:val="24"/>
                <w:rtl/>
              </w:rPr>
              <w:t>ينطبق)</w:t>
            </w:r>
          </w:p>
        </w:tc>
      </w:tr>
      <w:tr w:rsidR="001C6A31" w:rsidRPr="00B8273F" w:rsidTr="0067457C">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C6A31" w:rsidRPr="00B8273F" w:rsidRDefault="001C6A31" w:rsidP="0067457C">
            <w:pPr>
              <w:jc w:val="both"/>
              <w:rPr>
                <w:rFonts w:asciiTheme="minorBidi" w:hAnsiTheme="minorBidi"/>
                <w:b/>
                <w:bCs/>
                <w:sz w:val="24"/>
                <w:szCs w:val="24"/>
                <w:rtl/>
              </w:rPr>
            </w:pPr>
          </w:p>
          <w:p w:rsidR="001C6A31" w:rsidRPr="00B8273F" w:rsidRDefault="001C6A31" w:rsidP="0067457C">
            <w:pPr>
              <w:jc w:val="both"/>
              <w:rPr>
                <w:rFonts w:asciiTheme="minorBidi" w:hAnsiTheme="minorBidi"/>
                <w:b/>
                <w:bCs/>
                <w:sz w:val="24"/>
                <w:szCs w:val="24"/>
                <w:rtl/>
              </w:rPr>
            </w:pPr>
            <w:r w:rsidRPr="00B8273F">
              <w:rPr>
                <w:rFonts w:asciiTheme="minorBidi" w:hAnsiTheme="minorBidi"/>
                <w:b/>
                <w:bCs/>
                <w:sz w:val="24"/>
                <w:szCs w:val="24"/>
                <w:rtl/>
              </w:rPr>
              <w:t>مقرر الخدمة الاجتماعية مع المنظمات والمجتمعات جمع 252 يقدم ضمن حزمة من المقررات الإجبارية للبرنامج، يُدرس بالسنة الثانية المستوى السادس، يسعى هذا المقرر لإعطاء نبذة عن المنظمات المجتمعية والمجتمعات من حيث (المفهوم – والخصائص والضغوط) كما يتناول التغيير والعائد التنظيمي ويتطرق مفاهيم هامة كالتشبيك والمشاركة والتمويل والدفاع.</w:t>
            </w:r>
          </w:p>
          <w:p w:rsidR="001C6A31" w:rsidRDefault="001C6A31" w:rsidP="0067457C">
            <w:pPr>
              <w:jc w:val="both"/>
              <w:rPr>
                <w:rFonts w:asciiTheme="minorBidi" w:hAnsiTheme="minorBidi"/>
                <w:b/>
                <w:bCs/>
                <w:sz w:val="24"/>
                <w:szCs w:val="24"/>
                <w:rtl/>
              </w:rPr>
            </w:pPr>
            <w:r w:rsidRPr="00B8273F">
              <w:rPr>
                <w:rFonts w:asciiTheme="minorBidi" w:hAnsiTheme="minorBidi"/>
                <w:b/>
                <w:bCs/>
                <w:sz w:val="24"/>
                <w:szCs w:val="24"/>
                <w:rtl/>
              </w:rPr>
              <w:t>يهدف المقرر إلى تعريف الطالبة بالمفاهيم والاسس الخاصة بالمنظمات والمجتمعات- أهمية التغيير التنظيمي وقياس العائد، تمكين الطالبة من تحليل المنظمات والمجتمعات وتوظيف نماذج واستراتيجيات العمل مع الوحدات الكبرى، تطبيق عمليات التدخل مع المجتمعات والمنظمات</w:t>
            </w:r>
            <w:r w:rsidRPr="00B8273F">
              <w:rPr>
                <w:rFonts w:asciiTheme="minorBidi" w:hAnsiTheme="minorBidi" w:hint="cs"/>
                <w:b/>
                <w:bCs/>
                <w:sz w:val="24"/>
                <w:szCs w:val="24"/>
                <w:rtl/>
              </w:rPr>
              <w:t>.</w:t>
            </w:r>
          </w:p>
          <w:p w:rsidR="001C6A31" w:rsidRPr="00B8273F" w:rsidRDefault="001C6A31" w:rsidP="0067457C">
            <w:pPr>
              <w:jc w:val="both"/>
              <w:rPr>
                <w:rFonts w:asciiTheme="minorBidi" w:hAnsiTheme="minorBidi"/>
                <w:b/>
                <w:bCs/>
                <w:sz w:val="24"/>
                <w:szCs w:val="24"/>
                <w:rtl/>
              </w:rPr>
            </w:pPr>
          </w:p>
          <w:p w:rsidR="001C6A31" w:rsidRPr="00B8273F" w:rsidRDefault="001C6A31" w:rsidP="0067457C">
            <w:pPr>
              <w:jc w:val="both"/>
              <w:rPr>
                <w:rFonts w:asciiTheme="minorBidi" w:hAnsi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A31" w:rsidRPr="00B8273F" w:rsidRDefault="001C6A31" w:rsidP="0067457C">
            <w:pPr>
              <w:spacing w:line="276" w:lineRule="auto"/>
              <w:jc w:val="both"/>
              <w:rPr>
                <w:rFonts w:asciiTheme="minorBidi" w:hAnsiTheme="minorBidi"/>
                <w:b/>
                <w:bCs/>
                <w:sz w:val="24"/>
                <w:szCs w:val="24"/>
              </w:rPr>
            </w:pPr>
            <w:r w:rsidRPr="00B8273F">
              <w:rPr>
                <w:rFonts w:asciiTheme="minorBidi" w:hAnsiTheme="minorBidi"/>
                <w:b/>
                <w:bCs/>
                <w:sz w:val="24"/>
                <w:szCs w:val="24"/>
                <w:rtl/>
              </w:rPr>
              <w:t>وصف مختصر للمقرر</w:t>
            </w:r>
          </w:p>
        </w:tc>
      </w:tr>
    </w:tbl>
    <w:p w:rsidR="001C6A31" w:rsidRDefault="001C6A31" w:rsidP="001C6A31">
      <w:pPr>
        <w:rPr>
          <w:rFonts w:asciiTheme="minorBidi" w:hAnsiTheme="minorBidi"/>
          <w:b/>
          <w:bCs/>
          <w:sz w:val="24"/>
          <w:szCs w:val="24"/>
          <w:rtl/>
        </w:rPr>
      </w:pPr>
    </w:p>
    <w:p w:rsidR="001C6A31" w:rsidRDefault="001C6A31" w:rsidP="001C6A31">
      <w:pPr>
        <w:rPr>
          <w:rFonts w:asciiTheme="minorBidi" w:hAnsiTheme="minorBidi"/>
          <w:b/>
          <w:bCs/>
          <w:sz w:val="24"/>
          <w:szCs w:val="24"/>
          <w:rtl/>
        </w:rPr>
      </w:pPr>
    </w:p>
    <w:p w:rsidR="001C6A31" w:rsidRPr="00751ADA" w:rsidRDefault="001C6A31" w:rsidP="007E20DE">
      <w:pPr>
        <w:spacing w:after="0" w:line="240" w:lineRule="auto"/>
        <w:jc w:val="both"/>
        <w:rPr>
          <w:rFonts w:ascii="Sakkal Majalla" w:eastAsia="Times New Roman" w:hAnsi="Sakkal Majalla" w:cs="Sakkal Majalla"/>
          <w:color w:val="000000" w:themeColor="text1"/>
          <w:sz w:val="30"/>
          <w:szCs w:val="30"/>
          <w:rtl/>
        </w:rPr>
      </w:pPr>
    </w:p>
    <w:sectPr w:rsidR="001C6A31" w:rsidRPr="00751ADA" w:rsidSect="005561E7">
      <w:headerReference w:type="default" r:id="rId8"/>
      <w:pgSz w:w="11906" w:h="16838"/>
      <w:pgMar w:top="2941" w:right="1800" w:bottom="1440" w:left="1418"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67" w:rsidRDefault="007C6867" w:rsidP="005561E7">
      <w:pPr>
        <w:spacing w:after="0" w:line="240" w:lineRule="auto"/>
      </w:pPr>
      <w:r>
        <w:separator/>
      </w:r>
    </w:p>
  </w:endnote>
  <w:endnote w:type="continuationSeparator" w:id="0">
    <w:p w:rsidR="007C6867" w:rsidRDefault="007C6867"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Mohanad Bold">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ed Italic Fon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67" w:rsidRDefault="007C6867" w:rsidP="005561E7">
      <w:pPr>
        <w:spacing w:after="0" w:line="240" w:lineRule="auto"/>
      </w:pPr>
      <w:r>
        <w:separator/>
      </w:r>
    </w:p>
  </w:footnote>
  <w:footnote w:type="continuationSeparator" w:id="0">
    <w:p w:rsidR="007C6867" w:rsidRDefault="007C6867" w:rsidP="0055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1E7" w:rsidRPr="00476002" w:rsidRDefault="00D84E08" w:rsidP="00D84E08">
    <w:pPr>
      <w:shd w:val="clear" w:color="auto" w:fill="FFFFFF" w:themeFill="background1"/>
      <w:spacing w:line="240" w:lineRule="auto"/>
      <w:jc w:val="right"/>
      <w:rPr>
        <w:rFonts w:ascii="Traditional Arabic" w:hAnsi="Traditional Arabic" w:cs="Led Italic Font"/>
        <w:b/>
        <w:bCs/>
        <w:i/>
        <w:iCs/>
      </w:rPr>
    </w:pPr>
    <w:r>
      <w:rPr>
        <w:noProof/>
      </w:rPr>
      <mc:AlternateContent>
        <mc:Choice Requires="wps">
          <w:drawing>
            <wp:anchor distT="0" distB="0" distL="114300" distR="114300" simplePos="0" relativeHeight="251661312" behindDoc="0" locked="0" layoutInCell="1" allowOverlap="1" wp14:anchorId="6D10CC05" wp14:editId="386FC1A5">
              <wp:simplePos x="0" y="0"/>
              <wp:positionH relativeFrom="column">
                <wp:posOffset>1071244</wp:posOffset>
              </wp:positionH>
              <wp:positionV relativeFrom="paragraph">
                <wp:posOffset>177165</wp:posOffset>
              </wp:positionV>
              <wp:extent cx="3945890" cy="789664"/>
              <wp:effectExtent l="0" t="0" r="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45890" cy="789664"/>
                      </a:xfrm>
                      <a:prstGeom prst="rect">
                        <a:avLst/>
                      </a:prstGeom>
                      <a:solidFill>
                        <a:srgbClr val="FFFFFF"/>
                      </a:solidFill>
                      <a:ln w="9525">
                        <a:noFill/>
                        <a:miter lim="800000"/>
                        <a:headEnd/>
                        <a:tailEnd/>
                      </a:ln>
                    </wps:spPr>
                    <wps:txbx>
                      <w:txbxContent>
                        <w:p w:rsidR="00D84E08" w:rsidRDefault="00D84E08" w:rsidP="00D84E08">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w:t>
                          </w:r>
                          <w:proofErr w:type="gramStart"/>
                          <w:r w:rsidRPr="00695E54">
                            <w:rPr>
                              <w:rFonts w:ascii="Traditional Arabic" w:hAnsi="Traditional Arabic" w:cs="Led Italic Font"/>
                              <w:b/>
                              <w:bCs/>
                              <w:i/>
                              <w:iCs/>
                              <w:rtl/>
                            </w:rPr>
                            <w:t>عبدالرحمن</w:t>
                          </w:r>
                          <w:proofErr w:type="gramEnd"/>
                          <w:r w:rsidRPr="00695E54">
                            <w:rPr>
                              <w:rFonts w:ascii="Traditional Arabic" w:hAnsi="Traditional Arabic" w:cs="Led Italic Font"/>
                              <w:b/>
                              <w:bCs/>
                              <w:i/>
                              <w:iCs/>
                              <w:rtl/>
                            </w:rPr>
                            <w:t xml:space="preserve"> </w:t>
                          </w:r>
                        </w:p>
                        <w:p w:rsidR="00D84E08" w:rsidRPr="00C579E4" w:rsidRDefault="00D84E08" w:rsidP="00D84E08">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D10CC05" id="_x0000_t202" coordsize="21600,21600" o:spt="202" path="m,l,21600r21600,l21600,xe">
              <v:stroke joinstyle="miter"/>
              <v:path gradientshapeok="t" o:connecttype="rect"/>
            </v:shapetype>
            <v:shape id="مربع نص 2" o:spid="_x0000_s1026" type="#_x0000_t202" style="position:absolute;margin-left:84.35pt;margin-top:13.95pt;width:310.7pt;height:62.2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" stroked="f">
              <v:textbox>
                <w:txbxContent>
                  <w:p w:rsidR="00D84E08" w:rsidRDefault="00D84E08" w:rsidP="00D84E08">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w:t>
                    </w:r>
                    <w:proofErr w:type="gramStart"/>
                    <w:r w:rsidRPr="00695E54">
                      <w:rPr>
                        <w:rFonts w:ascii="Traditional Arabic" w:hAnsi="Traditional Arabic" w:cs="Led Italic Font"/>
                        <w:b/>
                        <w:bCs/>
                        <w:i/>
                        <w:iCs/>
                        <w:rtl/>
                      </w:rPr>
                      <w:t>عبدالرحمن</w:t>
                    </w:r>
                    <w:proofErr w:type="gramEnd"/>
                    <w:r w:rsidRPr="00695E54">
                      <w:rPr>
                        <w:rFonts w:ascii="Traditional Arabic" w:hAnsi="Traditional Arabic" w:cs="Led Italic Font"/>
                        <w:b/>
                        <w:bCs/>
                        <w:i/>
                        <w:iCs/>
                        <w:rtl/>
                      </w:rPr>
                      <w:t xml:space="preserve"> </w:t>
                    </w:r>
                  </w:p>
                  <w:p w:rsidR="00D84E08" w:rsidRPr="00C579E4" w:rsidRDefault="00D84E08" w:rsidP="00D84E08">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A5FFBD" wp14:editId="2150DC04">
              <wp:simplePos x="0" y="0"/>
              <wp:positionH relativeFrom="column">
                <wp:posOffset>5186045</wp:posOffset>
              </wp:positionH>
              <wp:positionV relativeFrom="paragraph">
                <wp:posOffset>81915</wp:posOffset>
              </wp:positionV>
              <wp:extent cx="1247038" cy="964738"/>
              <wp:effectExtent l="0" t="0" r="0" b="6985"/>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7038" cy="964738"/>
                      </a:xfrm>
                      <a:prstGeom prst="rect">
                        <a:avLst/>
                      </a:prstGeom>
                      <a:solidFill>
                        <a:srgbClr val="FFFFFF"/>
                      </a:solidFill>
                      <a:ln w="9525">
                        <a:noFill/>
                        <a:miter lim="800000"/>
                        <a:headEnd/>
                        <a:tailEnd/>
                      </a:ln>
                    </wps:spPr>
                    <wps:txbx>
                      <w:txbxContent>
                        <w:p w:rsidR="005345A3" w:rsidRPr="00F155BE" w:rsidRDefault="005345A3"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EA5FFBD" id="_x0000_s1027" type="#_x0000_t202" style="position:absolute;margin-left:408.35pt;margin-top:6.45pt;width:98.2pt;height:75.9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" stroked="f">
              <v:textbox>
                <w:txbxContent>
                  <w:p w:rsidR="005345A3" w:rsidRPr="00F155BE" w:rsidRDefault="005345A3"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v:textbox>
            </v:shape>
          </w:pict>
        </mc:Fallback>
      </mc:AlternateContent>
    </w:r>
    <w:r w:rsidR="00476002">
      <w:rPr>
        <w:rFonts w:cs="Arial"/>
        <w:noProof/>
        <w:rtl/>
      </w:rPr>
      <w:drawing>
        <wp:inline distT="0" distB="0" distL="0" distR="0" wp14:anchorId="36153D93" wp14:editId="67E80C1D">
          <wp:extent cx="1095375" cy="88519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شعار الجديد.jpg"/>
                  <pic:cNvPicPr/>
                </pic:nvPicPr>
                <pic:blipFill>
                  <a:blip r:embed="rId1">
                    <a:extLst>
                      <a:ext uri="{28A0092B-C50C-407E-A947-70E740481C1C}">
                        <a14:useLocalDpi xmlns:a14="http://schemas.microsoft.com/office/drawing/2010/main" val="0"/>
                      </a:ext>
                    </a:extLst>
                  </a:blip>
                  <a:stretch>
                    <a:fillRect/>
                  </a:stretch>
                </pic:blipFill>
                <pic:spPr>
                  <a:xfrm>
                    <a:off x="0" y="0"/>
                    <a:ext cx="1136550" cy="918464"/>
                  </a:xfrm>
                  <a:prstGeom prst="rect">
                    <a:avLst/>
                  </a:prstGeom>
                </pic:spPr>
              </pic:pic>
            </a:graphicData>
          </a:graphic>
        </wp:inline>
      </w:drawing>
    </w:r>
    <w:r w:rsidR="002A702F">
      <w:rPr>
        <w:rFonts w:cs="Arial"/>
        <w:noProof/>
        <w:rtl/>
      </w:rPr>
      <mc:AlternateContent>
        <mc:Choice Requires="wps">
          <w:drawing>
            <wp:anchor distT="0" distB="0" distL="114300" distR="114300" simplePos="0" relativeHeight="251655168" behindDoc="0" locked="0" layoutInCell="1" allowOverlap="1" wp14:anchorId="4C259AF6" wp14:editId="59B6B4D2">
              <wp:simplePos x="0" y="0"/>
              <wp:positionH relativeFrom="column">
                <wp:posOffset>-1024255</wp:posOffset>
              </wp:positionH>
              <wp:positionV relativeFrom="paragraph">
                <wp:posOffset>1158240</wp:posOffset>
              </wp:positionV>
              <wp:extent cx="7677150" cy="4476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7677150" cy="44767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02F" w:rsidRPr="002A702F" w:rsidRDefault="004508BC" w:rsidP="004508BC">
                          <w:pPr>
                            <w:spacing w:after="0"/>
                            <w:jc w:val="center"/>
                            <w:rPr>
                              <w:rFonts w:cs="PT Bold Heading"/>
                              <w:color w:val="404040" w:themeColor="text1" w:themeTint="BF"/>
                              <w:sz w:val="28"/>
                              <w:szCs w:val="28"/>
                              <w:lang w:bidi="ar-KW"/>
                            </w:rPr>
                          </w:pPr>
                          <w:r w:rsidRPr="00457F8A">
                            <w:rPr>
                              <w:rFonts w:ascii="Sakkal Majalla" w:hAnsi="Sakkal Majalla" w:cs="Sakkal Majalla" w:hint="cs"/>
                              <w:b/>
                              <w:bCs/>
                              <w:color w:val="FFFFFF" w:themeColor="background1"/>
                              <w:sz w:val="32"/>
                              <w:szCs w:val="32"/>
                              <w:rtl/>
                              <w:lang w:bidi="ar-KW"/>
                            </w:rPr>
                            <w:t>نموذج وصف مختصر لمقرر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9AF6" id="مستطيل 1" o:spid="_x0000_s1028" style="position:absolute;margin-left:-80.65pt;margin-top:91.2pt;width:604.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" fillcolor="#95b3d7 [1940]" strokecolor="#95b3d7 [1940]" strokeweight="2pt">
              <v:textbox>
                <w:txbxContent>
                  <w:p w:rsidR="002A702F" w:rsidRPr="002A702F" w:rsidRDefault="004508BC" w:rsidP="004508BC">
                    <w:pPr>
                      <w:spacing w:after="0"/>
                      <w:jc w:val="center"/>
                      <w:rPr>
                        <w:rFonts w:cs="PT Bold Heading"/>
                        <w:color w:val="404040" w:themeColor="text1" w:themeTint="BF"/>
                        <w:sz w:val="28"/>
                        <w:szCs w:val="28"/>
                        <w:lang w:bidi="ar-KW"/>
                      </w:rPr>
                    </w:pPr>
                    <w:r w:rsidRPr="00457F8A">
                      <w:rPr>
                        <w:rFonts w:ascii="Sakkal Majalla" w:hAnsi="Sakkal Majalla" w:cs="Sakkal Majalla" w:hint="cs"/>
                        <w:b/>
                        <w:bCs/>
                        <w:color w:val="FFFFFF" w:themeColor="background1"/>
                        <w:sz w:val="32"/>
                        <w:szCs w:val="32"/>
                        <w:rtl/>
                        <w:lang w:bidi="ar-KW"/>
                      </w:rPr>
                      <w:t>نموذج وصف مختصر لمقرر</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4E"/>
      </v:shape>
    </w:pict>
  </w:numPicBullet>
  <w:abstractNum w:abstractNumId="0" w15:restartNumberingAfterBreak="0">
    <w:nsid w:val="03812C93"/>
    <w:multiLevelType w:val="hybridMultilevel"/>
    <w:tmpl w:val="85F22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3E2A"/>
    <w:multiLevelType w:val="hybridMultilevel"/>
    <w:tmpl w:val="032AD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1161"/>
    <w:multiLevelType w:val="hybridMultilevel"/>
    <w:tmpl w:val="F61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4095"/>
    <w:multiLevelType w:val="hybridMultilevel"/>
    <w:tmpl w:val="ADECE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B677A"/>
    <w:multiLevelType w:val="hybridMultilevel"/>
    <w:tmpl w:val="E22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35D0"/>
    <w:multiLevelType w:val="hybridMultilevel"/>
    <w:tmpl w:val="A8B6FB0E"/>
    <w:lvl w:ilvl="0" w:tplc="E5185A96">
      <w:start w:val="1"/>
      <w:numFmt w:val="bullet"/>
      <w:lvlText w:val=""/>
      <w:lvlJc w:val="left"/>
      <w:pPr>
        <w:ind w:left="540" w:hanging="360"/>
      </w:pPr>
      <w:rPr>
        <w:rFonts w:ascii="Symbol" w:hAnsi="Symbol" w:hint="default"/>
        <w:color w:val="C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D14DAF"/>
    <w:multiLevelType w:val="hybridMultilevel"/>
    <w:tmpl w:val="FB3251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D3140"/>
    <w:multiLevelType w:val="hybridMultilevel"/>
    <w:tmpl w:val="3C143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46A"/>
    <w:multiLevelType w:val="hybridMultilevel"/>
    <w:tmpl w:val="60946F50"/>
    <w:lvl w:ilvl="0" w:tplc="C9B6C126">
      <w:start w:val="1"/>
      <w:numFmt w:val="decimal"/>
      <w:lvlText w:val="%1."/>
      <w:lvlJc w:val="left"/>
      <w:pPr>
        <w:ind w:left="360" w:hanging="360"/>
      </w:pPr>
      <w:rPr>
        <w:rFonts w:ascii="Sakkal Majalla" w:hAnsi="Sakkal Majalla" w:cs="Sakkal Majalla"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C0F40"/>
    <w:multiLevelType w:val="hybridMultilevel"/>
    <w:tmpl w:val="3372F392"/>
    <w:lvl w:ilvl="0" w:tplc="3030049C">
      <w:start w:val="1"/>
      <w:numFmt w:val="decimal"/>
      <w:lvlText w:val="%1."/>
      <w:lvlJc w:val="left"/>
      <w:pPr>
        <w:ind w:left="720" w:hanging="360"/>
      </w:pPr>
      <w:rPr>
        <w:rFonts w:ascii="Adobe Arabic" w:hAnsi="Adobe Arabic" w:cs="Adobe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4609B"/>
    <w:multiLevelType w:val="hybridMultilevel"/>
    <w:tmpl w:val="A65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36FD"/>
    <w:multiLevelType w:val="hybridMultilevel"/>
    <w:tmpl w:val="7DBC0A7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4A2F308B"/>
    <w:multiLevelType w:val="hybridMultilevel"/>
    <w:tmpl w:val="43B009B2"/>
    <w:lvl w:ilvl="0" w:tplc="2F624E4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CF39D6"/>
    <w:multiLevelType w:val="hybridMultilevel"/>
    <w:tmpl w:val="1D34A1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2CF1"/>
    <w:multiLevelType w:val="hybridMultilevel"/>
    <w:tmpl w:val="D0B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4039"/>
    <w:multiLevelType w:val="hybridMultilevel"/>
    <w:tmpl w:val="1B8C2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83A2F"/>
    <w:multiLevelType w:val="hybridMultilevel"/>
    <w:tmpl w:val="BBC2B414"/>
    <w:lvl w:ilvl="0" w:tplc="E5687E8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2FB2"/>
    <w:multiLevelType w:val="hybridMultilevel"/>
    <w:tmpl w:val="0D78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66FFB"/>
    <w:multiLevelType w:val="hybridMultilevel"/>
    <w:tmpl w:val="9078D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E0A08"/>
    <w:multiLevelType w:val="hybridMultilevel"/>
    <w:tmpl w:val="A8D6A9E2"/>
    <w:lvl w:ilvl="0" w:tplc="E5687E88">
      <w:start w:val="1"/>
      <w:numFmt w:val="bullet"/>
      <w:lvlText w:val=""/>
      <w:lvlJc w:val="left"/>
      <w:pPr>
        <w:ind w:left="450" w:hanging="360"/>
      </w:pPr>
      <w:rPr>
        <w:rFonts w:ascii="Symbol" w:hAnsi="Symbol" w:hint="default"/>
        <w:color w:val="00B05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
  </w:num>
  <w:num w:numId="3">
    <w:abstractNumId w:val="19"/>
  </w:num>
  <w:num w:numId="4">
    <w:abstractNumId w:val="12"/>
  </w:num>
  <w:num w:numId="5">
    <w:abstractNumId w:val="9"/>
  </w:num>
  <w:num w:numId="6">
    <w:abstractNumId w:val="8"/>
  </w:num>
  <w:num w:numId="7">
    <w:abstractNumId w:val="16"/>
  </w:num>
  <w:num w:numId="8">
    <w:abstractNumId w:val="11"/>
  </w:num>
  <w:num w:numId="9">
    <w:abstractNumId w:val="4"/>
  </w:num>
  <w:num w:numId="10">
    <w:abstractNumId w:val="10"/>
  </w:num>
  <w:num w:numId="11">
    <w:abstractNumId w:val="2"/>
  </w:num>
  <w:num w:numId="12">
    <w:abstractNumId w:val="15"/>
  </w:num>
  <w:num w:numId="13">
    <w:abstractNumId w:val="18"/>
  </w:num>
  <w:num w:numId="14">
    <w:abstractNumId w:val="1"/>
  </w:num>
  <w:num w:numId="15">
    <w:abstractNumId w:val="13"/>
  </w:num>
  <w:num w:numId="16">
    <w:abstractNumId w:val="17"/>
  </w:num>
  <w:num w:numId="17">
    <w:abstractNumId w:val="3"/>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E7"/>
    <w:rsid w:val="00034883"/>
    <w:rsid w:val="00036042"/>
    <w:rsid w:val="00093218"/>
    <w:rsid w:val="000D4588"/>
    <w:rsid w:val="000F201C"/>
    <w:rsid w:val="0018393E"/>
    <w:rsid w:val="001A1A71"/>
    <w:rsid w:val="001C49A9"/>
    <w:rsid w:val="001C6A31"/>
    <w:rsid w:val="001E571A"/>
    <w:rsid w:val="002319C0"/>
    <w:rsid w:val="00256603"/>
    <w:rsid w:val="002808CC"/>
    <w:rsid w:val="002A52CD"/>
    <w:rsid w:val="002A702F"/>
    <w:rsid w:val="002E7CF4"/>
    <w:rsid w:val="0034455E"/>
    <w:rsid w:val="003A00CD"/>
    <w:rsid w:val="003D166C"/>
    <w:rsid w:val="003F60C5"/>
    <w:rsid w:val="00436E72"/>
    <w:rsid w:val="004508BC"/>
    <w:rsid w:val="00457F8A"/>
    <w:rsid w:val="00467973"/>
    <w:rsid w:val="00476002"/>
    <w:rsid w:val="004B65B0"/>
    <w:rsid w:val="004D42E0"/>
    <w:rsid w:val="004D4D5E"/>
    <w:rsid w:val="00517556"/>
    <w:rsid w:val="005345A3"/>
    <w:rsid w:val="005561E7"/>
    <w:rsid w:val="0057462C"/>
    <w:rsid w:val="005A61BF"/>
    <w:rsid w:val="005E493B"/>
    <w:rsid w:val="005F1B6A"/>
    <w:rsid w:val="005F5729"/>
    <w:rsid w:val="00612298"/>
    <w:rsid w:val="006E61CF"/>
    <w:rsid w:val="006F3086"/>
    <w:rsid w:val="0072070C"/>
    <w:rsid w:val="00737744"/>
    <w:rsid w:val="00745F57"/>
    <w:rsid w:val="00746F34"/>
    <w:rsid w:val="00751ADA"/>
    <w:rsid w:val="00753BD0"/>
    <w:rsid w:val="00783C56"/>
    <w:rsid w:val="007C6867"/>
    <w:rsid w:val="007E20DE"/>
    <w:rsid w:val="008246A1"/>
    <w:rsid w:val="00831197"/>
    <w:rsid w:val="00851166"/>
    <w:rsid w:val="00854594"/>
    <w:rsid w:val="00874D44"/>
    <w:rsid w:val="008A3773"/>
    <w:rsid w:val="008A3B8D"/>
    <w:rsid w:val="008A7710"/>
    <w:rsid w:val="00945D70"/>
    <w:rsid w:val="009A1613"/>
    <w:rsid w:val="009B34F3"/>
    <w:rsid w:val="009B48B4"/>
    <w:rsid w:val="009E340F"/>
    <w:rsid w:val="009E52B3"/>
    <w:rsid w:val="00A3603E"/>
    <w:rsid w:val="00A67D73"/>
    <w:rsid w:val="00A73AB9"/>
    <w:rsid w:val="00A85C77"/>
    <w:rsid w:val="00AD1570"/>
    <w:rsid w:val="00AE6BDE"/>
    <w:rsid w:val="00B2140C"/>
    <w:rsid w:val="00B4017B"/>
    <w:rsid w:val="00B661DA"/>
    <w:rsid w:val="00C24917"/>
    <w:rsid w:val="00C47601"/>
    <w:rsid w:val="00C53D3A"/>
    <w:rsid w:val="00C717AA"/>
    <w:rsid w:val="00CC4C60"/>
    <w:rsid w:val="00CC4F86"/>
    <w:rsid w:val="00D125CE"/>
    <w:rsid w:val="00D84E08"/>
    <w:rsid w:val="00D862BF"/>
    <w:rsid w:val="00D90C62"/>
    <w:rsid w:val="00D965AC"/>
    <w:rsid w:val="00DA1BD3"/>
    <w:rsid w:val="00DC05D9"/>
    <w:rsid w:val="00E3163E"/>
    <w:rsid w:val="00E64197"/>
    <w:rsid w:val="00E9555E"/>
    <w:rsid w:val="00F8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1DC3"/>
  <w15:docId w15:val="{9E364E13-D621-4CD1-899D-217211BB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298"/>
    <w:pPr>
      <w:bidi/>
    </w:pPr>
  </w:style>
  <w:style w:type="paragraph" w:styleId="2">
    <w:name w:val="heading 2"/>
    <w:basedOn w:val="a"/>
    <w:next w:val="a"/>
    <w:link w:val="2Char"/>
    <w:autoRedefine/>
    <w:qFormat/>
    <w:rsid w:val="004D42E0"/>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34"/>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AE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2A702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2Char">
    <w:name w:val="عنوان 2 Char"/>
    <w:basedOn w:val="a0"/>
    <w:link w:val="2"/>
    <w:rsid w:val="004D42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5358">
      <w:bodyDiv w:val="1"/>
      <w:marLeft w:val="0"/>
      <w:marRight w:val="0"/>
      <w:marTop w:val="0"/>
      <w:marBottom w:val="0"/>
      <w:divBdr>
        <w:top w:val="none" w:sz="0" w:space="0" w:color="auto"/>
        <w:left w:val="none" w:sz="0" w:space="0" w:color="auto"/>
        <w:bottom w:val="none" w:sz="0" w:space="0" w:color="auto"/>
        <w:right w:val="none" w:sz="0" w:space="0" w:color="auto"/>
      </w:divBdr>
    </w:div>
    <w:div w:id="14539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6F4AAA17250AEC418BB9990C51BF9387" ma:contentTypeVersion="0" ma:contentTypeDescription="إنشاء مستند جديد." ma:contentTypeScope="" ma:versionID="c5a5e53f7151db2a6e4026ab0c98b6d7">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11751-DA84-4D5E-B708-B4AD834FBCAA}">
  <ds:schemaRefs>
    <ds:schemaRef ds:uri="http://schemas.openxmlformats.org/officeDocument/2006/bibliography"/>
  </ds:schemaRefs>
</ds:datastoreItem>
</file>

<file path=customXml/itemProps2.xml><?xml version="1.0" encoding="utf-8"?>
<ds:datastoreItem xmlns:ds="http://schemas.openxmlformats.org/officeDocument/2006/customXml" ds:itemID="{71A9948B-2E7A-4846-99C8-C3E6651768E5}"/>
</file>

<file path=customXml/itemProps3.xml><?xml version="1.0" encoding="utf-8"?>
<ds:datastoreItem xmlns:ds="http://schemas.openxmlformats.org/officeDocument/2006/customXml" ds:itemID="{C424F1EB-0404-42F2-BBCF-E5F709C5706F}"/>
</file>

<file path=customXml/itemProps4.xml><?xml version="1.0" encoding="utf-8"?>
<ds:datastoreItem xmlns:ds="http://schemas.openxmlformats.org/officeDocument/2006/customXml" ds:itemID="{9888C8D4-9941-45F9-8006-A8A8BDF9E3B7}"/>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5362</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Eman abd. aljaawan</cp:lastModifiedBy>
  <cp:revision>2</cp:revision>
  <cp:lastPrinted>2019-02-12T14:57:00Z</cp:lastPrinted>
  <dcterms:created xsi:type="dcterms:W3CDTF">2023-10-18T05:47:00Z</dcterms:created>
  <dcterms:modified xsi:type="dcterms:W3CDTF">2023-10-18T05:47:00Z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0x0101006F4AAA17250AEC418BB9990C51BF9387</vt:lpwstr>
  </property>
</Properties>
</file>