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37D2" w14:textId="4B83AF31" w:rsidR="007055B8" w:rsidRPr="0012265F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مبررات ما تم الاستناد عليه بتحديد الدرجة العلمية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للمتعاونين </w:t>
      </w:r>
      <w:r w:rsidR="00223111"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بكليتي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الطب وطب الأسنان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وفقاً للسلم الوظيفي للتخصصات الصحية </w:t>
      </w:r>
      <w:r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التي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تعادل الدرجة العلمية</w:t>
      </w:r>
    </w:p>
    <w:p w14:paraId="0CE53933" w14:textId="59C9CDC4" w:rsidR="007055B8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لأعضاء هيئة </w:t>
      </w:r>
      <w:r w:rsidR="00223111"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التدريس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الصادر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من اللجنة الدائمة للكليات الصحية 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(لصرف بدلات المتعاونين)</w:t>
      </w:r>
    </w:p>
    <w:p w14:paraId="50D01F0F" w14:textId="77777777" w:rsidR="007055B8" w:rsidRPr="0012265F" w:rsidRDefault="007055B8" w:rsidP="007055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5B4471DE" w14:textId="13E181B0" w:rsidR="007055B8" w:rsidRPr="00B233EB" w:rsidRDefault="007055B8" w:rsidP="00AE2AF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الكلية: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A44FC">
        <w:rPr>
          <w:rFonts w:ascii="Sakkal Majalla" w:hAnsi="Sakkal Majalla" w:cs="Sakkal Majalla" w:hint="cs"/>
          <w:b/>
          <w:bCs/>
          <w:sz w:val="28"/>
          <w:szCs w:val="28"/>
          <w:rtl/>
        </w:rPr>
        <w:t>الطب</w:t>
      </w:r>
      <w:r w:rsidR="005E15D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البشري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طب الأسنان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23111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 ...................................</w:t>
      </w:r>
      <w:r w:rsidR="00223111" w:rsidRPr="00B233E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AE2AF3">
        <w:rPr>
          <w:rFonts w:ascii="Sakkal Majalla" w:hAnsi="Sakkal Majalla" w:cs="AL-Mohanad" w:hint="cs"/>
          <w:sz w:val="24"/>
          <w:szCs w:val="24"/>
          <w:rtl/>
        </w:rPr>
        <w:t xml:space="preserve">              </w:t>
      </w:r>
      <w:r w:rsidR="00AE2AF3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العام </w:t>
      </w:r>
      <w:r w:rsidR="00AE2AF3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الجامعي:</w:t>
      </w:r>
      <w:r w:rsidR="00AE2AF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5E15D5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="00AE2AF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144هـ</w:t>
      </w:r>
      <w:r w:rsidR="00AE2AF3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="00552B16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</w:t>
      </w:r>
      <w:r w:rsidR="005E15D5"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</w:p>
    <w:tbl>
      <w:tblPr>
        <w:tblStyle w:val="a6"/>
        <w:bidiVisual/>
        <w:tblW w:w="14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84"/>
        <w:gridCol w:w="1985"/>
        <w:gridCol w:w="1134"/>
        <w:gridCol w:w="992"/>
        <w:gridCol w:w="3402"/>
        <w:gridCol w:w="2268"/>
        <w:gridCol w:w="2049"/>
      </w:tblGrid>
      <w:tr w:rsidR="007055B8" w:rsidRPr="00B233EB" w14:paraId="75096C75" w14:textId="77777777" w:rsidTr="000423DC">
        <w:trPr>
          <w:jc w:val="center"/>
        </w:trPr>
        <w:tc>
          <w:tcPr>
            <w:tcW w:w="494" w:type="dxa"/>
            <w:vMerge w:val="restart"/>
            <w:vAlign w:val="center"/>
          </w:tcPr>
          <w:p w14:paraId="6BD12F4E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84" w:type="dxa"/>
            <w:vMerge w:val="restart"/>
            <w:vAlign w:val="center"/>
          </w:tcPr>
          <w:p w14:paraId="5310C57C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85" w:type="dxa"/>
            <w:vMerge w:val="restart"/>
            <w:vAlign w:val="center"/>
          </w:tcPr>
          <w:p w14:paraId="45751384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845" w:type="dxa"/>
            <w:gridSpan w:val="5"/>
          </w:tcPr>
          <w:p w14:paraId="377A9741" w14:textId="034B5EAC" w:rsidR="007055B8" w:rsidRPr="00B50AC6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2231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(التصنيف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المهني)</w:t>
            </w:r>
          </w:p>
        </w:tc>
      </w:tr>
      <w:tr w:rsidR="000423DC" w:rsidRPr="00B233EB" w14:paraId="59512129" w14:textId="77777777" w:rsidTr="000423DC">
        <w:trPr>
          <w:jc w:val="center"/>
        </w:trPr>
        <w:tc>
          <w:tcPr>
            <w:tcW w:w="494" w:type="dxa"/>
            <w:vMerge/>
          </w:tcPr>
          <w:p w14:paraId="0592A82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84" w:type="dxa"/>
            <w:vMerge/>
          </w:tcPr>
          <w:p w14:paraId="6649F6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14:paraId="3E8FC7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E0F1AA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CA3D249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طبيب مقيم </w:t>
            </w:r>
          </w:p>
          <w:p w14:paraId="43C717F5" w14:textId="77777777" w:rsidR="007055B8" w:rsidRPr="000423DC" w:rsidRDefault="007055B8" w:rsidP="00774066">
            <w:pPr>
              <w:tabs>
                <w:tab w:val="left" w:pos="0"/>
                <w:tab w:val="left" w:pos="82"/>
              </w:tabs>
              <w:ind w:left="82" w:hanging="82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طبيب عام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EED8E3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31034FDC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طبيب نائب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2B9CF52" w14:textId="4E15805F" w:rsidR="000423DC" w:rsidRDefault="00223111" w:rsidP="000423DC">
            <w:pPr>
              <w:jc w:val="center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مساع</w:t>
            </w:r>
            <w:r w:rsidRPr="00F610E2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د</w:t>
            </w:r>
          </w:p>
          <w:p w14:paraId="26B55385" w14:textId="38CA6065" w:rsidR="007055B8" w:rsidRPr="000423DC" w:rsidRDefault="000423DC" w:rsidP="000423DC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طبيب نائب أول خبرة أقل من 3سنوات بعد التخصص</w:t>
            </w:r>
          </w:p>
          <w:p w14:paraId="1551E9B0" w14:textId="06242C10" w:rsidR="007055B8" w:rsidRPr="00C93301" w:rsidRDefault="000423DC" w:rsidP="000423DC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لا</w:t>
            </w:r>
            <w:r w:rsidR="007055B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تقل عن 3 سنوات بعد التخصص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CCA6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أ.مشارك</w:t>
            </w:r>
          </w:p>
          <w:p w14:paraId="557DA943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3 سنوات إلى  8 سنوات بعد التخصص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14:paraId="50D34895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494536B" w14:textId="77777777" w:rsidR="007055B8" w:rsidRPr="00B27E89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27E8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8 سنوات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بعد التخصص</w:t>
            </w:r>
          </w:p>
        </w:tc>
      </w:tr>
      <w:tr w:rsidR="000423DC" w:rsidRPr="00B233EB" w14:paraId="488A3D9F" w14:textId="77777777" w:rsidTr="000423DC">
        <w:trPr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8721450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B82028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A8AB9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2CCC8D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52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A5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</w:tcPr>
          <w:p w14:paraId="37FB8E2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136CEF1D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7A6ADE77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0E5760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EE2C6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1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E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4D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51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553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A680064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51DD904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51B521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29C5F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E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7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0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33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5EA8C7B8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42E3DB43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3A5F78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9E943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9E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47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CF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F2B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3DA950A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0C02C001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608C97E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ABE22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08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F8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7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3A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F71EF0C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39495E5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0647564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C66ED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2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3AF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2A5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98351FD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double" w:sz="4" w:space="0" w:color="auto"/>
            </w:tcBorders>
          </w:tcPr>
          <w:p w14:paraId="10EC760E" w14:textId="77777777" w:rsidR="007055B8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bottom w:val="double" w:sz="4" w:space="0" w:color="auto"/>
            </w:tcBorders>
          </w:tcPr>
          <w:p w14:paraId="5A79B0A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0979FD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F491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370D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CA32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BC7B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AA7CD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DED3E9C" w14:textId="7EFA7824" w:rsidR="007055B8" w:rsidRDefault="007055B8" w:rsidP="00AE2AF3">
      <w:pPr>
        <w:tabs>
          <w:tab w:val="left" w:pos="5219"/>
        </w:tabs>
        <w:spacing w:after="0" w:line="240" w:lineRule="auto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</w:t>
      </w:r>
      <w:r w:rsidR="00451C19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/ة.</w:t>
      </w:r>
    </w:p>
    <w:p w14:paraId="01B96302" w14:textId="59A86940" w:rsidR="00AE2AF3" w:rsidRDefault="00AE2AF3" w:rsidP="00AE2AF3">
      <w:pPr>
        <w:tabs>
          <w:tab w:val="left" w:pos="521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</w:p>
    <w:p w14:paraId="19FAA058" w14:textId="677493BB" w:rsidR="0009435F" w:rsidRPr="007055B8" w:rsidRDefault="007055B8" w:rsidP="007055B8">
      <w:pPr>
        <w:tabs>
          <w:tab w:val="left" w:pos="5219"/>
        </w:tabs>
        <w:rPr>
          <w:rFonts w:ascii="Sakkal Majalla" w:hAnsi="Sakkal Majalla" w:cs="AL-Mohanad"/>
          <w:sz w:val="24"/>
          <w:szCs w:val="24"/>
          <w:rtl/>
        </w:rPr>
      </w:pPr>
      <w:r w:rsidRPr="00F610E2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r w:rsidR="00223111" w:rsidRPr="00F610E2">
        <w:rPr>
          <w:rFonts w:ascii="Sakkal Majalla" w:hAnsi="Sakkal Majalla" w:cs="AL-Mohanad" w:hint="cs"/>
          <w:b/>
          <w:bCs/>
          <w:color w:val="17365D" w:themeColor="text2" w:themeShade="BF"/>
          <w:sz w:val="24"/>
          <w:szCs w:val="24"/>
          <w:rtl/>
        </w:rPr>
        <w:t>ت. البد</w:t>
      </w:r>
      <w:r w:rsidR="00223111" w:rsidRPr="00F610E2">
        <w:rPr>
          <w:rFonts w:ascii="Sakkal Majalla" w:hAnsi="Sakkal Majalla" w:cs="AL-Mohanad" w:hint="eastAsia"/>
          <w:b/>
          <w:bCs/>
          <w:color w:val="17365D" w:themeColor="text2" w:themeShade="BF"/>
          <w:sz w:val="24"/>
          <w:szCs w:val="24"/>
          <w:rtl/>
        </w:rPr>
        <w:t>ر</w:t>
      </w:r>
      <w:r w:rsidRPr="00F610E2">
        <w:rPr>
          <w:rFonts w:ascii="Sakkal Majalla" w:hAnsi="Sakkal Majalla" w:cs="AL-Mohanad"/>
          <w:sz w:val="24"/>
          <w:szCs w:val="24"/>
          <w:rtl/>
        </w:rPr>
        <w:tab/>
      </w:r>
    </w:p>
    <w:sectPr w:rsidR="0009435F" w:rsidRPr="007055B8" w:rsidSect="00F0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4A81" w14:textId="77777777" w:rsidR="00612F6B" w:rsidRDefault="00612F6B" w:rsidP="005561E7">
      <w:pPr>
        <w:spacing w:after="0" w:line="240" w:lineRule="auto"/>
      </w:pPr>
      <w:r>
        <w:separator/>
      </w:r>
    </w:p>
  </w:endnote>
  <w:endnote w:type="continuationSeparator" w:id="0">
    <w:p w14:paraId="73233045" w14:textId="77777777" w:rsidR="00612F6B" w:rsidRDefault="00612F6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F078" w14:textId="77777777" w:rsidR="00212859" w:rsidRDefault="002128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3AC6A52B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>الصفح</w:t>
            </w:r>
            <w:r w:rsidR="00212859">
              <w:rPr>
                <w:rFonts w:hint="cs"/>
                <w:rtl/>
                <w:lang w:val="ar-SA"/>
              </w:rPr>
              <w:t xml:space="preserve">ة </w:t>
            </w:r>
            <w:r w:rsidR="0021285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tl/>
                <w:lang w:val="ar-SA"/>
              </w:rPr>
              <w:t xml:space="preserve"> من </w:t>
            </w:r>
            <w:r w:rsidR="0021285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ABDA" w14:textId="77777777" w:rsidR="00212859" w:rsidRDefault="002128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0342" w14:textId="77777777" w:rsidR="00612F6B" w:rsidRDefault="00612F6B" w:rsidP="005561E7">
      <w:pPr>
        <w:spacing w:after="0" w:line="240" w:lineRule="auto"/>
      </w:pPr>
      <w:r>
        <w:separator/>
      </w:r>
    </w:p>
  </w:footnote>
  <w:footnote w:type="continuationSeparator" w:id="0">
    <w:p w14:paraId="522913F0" w14:textId="77777777" w:rsidR="00612F6B" w:rsidRDefault="00612F6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539C" w14:textId="77777777" w:rsidR="00212859" w:rsidRDefault="00212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7E032EC8" w:rsidR="00F11A52" w:rsidRPr="004D4D88" w:rsidRDefault="000423D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41BA3215" w:rsidR="00B12363" w:rsidRPr="00AE5537" w:rsidRDefault="00F109FE" w:rsidP="00F109FE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مبررات ما تم الاستناد عليه بتحديد الدرجة </w:t>
                          </w:r>
                          <w:r w:rsidR="00223111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العلمية</w:t>
                          </w:r>
                          <w:r w:rsidR="00223111" w:rsidRPr="00BD433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223111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لكليتي الطب</w:t>
                          </w:r>
                          <w:r w:rsidR="005E15D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البشري 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و</w:t>
                          </w:r>
                          <w:r w:rsidR="004E667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طب 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الأسنان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0F1C0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7055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الأول 1442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9F20C"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41BA3215" w:rsidR="00B12363" w:rsidRPr="00AE5537" w:rsidRDefault="00F109FE" w:rsidP="00F109FE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مبررات ما تم الاستناد عليه بتحديد الدرجة </w:t>
                    </w:r>
                    <w:r w:rsidR="00223111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العلمية</w:t>
                    </w:r>
                    <w:r w:rsidR="00223111" w:rsidRPr="00BD433C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223111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-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لكليتي الطب</w:t>
                    </w:r>
                    <w:r w:rsidR="005E15D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proofErr w:type="gramStart"/>
                    <w:r w:rsidR="005E15D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البشري 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و</w:t>
                    </w:r>
                    <w:proofErr w:type="gramEnd"/>
                    <w:r w:rsidR="004E667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طب 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الأسنان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 w:rsidR="000F1C0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7055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الأول 1442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588A" w14:textId="77777777" w:rsidR="00212859" w:rsidRDefault="00212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423DC"/>
    <w:rsid w:val="0009435F"/>
    <w:rsid w:val="000A1ABD"/>
    <w:rsid w:val="000F1C0A"/>
    <w:rsid w:val="00153AF8"/>
    <w:rsid w:val="001B69A3"/>
    <w:rsid w:val="001D7255"/>
    <w:rsid w:val="001E0AAA"/>
    <w:rsid w:val="001E571A"/>
    <w:rsid w:val="00212859"/>
    <w:rsid w:val="00223111"/>
    <w:rsid w:val="00234146"/>
    <w:rsid w:val="002421D9"/>
    <w:rsid w:val="00242AA6"/>
    <w:rsid w:val="00244EE8"/>
    <w:rsid w:val="00250294"/>
    <w:rsid w:val="00251928"/>
    <w:rsid w:val="002C411B"/>
    <w:rsid w:val="003208AE"/>
    <w:rsid w:val="003C7DFC"/>
    <w:rsid w:val="003E3FDF"/>
    <w:rsid w:val="003E4170"/>
    <w:rsid w:val="00451C19"/>
    <w:rsid w:val="004B3BE7"/>
    <w:rsid w:val="004E667A"/>
    <w:rsid w:val="0052586B"/>
    <w:rsid w:val="005345A3"/>
    <w:rsid w:val="00552B16"/>
    <w:rsid w:val="005561E7"/>
    <w:rsid w:val="00560C7D"/>
    <w:rsid w:val="005734A0"/>
    <w:rsid w:val="00574EA1"/>
    <w:rsid w:val="005A1507"/>
    <w:rsid w:val="005E15D5"/>
    <w:rsid w:val="005E4D3D"/>
    <w:rsid w:val="005E52CA"/>
    <w:rsid w:val="005F1EF0"/>
    <w:rsid w:val="00602D52"/>
    <w:rsid w:val="00612F6B"/>
    <w:rsid w:val="00642C7C"/>
    <w:rsid w:val="00691ADA"/>
    <w:rsid w:val="006A7D34"/>
    <w:rsid w:val="006D364C"/>
    <w:rsid w:val="007055B8"/>
    <w:rsid w:val="00731BD5"/>
    <w:rsid w:val="0077170D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763BF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66349"/>
    <w:rsid w:val="00A964DF"/>
    <w:rsid w:val="00AB089B"/>
    <w:rsid w:val="00AB3A43"/>
    <w:rsid w:val="00AD1DDC"/>
    <w:rsid w:val="00AE0D40"/>
    <w:rsid w:val="00AE122A"/>
    <w:rsid w:val="00AE2AF3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3402F"/>
    <w:rsid w:val="00D52F44"/>
    <w:rsid w:val="00D861F2"/>
    <w:rsid w:val="00D862BF"/>
    <w:rsid w:val="00DA5E18"/>
    <w:rsid w:val="00DE0CA4"/>
    <w:rsid w:val="00DF423A"/>
    <w:rsid w:val="00E35D1B"/>
    <w:rsid w:val="00E54070"/>
    <w:rsid w:val="00EA3140"/>
    <w:rsid w:val="00EC1FA9"/>
    <w:rsid w:val="00EE12A2"/>
    <w:rsid w:val="00F07B52"/>
    <w:rsid w:val="00F109FE"/>
    <w:rsid w:val="00F11A52"/>
    <w:rsid w:val="00F24264"/>
    <w:rsid w:val="00F306E7"/>
    <w:rsid w:val="00F425E6"/>
    <w:rsid w:val="00F7238B"/>
    <w:rsid w:val="00F741D3"/>
    <w:rsid w:val="00F75D5B"/>
    <w:rsid w:val="00FA050E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79504-9A5C-4C62-8E58-6E819CEFA9D5}"/>
</file>

<file path=customXml/itemProps2.xml><?xml version="1.0" encoding="utf-8"?>
<ds:datastoreItem xmlns:ds="http://schemas.openxmlformats.org/officeDocument/2006/customXml" ds:itemID="{7A2BCA9E-9B89-49F7-8A81-F56C0DBC76B7}"/>
</file>

<file path=customXml/itemProps3.xml><?xml version="1.0" encoding="utf-8"?>
<ds:datastoreItem xmlns:ds="http://schemas.openxmlformats.org/officeDocument/2006/customXml" ds:itemID="{9043E3C4-57CA-40FC-9BAA-69EAA2A81960}"/>
</file>

<file path=customXml/itemProps4.xml><?xml version="1.0" encoding="utf-8"?>
<ds:datastoreItem xmlns:ds="http://schemas.openxmlformats.org/officeDocument/2006/customXml" ds:itemID="{3AB11BA2-B51C-484B-976E-C401F8109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2022-11-09T10:06:00Z</cp:lastPrinted>
  <dcterms:created xsi:type="dcterms:W3CDTF">2023-05-30T09:04:00Z</dcterms:created>
  <dcterms:modified xsi:type="dcterms:W3CDTF">2023-05-30T09:04:00Z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