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D67C1" w14:textId="77777777" w:rsidR="00114CE3" w:rsidRPr="00114CE3" w:rsidRDefault="00114CE3" w:rsidP="00114CE3">
      <w:pPr>
        <w:tabs>
          <w:tab w:val="left" w:pos="810"/>
          <w:tab w:val="center" w:pos="4153"/>
          <w:tab w:val="right" w:pos="8306"/>
        </w:tabs>
        <w:spacing w:after="0" w:line="240" w:lineRule="auto"/>
        <w:ind w:right="-990"/>
        <w:jc w:val="right"/>
        <w:rPr>
          <w:rFonts w:ascii="Times New Roman" w:eastAsia="Times New Roman" w:hAnsi="Times New Roman" w:cs="AL-Mohanad Bold"/>
          <w:b/>
          <w:bCs/>
          <w:noProof/>
          <w:color w:val="C00000"/>
          <w:sz w:val="20"/>
          <w:szCs w:val="20"/>
          <w:rtl/>
        </w:rPr>
      </w:pPr>
      <w:bookmarkStart w:id="0" w:name="_GoBack"/>
      <w:bookmarkEnd w:id="0"/>
      <w:r w:rsidRPr="00114CE3">
        <w:rPr>
          <w:rFonts w:ascii="Calibri" w:eastAsia="Calibri" w:hAnsi="Calibri" w:cs="Arial"/>
          <w:color w:val="2E74B5"/>
          <w:sz w:val="14"/>
          <w:szCs w:val="14"/>
        </w:rPr>
        <w:tab/>
      </w:r>
      <w:r w:rsidRPr="00114CE3">
        <w:rPr>
          <w:rFonts w:ascii="Times New Roman" w:eastAsia="Times New Roman" w:hAnsi="Times New Roman" w:cs="Times New Roman" w:hint="cs"/>
          <w:noProof/>
          <w:sz w:val="20"/>
          <w:szCs w:val="20"/>
          <w:rtl/>
        </w:rPr>
        <w:t xml:space="preserve">                                                    </w:t>
      </w:r>
      <w:r w:rsidRPr="00114CE3">
        <w:rPr>
          <w:rFonts w:ascii="Times New Roman" w:eastAsia="Times New Roman" w:hAnsi="Times New Roman" w:cs="AL-Mohanad Bold" w:hint="cs"/>
          <w:b/>
          <w:bCs/>
          <w:noProof/>
          <w:color w:val="C00000"/>
          <w:sz w:val="20"/>
          <w:szCs w:val="20"/>
          <w:rtl/>
        </w:rPr>
        <w:t xml:space="preserve">        </w:t>
      </w:r>
    </w:p>
    <w:p w14:paraId="3C4B6058" w14:textId="77777777" w:rsidR="00B456F8" w:rsidRPr="007670EA" w:rsidRDefault="0075372A" w:rsidP="00B456F8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u w:val="single"/>
          <w:rtl/>
        </w:rPr>
      </w:pP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B456F8">
        <w:rPr>
          <w:rFonts w:ascii="Sakkal Majalla" w:eastAsia="Times New Roman" w:hAnsi="Sakkal Majalla" w:cs="Sakkal Majalla" w:hint="cs"/>
          <w:b/>
          <w:bCs/>
          <w:kern w:val="28"/>
          <w:sz w:val="26"/>
          <w:szCs w:val="26"/>
          <w:rtl/>
        </w:rPr>
        <w:t xml:space="preserve"> </w:t>
      </w:r>
      <w:r w:rsidR="00B456F8" w:rsidRPr="005538EA">
        <w:rPr>
          <w:rFonts w:ascii="Sakkal Majalla" w:eastAsia="Times New Roman" w:hAnsi="Sakkal Majalla" w:cs="Sakkal Majalla"/>
          <w:b/>
          <w:bCs/>
          <w:noProof/>
          <w:color w:val="000000"/>
          <w:sz w:val="24"/>
          <w:szCs w:val="24"/>
          <w:rtl/>
        </w:rPr>
        <w:t xml:space="preserve">الموضوع: </w:t>
      </w:r>
      <w:r w:rsidR="00B456F8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نموذج إنجاز المهمة لــــــ (   )  </w:t>
      </w:r>
      <w:r w:rsidR="00B456F8" w:rsidRPr="007670EA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متعاونين </w:t>
      </w:r>
      <w:r w:rsidR="00B456F8" w:rsidRPr="007670E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u w:val="single"/>
          <w:rtl/>
        </w:rPr>
        <w:t xml:space="preserve">(لمن يشغل وظيفة رسمية بجهة </w:t>
      </w:r>
      <w:r w:rsidR="00B54192" w:rsidRPr="007670EA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u w:val="single"/>
          <w:rtl/>
        </w:rPr>
        <w:t>أخرى)</w:t>
      </w:r>
      <w:r w:rsidR="00B54192" w:rsidRPr="007670EA">
        <w:rPr>
          <w:rFonts w:ascii="Sakkal Majalla" w:eastAsia="Times New Roman" w:hAnsi="Sakkal Majalla" w:cs="Sakkal Majalla" w:hint="cs"/>
          <w:b/>
          <w:bCs/>
          <w:color w:val="002060"/>
          <w:kern w:val="28"/>
          <w:sz w:val="26"/>
          <w:szCs w:val="26"/>
          <w:u w:val="single"/>
          <w:rtl/>
        </w:rPr>
        <w:t xml:space="preserve"> </w:t>
      </w:r>
    </w:p>
    <w:p w14:paraId="71222C9B" w14:textId="4A8CBE3E" w:rsidR="00114CE3" w:rsidRPr="00B54192" w:rsidRDefault="00B54192" w:rsidP="00B456F8">
      <w:pPr>
        <w:spacing w:after="0" w:line="240" w:lineRule="auto"/>
        <w:jc w:val="right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6"/>
          <w:szCs w:val="26"/>
          <w:rtl/>
        </w:rPr>
      </w:pP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بقسم....... بكلية ..........للفصل </w:t>
      </w:r>
      <w:r w:rsidR="00B456F8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الدراسي </w:t>
      </w:r>
      <w:r w:rsidR="006A722B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..........</w:t>
      </w:r>
      <w:r w:rsidR="00884A86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 للعام الجامعي</w:t>
      </w:r>
      <w:r w:rsidR="006A722B"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>....144</w:t>
      </w:r>
      <w:r>
        <w:rPr>
          <w:rFonts w:ascii="Sakkal Majalla" w:eastAsia="Times New Roman" w:hAnsi="Sakkal Majalla" w:cs="Sakkal Majalla" w:hint="cs"/>
          <w:b/>
          <w:bCs/>
          <w:noProof/>
          <w:color w:val="000000"/>
          <w:sz w:val="24"/>
          <w:szCs w:val="24"/>
          <w:u w:val="single"/>
          <w:rtl/>
        </w:rPr>
        <w:t xml:space="preserve">هـ </w:t>
      </w:r>
    </w:p>
    <w:p w14:paraId="16A96636" w14:textId="77777777" w:rsidR="002E5E45" w:rsidRPr="006A722B" w:rsidRDefault="002E5E45" w:rsidP="005538EA">
      <w:pPr>
        <w:tabs>
          <w:tab w:val="center" w:pos="4153"/>
          <w:tab w:val="right" w:pos="8306"/>
        </w:tabs>
        <w:spacing w:after="0" w:line="240" w:lineRule="auto"/>
        <w:ind w:right="-990"/>
        <w:jc w:val="center"/>
        <w:rPr>
          <w:rFonts w:ascii="Sakkal Majalla" w:eastAsia="Times New Roman" w:hAnsi="Sakkal Majalla" w:cs="Sakkal Majalla"/>
          <w:b/>
          <w:bCs/>
          <w:noProof/>
          <w:color w:val="1F497D"/>
          <w:sz w:val="2"/>
          <w:szCs w:val="2"/>
          <w:u w:val="single"/>
          <w:rtl/>
        </w:rPr>
      </w:pPr>
    </w:p>
    <w:p w14:paraId="471619D0" w14:textId="6B89E822" w:rsidR="00114CE3" w:rsidRDefault="00114CE3" w:rsidP="006F3F82">
      <w:pPr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26"/>
          <w:szCs w:val="26"/>
          <w:rtl/>
        </w:rPr>
      </w:pPr>
      <w:r w:rsidRPr="00725298">
        <w:rPr>
          <w:rFonts w:ascii="Sakkal Majalla" w:eastAsia="Times New Roman" w:hAnsi="Sakkal Majalla" w:cs="Sakkal Majalla"/>
          <w:b/>
          <w:bCs/>
          <w:kern w:val="28"/>
          <w:sz w:val="26"/>
          <w:szCs w:val="26"/>
          <w:rtl/>
        </w:rPr>
        <w:t>نظام المكافأة بالمحاضرة (لمن يشغل وظيفة رسمية بجهة أخرى)</w:t>
      </w:r>
    </w:p>
    <w:p w14:paraId="249B46DB" w14:textId="77777777" w:rsidR="002E5E45" w:rsidRPr="006A722B" w:rsidRDefault="002E5E45" w:rsidP="006F3F82">
      <w:pPr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color w:val="002060"/>
          <w:kern w:val="28"/>
          <w:sz w:val="6"/>
          <w:szCs w:val="6"/>
          <w:rtl/>
        </w:rPr>
      </w:pPr>
    </w:p>
    <w:tbl>
      <w:tblPr>
        <w:tblpPr w:leftFromText="180" w:rightFromText="180" w:vertAnchor="text" w:horzAnchor="margin" w:tblpXSpec="center" w:tblpY="1227"/>
        <w:bidiVisual/>
        <w:tblW w:w="136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282"/>
        <w:gridCol w:w="1720"/>
        <w:gridCol w:w="1133"/>
        <w:gridCol w:w="2857"/>
        <w:gridCol w:w="2137"/>
        <w:gridCol w:w="855"/>
        <w:gridCol w:w="1567"/>
        <w:gridCol w:w="708"/>
      </w:tblGrid>
      <w:tr w:rsidR="00B54192" w:rsidRPr="00AE52E3" w14:paraId="1BBC574B" w14:textId="77777777" w:rsidTr="000C50BF">
        <w:trPr>
          <w:trHeight w:val="551"/>
        </w:trPr>
        <w:tc>
          <w:tcPr>
            <w:tcW w:w="4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35E922CB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8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4BE8A49B" w14:textId="77777777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72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36FFA680" w14:textId="04E61E09" w:rsidR="00B54192" w:rsidRPr="00AE52E3" w:rsidRDefault="00B54192" w:rsidP="00DA1AA5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رقم السجل المدني</w:t>
            </w:r>
            <w:r w:rsidRPr="00AE52E3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3" w:type="dxa"/>
            <w:tcBorders>
              <w:top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5DFEC"/>
            <w:vAlign w:val="center"/>
          </w:tcPr>
          <w:p w14:paraId="08A34E53" w14:textId="77777777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2857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7C00871D" w14:textId="77777777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213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3B4C4FE2" w14:textId="0FC51D61" w:rsidR="00B54192" w:rsidRPr="00884A86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884A86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عدد الوحدات المعتمدة أسبوعياً</w:t>
            </w:r>
            <w:r w:rsidR="00884A86" w:rsidRPr="00884A86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 xml:space="preserve"> من قبل وكالة الجامعة للشؤون التعليمية  </w:t>
            </w:r>
          </w:p>
        </w:tc>
        <w:tc>
          <w:tcPr>
            <w:tcW w:w="85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E5DFEC"/>
            <w:vAlign w:val="center"/>
          </w:tcPr>
          <w:p w14:paraId="79A15DC0" w14:textId="77777777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1567" w:type="dxa"/>
            <w:tcBorders>
              <w:top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5DFEC"/>
            <w:vAlign w:val="center"/>
          </w:tcPr>
          <w:p w14:paraId="3E9687FC" w14:textId="720FD2ED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color w:val="C00000"/>
                <w:sz w:val="24"/>
                <w:szCs w:val="24"/>
              </w:rPr>
              <w:t>*</w:t>
            </w:r>
            <w:r w:rsidR="000D155F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جمالي الوحدات التدريسية</w:t>
            </w:r>
          </w:p>
        </w:tc>
        <w:tc>
          <w:tcPr>
            <w:tcW w:w="708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5DFEC"/>
            <w:vAlign w:val="center"/>
          </w:tcPr>
          <w:p w14:paraId="2FEBA47E" w14:textId="77777777" w:rsidR="00B54192" w:rsidRPr="00AE52E3" w:rsidRDefault="00B54192" w:rsidP="00354779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t>الإنجاز</w:t>
            </w:r>
          </w:p>
        </w:tc>
      </w:tr>
      <w:tr w:rsidR="00B54192" w:rsidRPr="00AE52E3" w14:paraId="16B24752" w14:textId="77777777" w:rsidTr="000C50BF">
        <w:trPr>
          <w:trHeight w:val="416"/>
        </w:trPr>
        <w:tc>
          <w:tcPr>
            <w:tcW w:w="42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D9311" w14:textId="07AEB169" w:rsidR="00B54192" w:rsidRPr="00AE52E3" w:rsidRDefault="00B54192" w:rsidP="00B54192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2282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FBD35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20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FA5F6A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B3216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57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D41E5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37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45C81B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855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41A8C73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567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AED0C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B4B3F5" w14:textId="77777777" w:rsidR="00B54192" w:rsidRPr="00AE52E3" w:rsidRDefault="00B54192" w:rsidP="00114CE3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B54192" w:rsidRPr="00AE52E3" w14:paraId="23382A1C" w14:textId="77777777" w:rsidTr="000C50BF">
        <w:trPr>
          <w:trHeight w:val="416"/>
        </w:trPr>
        <w:tc>
          <w:tcPr>
            <w:tcW w:w="42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66D12E" w14:textId="53D8B294" w:rsidR="00B54192" w:rsidRPr="00AE52E3" w:rsidRDefault="00B54192" w:rsidP="00B54192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22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3BAFD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D93741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D298D0E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154720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15665F9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A92E901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01CC9D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13899C" w14:textId="1BACD724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B54192" w:rsidRPr="00AE52E3" w14:paraId="56A696AF" w14:textId="77777777" w:rsidTr="000C50BF">
        <w:trPr>
          <w:trHeight w:val="416"/>
        </w:trPr>
        <w:tc>
          <w:tcPr>
            <w:tcW w:w="42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43835" w14:textId="3B47C2C4" w:rsidR="00B54192" w:rsidRPr="00AE52E3" w:rsidRDefault="00B54192" w:rsidP="00B54192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22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D2065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0A60D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35EEEA8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BF663C5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65E5401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BC9A998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BF02E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B9E4E3" w14:textId="50C643BD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B54192" w:rsidRPr="00AE52E3" w14:paraId="6528A36D" w14:textId="77777777" w:rsidTr="000C50BF">
        <w:trPr>
          <w:trHeight w:val="239"/>
        </w:trPr>
        <w:tc>
          <w:tcPr>
            <w:tcW w:w="427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EFA233" w14:textId="4B079B5D" w:rsidR="00B54192" w:rsidRPr="00AE52E3" w:rsidRDefault="00B54192" w:rsidP="00B54192">
            <w:pPr>
              <w:spacing w:after="0" w:line="240" w:lineRule="auto"/>
              <w:ind w:left="34"/>
              <w:jc w:val="center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2282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E4FAD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B36ED3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2CAF595D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5E040DEA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5C96AEA3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</w:tcPr>
          <w:p w14:paraId="1BB67AE2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4F782" w14:textId="77777777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7E81409" w14:textId="61218452" w:rsidR="00B54192" w:rsidRPr="00AE52E3" w:rsidRDefault="00B54192" w:rsidP="00B5419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AE52E3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</w:tbl>
    <w:p w14:paraId="552CDA22" w14:textId="2E37EB04" w:rsidR="00114CE3" w:rsidRPr="00B54192" w:rsidRDefault="00114CE3" w:rsidP="00B54192">
      <w:pPr>
        <w:spacing w:after="0" w:line="240" w:lineRule="auto"/>
        <w:ind w:left="95"/>
        <w:jc w:val="lowKashida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بناءً على المادة رقم (101) من اللائحة المنظمة لشؤون أعضاء هيئة التدريس السعوديين  </w:t>
      </w:r>
      <w:r w:rsidR="00BF3BCF"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في الجامعات، تمت الموافقة على تعاون المذكورات أدناه بكلية </w:t>
      </w:r>
      <w:r w:rsidRPr="00AE52E3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................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 w:rsidR="007670EA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ب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قسم </w:t>
      </w:r>
      <w:r w:rsidRPr="00AE52E3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....................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خلال الفصل الدراسي </w:t>
      </w:r>
      <w:r w:rsidR="006A722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...........</w:t>
      </w:r>
      <w:r w:rsidR="006D553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 w:rsidR="006D5533" w:rsidRPr="00AE52E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للعام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 w:rsidR="006D5533" w:rsidRPr="00AE52E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الجامعي</w:t>
      </w:r>
      <w:r w:rsidR="006A722B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...144هـ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وحيث أنه قد تم إنجاز المهام الموكلة </w:t>
      </w:r>
      <w:r w:rsidR="006D5533" w:rsidRPr="00AE52E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إليهن،</w:t>
      </w:r>
      <w:r w:rsidRPr="00AE52E3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نأمل التفضل بإجراء اللازم نحو صرف مستحقاتهن لقاء الساعات التدريسية التي قمن </w:t>
      </w:r>
      <w:r w:rsidR="006D5533" w:rsidRPr="00AE52E3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بتدريسها.</w:t>
      </w:r>
      <w:r w:rsidR="002E5E45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</w:p>
    <w:p w14:paraId="34B92AC9" w14:textId="688ABEF5" w:rsidR="00114CE3" w:rsidRDefault="00B54192" w:rsidP="00114CE3">
      <w:pPr>
        <w:spacing w:after="0" w:line="240" w:lineRule="auto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  <w:r w:rsidRPr="00114CE3">
        <w:rPr>
          <w:rFonts w:ascii="Calibri" w:eastAsia="Calibri" w:hAnsi="Calibri" w:cs="AL-Mohanad"/>
          <w:color w:val="C00000"/>
        </w:rPr>
        <w:t>*</w:t>
      </w:r>
      <w:r w:rsidR="00114CE3" w:rsidRPr="001C6489">
        <w:rPr>
          <w:rFonts w:ascii="Sakkal Majalla" w:eastAsia="Calibri" w:hAnsi="Sakkal Majalla" w:cs="Sakkal Majalla"/>
          <w:sz w:val="24"/>
          <w:szCs w:val="24"/>
          <w:rtl/>
        </w:rPr>
        <w:t>إجمالي الوحدات التدريسية المستحق الصرف عنها (عدد الوحدات المعتمدة أسبوعياً</w:t>
      </w:r>
      <w:r w:rsidR="00114CE3" w:rsidRPr="001C6489">
        <w:rPr>
          <w:rFonts w:ascii="Sakkal Majalla" w:eastAsia="Calibri" w:hAnsi="Sakkal Majalla" w:cs="Sakkal Majalla"/>
          <w:sz w:val="24"/>
          <w:szCs w:val="24"/>
        </w:rPr>
        <w:sym w:font="Wingdings 2" w:char="F0CE"/>
      </w:r>
      <w:r w:rsidR="00114CE3" w:rsidRPr="001C6489">
        <w:rPr>
          <w:rFonts w:ascii="Sakkal Majalla" w:eastAsia="Calibri" w:hAnsi="Sakkal Majalla" w:cs="Sakkal Majalla"/>
          <w:sz w:val="24"/>
          <w:szCs w:val="24"/>
          <w:rtl/>
        </w:rPr>
        <w:t>عدد الأسابيع)</w:t>
      </w:r>
      <w:r w:rsidR="001C6489" w:rsidRPr="001C6489">
        <w:rPr>
          <w:rFonts w:ascii="Calibri" w:eastAsia="Calibri" w:hAnsi="Calibri" w:cs="AL-Mohanad" w:hint="cs"/>
          <w:sz w:val="24"/>
          <w:szCs w:val="24"/>
          <w:rtl/>
        </w:rPr>
        <w:t>.</w:t>
      </w:r>
    </w:p>
    <w:p w14:paraId="3EAB3218" w14:textId="3853F36F" w:rsidR="006F3F82" w:rsidRPr="00114CE3" w:rsidRDefault="00B54192" w:rsidP="006F3F82">
      <w:pPr>
        <w:spacing w:after="0" w:line="240" w:lineRule="auto"/>
        <w:jc w:val="center"/>
        <w:rPr>
          <w:rFonts w:ascii="Times New Roman" w:eastAsia="Times New Roman" w:hAnsi="Times New Roman" w:cs="AL-Mohana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</w:t>
      </w:r>
      <w:r w:rsidR="006F3F82" w:rsidRPr="006A10FD">
        <w:rPr>
          <w:rFonts w:ascii="Times New Roman" w:eastAsia="Times New Roman" w:hAnsi="Times New Roman" w:cs="PT Bold Heading" w:hint="cs"/>
          <w:sz w:val="28"/>
          <w:szCs w:val="28"/>
          <w:rtl/>
        </w:rPr>
        <w:t>و تفضلوا</w:t>
      </w:r>
      <w:r w:rsidR="003A26E4">
        <w:rPr>
          <w:rFonts w:ascii="Times New Roman" w:eastAsia="Times New Roman" w:hAnsi="Times New Roman" w:cs="PT Bold Heading" w:hint="cs"/>
          <w:sz w:val="28"/>
          <w:szCs w:val="28"/>
          <w:rtl/>
        </w:rPr>
        <w:t xml:space="preserve"> </w:t>
      </w:r>
      <w:r w:rsidR="006F3F82" w:rsidRPr="006A10FD">
        <w:rPr>
          <w:rFonts w:ascii="Times New Roman" w:eastAsia="Times New Roman" w:hAnsi="Times New Roman" w:cs="PT Bold Heading" w:hint="cs"/>
          <w:sz w:val="28"/>
          <w:szCs w:val="28"/>
          <w:rtl/>
        </w:rPr>
        <w:t>بقبول خالص التحية,,</w:t>
      </w:r>
    </w:p>
    <w:p w14:paraId="48AD8ABA" w14:textId="77777777" w:rsidR="00114CE3" w:rsidRPr="00582F47" w:rsidRDefault="006F3F82" w:rsidP="008A28C8">
      <w:pPr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sz w:val="28"/>
          <w:szCs w:val="28"/>
          <w:rtl/>
        </w:rPr>
        <w:t>الختـم</w:t>
      </w:r>
      <w:r w:rsidR="008A28C8" w:rsidRPr="00582F47">
        <w:rPr>
          <w:rFonts w:ascii="Times New Roman" w:eastAsia="Times New Roman" w:hAnsi="Times New Roman" w:cs="AL-Mohanad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EB5A9" wp14:editId="30FBDD73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3039110" cy="1057275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3911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DCAE" w14:textId="77777777" w:rsidR="008A28C8" w:rsidRDefault="008A28C8" w:rsidP="008A28C8">
                            <w:pPr>
                              <w:spacing w:after="0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رئيسة القسم</w:t>
                            </w:r>
                            <w:r w:rsidRPr="006143B9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Pr="00FE417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27E64">
                              <w:rPr>
                                <w:rFonts w:ascii="Arial" w:hAnsi="Arial" w:cs="Arial"/>
                                <w:rtl/>
                              </w:rPr>
                              <w:t>...............</w:t>
                            </w:r>
                            <w:r w:rsidRPr="00F27E64">
                              <w:rPr>
                                <w:rFonts w:ascii="Arial" w:hAnsi="Arial" w:cs="Arial" w:hint="cs"/>
                                <w:rtl/>
                              </w:rPr>
                              <w:t>........</w:t>
                            </w:r>
                            <w:r w:rsidRPr="00F27E64">
                              <w:rPr>
                                <w:rFonts w:ascii="Arial" w:hAnsi="Arial" w:cs="Arial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.........</w:t>
                            </w:r>
                            <w:r w:rsidRPr="00F27E64">
                              <w:rPr>
                                <w:rFonts w:ascii="Arial" w:hAnsi="Arial" w:cs="Arial" w:hint="cs"/>
                                <w:rtl/>
                              </w:rPr>
                              <w:t>..</w:t>
                            </w:r>
                            <w:r w:rsidRPr="00F27E64">
                              <w:rPr>
                                <w:rFonts w:ascii="Arial" w:hAnsi="Arial" w:cs="Arial"/>
                                <w:rtl/>
                              </w:rPr>
                              <w:t>...........</w:t>
                            </w:r>
                          </w:p>
                          <w:p w14:paraId="4B8CD90D" w14:textId="77777777" w:rsidR="008A28C8" w:rsidRDefault="008A28C8" w:rsidP="008A28C8">
                            <w:pPr>
                              <w:spacing w:after="0"/>
                              <w:rPr>
                                <w:rFonts w:cs="PT Bold Heading"/>
                                <w:sz w:val="16"/>
                                <w:szCs w:val="16"/>
                                <w:rtl/>
                              </w:rPr>
                            </w:pPr>
                            <w:r w:rsidRPr="006143B9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>التوقيــــــع</w:t>
                            </w:r>
                            <w:r w:rsidRPr="00FE4179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...............</w:t>
                            </w:r>
                            <w:r w:rsidRPr="00FE4179">
                              <w:rPr>
                                <w:rFonts w:ascii="Arial" w:hAnsi="Arial" w:cs="Arial" w:hint="cs"/>
                                <w:rtl/>
                              </w:rPr>
                              <w:t>........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.......</w:t>
                            </w:r>
                            <w:r w:rsidRPr="00FE4179">
                              <w:rPr>
                                <w:rFonts w:ascii="Arial" w:hAnsi="Arial" w:cs="Arial" w:hint="cs"/>
                                <w:rtl/>
                              </w:rPr>
                              <w:t>....</w:t>
                            </w:r>
                            <w:r w:rsidRPr="00FE4179">
                              <w:rPr>
                                <w:rFonts w:ascii="Arial" w:hAnsi="Arial" w:cs="Arial"/>
                                <w:rtl/>
                              </w:rPr>
                              <w:t>...........</w:t>
                            </w:r>
                          </w:p>
                          <w:p w14:paraId="756F9964" w14:textId="3BFF0033" w:rsidR="008A28C8" w:rsidRPr="008A28C8" w:rsidRDefault="008A28C8" w:rsidP="003D243F">
                            <w:pPr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28C8">
                              <w:rPr>
                                <w:rFonts w:cs="PT Bold Heading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التاريـــــــخ:</w:t>
                            </w:r>
                            <w:r w:rsidRPr="008A28C8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A28C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    /   / 144</w:t>
                            </w:r>
                            <w:r w:rsidR="00D0195F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8A28C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2EB5A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pt;margin-top:.6pt;width:239.3pt;height:8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" filled="f" stroked="f">
                <v:textbox>
                  <w:txbxContent>
                    <w:p w14:paraId="3A46DCAE" w14:textId="77777777" w:rsidR="008A28C8" w:rsidRDefault="008A28C8" w:rsidP="008A28C8">
                      <w:pPr>
                        <w:spacing w:after="0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رئيسة القسم</w:t>
                      </w:r>
                      <w:r w:rsidRPr="006143B9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:</w:t>
                      </w:r>
                      <w:r w:rsidRPr="00FE417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27E64">
                        <w:rPr>
                          <w:rFonts w:ascii="Arial" w:hAnsi="Arial" w:cs="Arial"/>
                          <w:rtl/>
                        </w:rPr>
                        <w:t>...............</w:t>
                      </w:r>
                      <w:r w:rsidRPr="00F27E64">
                        <w:rPr>
                          <w:rFonts w:ascii="Arial" w:hAnsi="Arial" w:cs="Arial" w:hint="cs"/>
                          <w:rtl/>
                        </w:rPr>
                        <w:t>........</w:t>
                      </w:r>
                      <w:r w:rsidRPr="00F27E64">
                        <w:rPr>
                          <w:rFonts w:ascii="Arial" w:hAnsi="Arial" w:cs="Arial"/>
                          <w:rtl/>
                        </w:rPr>
                        <w:t>.....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.........</w:t>
                      </w:r>
                      <w:r w:rsidRPr="00F27E64">
                        <w:rPr>
                          <w:rFonts w:ascii="Arial" w:hAnsi="Arial" w:cs="Arial" w:hint="cs"/>
                          <w:rtl/>
                        </w:rPr>
                        <w:t>..</w:t>
                      </w:r>
                      <w:r w:rsidRPr="00F27E64">
                        <w:rPr>
                          <w:rFonts w:ascii="Arial" w:hAnsi="Arial" w:cs="Arial"/>
                          <w:rtl/>
                        </w:rPr>
                        <w:t>...........</w:t>
                      </w:r>
                    </w:p>
                    <w:p w14:paraId="4B8CD90D" w14:textId="77777777" w:rsidR="008A28C8" w:rsidRDefault="008A28C8" w:rsidP="008A28C8">
                      <w:pPr>
                        <w:spacing w:after="0"/>
                        <w:rPr>
                          <w:rFonts w:cs="PT Bold Heading"/>
                          <w:sz w:val="16"/>
                          <w:szCs w:val="16"/>
                          <w:rtl/>
                        </w:rPr>
                      </w:pPr>
                      <w:r w:rsidRPr="006143B9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>التوقيــــــع</w:t>
                      </w:r>
                      <w:r w:rsidRPr="00FE4179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...............</w:t>
                      </w:r>
                      <w:r w:rsidRPr="00FE4179">
                        <w:rPr>
                          <w:rFonts w:ascii="Arial" w:hAnsi="Arial" w:cs="Arial" w:hint="cs"/>
                          <w:rtl/>
                        </w:rPr>
                        <w:t>........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.......</w:t>
                      </w:r>
                      <w:r w:rsidRPr="00FE4179">
                        <w:rPr>
                          <w:rFonts w:ascii="Arial" w:hAnsi="Arial" w:cs="Arial" w:hint="cs"/>
                          <w:rtl/>
                        </w:rPr>
                        <w:t>....</w:t>
                      </w:r>
                      <w:r w:rsidRPr="00FE4179">
                        <w:rPr>
                          <w:rFonts w:ascii="Arial" w:hAnsi="Arial" w:cs="Arial"/>
                          <w:rtl/>
                        </w:rPr>
                        <w:t>...........</w:t>
                      </w:r>
                    </w:p>
                    <w:p w14:paraId="756F9964" w14:textId="3BFF0033" w:rsidR="008A28C8" w:rsidRPr="008A28C8" w:rsidRDefault="008A28C8" w:rsidP="003D243F">
                      <w:pPr>
                        <w:rPr>
                          <w:rFonts w:cs="PT Bold Heading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8A28C8">
                        <w:rPr>
                          <w:rFonts w:cs="PT Bold Heading" w:hint="cs"/>
                          <w:b/>
                          <w:bCs/>
                          <w:sz w:val="26"/>
                          <w:szCs w:val="26"/>
                          <w:rtl/>
                        </w:rPr>
                        <w:t>التاريـــــــخ:</w:t>
                      </w:r>
                      <w:r w:rsidRPr="008A28C8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A28C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 </w:t>
                      </w:r>
                      <w:proofErr w:type="gramEnd"/>
                      <w:r w:rsidRPr="008A28C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  /   / 144</w:t>
                      </w:r>
                      <w:r w:rsidR="00D0195F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4</w:t>
                      </w:r>
                      <w:r w:rsidRPr="008A28C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</w:p>
    <w:p w14:paraId="44AFCA67" w14:textId="77777777" w:rsidR="00114CE3" w:rsidRPr="00114CE3" w:rsidRDefault="00114CE3" w:rsidP="00114CE3">
      <w:pPr>
        <w:tabs>
          <w:tab w:val="left" w:pos="5645"/>
        </w:tabs>
        <w:spacing w:after="0" w:line="360" w:lineRule="auto"/>
        <w:rPr>
          <w:rFonts w:ascii="Times New Roman" w:eastAsia="Times New Roman" w:hAnsi="Times New Roman" w:cs="AL-Mohanad Bold"/>
          <w:b/>
          <w:bCs/>
          <w:color w:val="365F91"/>
          <w:sz w:val="2"/>
          <w:szCs w:val="2"/>
          <w:rtl/>
        </w:rPr>
      </w:pPr>
    </w:p>
    <w:p w14:paraId="26F49A2D" w14:textId="77777777" w:rsidR="00114CE3" w:rsidRPr="00582F47" w:rsidRDefault="008A28C8" w:rsidP="00AB5269">
      <w:pPr>
        <w:tabs>
          <w:tab w:val="left" w:pos="855"/>
          <w:tab w:val="center" w:pos="7065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sz w:val="28"/>
          <w:szCs w:val="28"/>
          <w:rtl/>
        </w:rPr>
        <w:tab/>
      </w:r>
      <w:r>
        <w:rPr>
          <w:rFonts w:ascii="Times New Roman" w:eastAsia="Times New Roman" w:hAnsi="Times New Roman" w:cs="PT Bold Heading"/>
          <w:sz w:val="28"/>
          <w:szCs w:val="28"/>
          <w:rtl/>
        </w:rPr>
        <w:tab/>
      </w:r>
    </w:p>
    <w:p w14:paraId="10CB7223" w14:textId="77777777" w:rsidR="00634DDE" w:rsidRPr="005D0209" w:rsidRDefault="00114CE3" w:rsidP="00634DDE">
      <w:pPr>
        <w:spacing w:after="0" w:line="360" w:lineRule="auto"/>
        <w:rPr>
          <w:rFonts w:ascii="Times New Roman" w:eastAsia="Times New Roman" w:hAnsi="Times New Roman" w:cs="AL-Mohanad Bold"/>
          <w:b/>
          <w:bCs/>
          <w:sz w:val="12"/>
          <w:szCs w:val="12"/>
          <w:rtl/>
        </w:rPr>
      </w:pPr>
      <w:r w:rsidRPr="005D0209">
        <w:rPr>
          <w:rFonts w:ascii="Times New Roman" w:eastAsia="Times New Roman" w:hAnsi="Times New Roman" w:cs="AL-Mohanad Bold" w:hint="cs"/>
          <w:b/>
          <w:bCs/>
          <w:sz w:val="6"/>
          <w:szCs w:val="6"/>
          <w:rtl/>
        </w:rPr>
        <w:t xml:space="preserve">                                                                                                    </w:t>
      </w:r>
    </w:p>
    <w:p w14:paraId="2674EFF2" w14:textId="77777777" w:rsidR="006A722B" w:rsidRDefault="006A722B" w:rsidP="006A722B">
      <w:pPr>
        <w:rPr>
          <w:rFonts w:ascii="Sakkal Majalla" w:hAnsi="Sakkal Majalla" w:cs="Sakkal Majalla"/>
          <w:b/>
          <w:bCs/>
          <w:color w:val="365F91" w:themeColor="accent1" w:themeShade="BF"/>
        </w:rPr>
      </w:pPr>
      <w:r>
        <w:rPr>
          <w:rFonts w:ascii="Sakkal Majalla" w:hAnsi="Sakkal Majalla" w:cs="Sakkal Majalla"/>
          <w:b/>
          <w:bCs/>
          <w:color w:val="365F91" w:themeColor="accent1" w:themeShade="BF"/>
        </w:rPr>
        <w:sym w:font="Wingdings" w:char="F03F"/>
      </w:r>
      <w:r>
        <w:rPr>
          <w:rFonts w:ascii="Sakkal Majalla" w:hAnsi="Sakkal Majalla" w:cs="Sakkal Majalla"/>
          <w:b/>
          <w:bCs/>
          <w:color w:val="365F91" w:themeColor="accent1" w:themeShade="BF"/>
          <w:rtl/>
        </w:rPr>
        <w:t xml:space="preserve">ت.البدر </w:t>
      </w:r>
    </w:p>
    <w:p w14:paraId="67E66E9F" w14:textId="77777777" w:rsidR="00634DDE" w:rsidRPr="005D0209" w:rsidRDefault="00634DDE" w:rsidP="00634DDE">
      <w:pPr>
        <w:spacing w:after="0" w:line="240" w:lineRule="auto"/>
        <w:rPr>
          <w:rFonts w:ascii="Times New Roman" w:eastAsia="Times New Roman" w:hAnsi="Times New Roman" w:cs="AL-Mohanad Bold"/>
          <w:b/>
          <w:bCs/>
          <w:sz w:val="6"/>
          <w:szCs w:val="6"/>
          <w:rtl/>
        </w:rPr>
      </w:pPr>
    </w:p>
    <w:sectPr w:rsidR="00634DDE" w:rsidRPr="005D0209" w:rsidSect="00634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628" w:bottom="993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CEFF" w14:textId="77777777" w:rsidR="00EA3937" w:rsidRDefault="00EA3937" w:rsidP="005561E7">
      <w:pPr>
        <w:spacing w:after="0" w:line="240" w:lineRule="auto"/>
      </w:pPr>
      <w:r>
        <w:separator/>
      </w:r>
    </w:p>
  </w:endnote>
  <w:endnote w:type="continuationSeparator" w:id="0">
    <w:p w14:paraId="1498DBD7" w14:textId="77777777" w:rsidR="00EA3937" w:rsidRDefault="00EA393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6F745" w14:textId="77777777" w:rsidR="00AA553F" w:rsidRDefault="00AA55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65087048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</w:rPr>
    </w:sdtEndPr>
    <w:sdtContent>
      <w:sdt>
        <w:sdtPr>
          <w:rPr>
            <w:rtl/>
          </w:rPr>
          <w:id w:val="-1788038467"/>
          <w:docPartObj>
            <w:docPartGallery w:val="Page Numbers (Top of Page)"/>
            <w:docPartUnique/>
          </w:docPartObj>
        </w:sdtPr>
        <w:sdtEndPr>
          <w:rPr>
            <w:rFonts w:ascii="Sakkal Majalla" w:hAnsi="Sakkal Majalla" w:cs="Sakkal Majalla"/>
            <w:b/>
            <w:bCs/>
          </w:rPr>
        </w:sdtEndPr>
        <w:sdtContent>
          <w:p w14:paraId="5387CEF4" w14:textId="77777777" w:rsidR="00634DDE" w:rsidRDefault="00634DDE">
            <w:pPr>
              <w:pStyle w:val="a4"/>
              <w:jc w:val="right"/>
              <w:rPr>
                <w:noProof/>
                <w:rtl/>
              </w:rPr>
            </w:pPr>
          </w:p>
          <w:p w14:paraId="1C1B4D5F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C46F4" wp14:editId="23CAE884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23495</wp:posOffset>
                      </wp:positionV>
                      <wp:extent cx="10934700" cy="266700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34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00C732" id="مستطيل 3" o:spid="_x0000_s1026" style="position:absolute;left:0;text-align:left;margin-left:-71.25pt;margin-top:1.85pt;width:86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" fillcolor="#027b98" stroked="f" strokeweight="2pt"/>
                  </w:pict>
                </mc:Fallback>
              </mc:AlternateContent>
            </w:r>
          </w:p>
          <w:p w14:paraId="5E73EA1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FE921A5" w14:textId="2E1BA315" w:rsidR="00BC38C8" w:rsidRPr="00D144AF" w:rsidRDefault="00BC38C8">
            <w:pPr>
              <w:pStyle w:val="a4"/>
              <w:jc w:val="right"/>
              <w:rPr>
                <w:rFonts w:ascii="Sakkal Majalla" w:hAnsi="Sakkal Majalla" w:cs="Sakkal Majalla"/>
                <w:b/>
                <w:bCs/>
              </w:rPr>
            </w:pPr>
            <w:r w:rsidRPr="00D144AF">
              <w:rPr>
                <w:rFonts w:ascii="Sakkal Majalla" w:hAnsi="Sakkal Majalla" w:cs="Sakkal Majalla"/>
                <w:b/>
                <w:bCs/>
                <w:rtl/>
                <w:lang w:val="ar-SA"/>
              </w:rPr>
              <w:t xml:space="preserve">الصفحة </w:t>
            </w:r>
            <w:r w:rsidR="00D144AF" w:rsidRPr="00D144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  <w:r w:rsidRPr="00D144AF">
              <w:rPr>
                <w:rFonts w:ascii="Sakkal Majalla" w:hAnsi="Sakkal Majalla" w:cs="Sakkal Majalla"/>
                <w:b/>
                <w:bCs/>
                <w:rtl/>
                <w:lang w:val="ar-SA"/>
              </w:rPr>
              <w:t xml:space="preserve">من </w:t>
            </w:r>
            <w:r w:rsidR="00D144AF" w:rsidRPr="00D144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sdtContent>
      </w:sdt>
    </w:sdtContent>
  </w:sdt>
  <w:p w14:paraId="4DBC78E1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68D8" w14:textId="77777777" w:rsidR="00AA553F" w:rsidRDefault="00AA55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CE94A" w14:textId="77777777" w:rsidR="00EA3937" w:rsidRDefault="00EA3937" w:rsidP="005561E7">
      <w:pPr>
        <w:spacing w:after="0" w:line="240" w:lineRule="auto"/>
      </w:pPr>
      <w:r>
        <w:separator/>
      </w:r>
    </w:p>
  </w:footnote>
  <w:footnote w:type="continuationSeparator" w:id="0">
    <w:p w14:paraId="68F16CA7" w14:textId="77777777" w:rsidR="00EA3937" w:rsidRDefault="00EA393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E1890" w14:textId="77777777" w:rsidR="00AA553F" w:rsidRDefault="00AA55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5D7C" w14:textId="77777777" w:rsidR="005561E7" w:rsidRDefault="0009435F" w:rsidP="005E4D3D">
    <w:pPr>
      <w:pStyle w:val="a3"/>
      <w:tabs>
        <w:tab w:val="clear" w:pos="8306"/>
        <w:tab w:val="right" w:pos="8448"/>
      </w:tabs>
      <w:ind w:left="-1493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85ED3" wp14:editId="701A9B44">
              <wp:simplePos x="0" y="0"/>
              <wp:positionH relativeFrom="column">
                <wp:posOffset>4537710</wp:posOffset>
              </wp:positionH>
              <wp:positionV relativeFrom="paragraph">
                <wp:posOffset>0</wp:posOffset>
              </wp:positionV>
              <wp:extent cx="3419475" cy="9620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89D2E" w14:textId="77777777"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14:paraId="0042DBEF" w14:textId="77777777"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14:paraId="1FFC1AB8" w14:textId="5E554506" w:rsidR="00731BD5" w:rsidRPr="00F24264" w:rsidRDefault="00720A66" w:rsidP="0052586B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720A66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وحدة</w:t>
                          </w:r>
                          <w:r w:rsidR="00244EE8" w:rsidRPr="00720A66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المتعاونين من خارج الجامعة</w:t>
                          </w:r>
                        </w:p>
                        <w:p w14:paraId="2599D5D8" w14:textId="77777777"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B85ED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57.3pt;margin-top:0;width:269.25pt;height:7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" stroked="f">
              <v:textbox>
                <w:txbxContent>
                  <w:p w14:paraId="59C89D2E" w14:textId="77777777"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جامعة الأميرة نورة بنت </w:t>
                    </w:r>
                    <w:proofErr w:type="gramStart"/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عبدالرحمن</w:t>
                    </w:r>
                    <w:proofErr w:type="gramEnd"/>
                  </w:p>
                  <w:p w14:paraId="0042DBEF" w14:textId="77777777"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14:paraId="1FFC1AB8" w14:textId="5E554506" w:rsidR="00731BD5" w:rsidRPr="00F24264" w:rsidRDefault="00720A66" w:rsidP="0052586B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720A66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وحدة</w:t>
                    </w:r>
                    <w:r w:rsidR="00244EE8" w:rsidRPr="00720A66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 xml:space="preserve"> المتعاونين من خارج الجامعة</w:t>
                    </w:r>
                    <w:bookmarkStart w:id="1" w:name="_GoBack"/>
                    <w:bookmarkEnd w:id="1"/>
                  </w:p>
                  <w:p w14:paraId="2599D5D8" w14:textId="77777777"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D3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37F02" wp14:editId="31EC3A95">
              <wp:simplePos x="0" y="0"/>
              <wp:positionH relativeFrom="column">
                <wp:posOffset>-971550</wp:posOffset>
              </wp:positionH>
              <wp:positionV relativeFrom="paragraph">
                <wp:posOffset>1028700</wp:posOffset>
              </wp:positionV>
              <wp:extent cx="11001375" cy="28575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4FAF59" w14:textId="77777777" w:rsidR="00114CE3" w:rsidRPr="00114CE3" w:rsidRDefault="00114CE3" w:rsidP="00114CE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نموذج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إنجاز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المهمة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114CE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                                  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رمز النموذج: </w:t>
                          </w:r>
                          <w:r w:rsidRPr="00114CE3">
                            <w:rPr>
                              <w:b/>
                              <w:bCs/>
                              <w:color w:val="000000" w:themeColor="text1"/>
                            </w:rPr>
                            <w:t>0130-F097</w:t>
                          </w:r>
                        </w:p>
                        <w:p w14:paraId="3606C01A" w14:textId="77777777" w:rsidR="00BC38C8" w:rsidRPr="005A150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C37F02" id="مستطيل 2" o:spid="_x0000_s1028" style="position:absolute;left:0;text-align:left;margin-left:-76.5pt;margin-top:81pt;width:86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324FAF59" w14:textId="77777777" w:rsidR="00114CE3" w:rsidRPr="00114CE3" w:rsidRDefault="00114CE3" w:rsidP="00114CE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نموذج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إنجاز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المهمة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114CE3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                                  </w:t>
                    </w:r>
                    <w:r w:rsidRPr="00114CE3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رمز النموذج: </w:t>
                    </w:r>
                    <w:r w:rsidRPr="00114CE3">
                      <w:rPr>
                        <w:b/>
                        <w:bCs/>
                        <w:color w:val="000000" w:themeColor="text1"/>
                      </w:rPr>
                      <w:t>0130-F097</w:t>
                    </w:r>
                  </w:p>
                  <w:p w14:paraId="3606C01A" w14:textId="77777777" w:rsidR="00BC38C8" w:rsidRPr="005A150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E6A7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902B36" wp14:editId="0BD6A298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C850E8" w14:textId="77777777" w:rsidR="00FE6A7A" w:rsidRPr="00FE6A7A" w:rsidRDefault="00FE6A7A" w:rsidP="00FA1AF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E6A7A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 الأول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902B36" id="مستطيل 24" o:spid="_x0000_s1029" style="position:absolute;left:0;text-align:left;margin-left:9.35pt;margin-top:12pt;width:78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" fillcolor="#08b7c0" stroked="f" strokeweight="2pt">
              <v:textbox>
                <w:txbxContent>
                  <w:p w14:paraId="0FC850E8" w14:textId="77777777" w:rsidR="00FE6A7A" w:rsidRPr="00FE6A7A" w:rsidRDefault="00FE6A7A" w:rsidP="00FA1AF1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FE6A7A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الإصدار الأول</w:t>
                    </w: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44284AE1" wp14:editId="58CD7347">
          <wp:extent cx="1455053" cy="1133475"/>
          <wp:effectExtent l="0" t="0" r="0" b="0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65117" w14:textId="77777777" w:rsidR="00AA553F" w:rsidRDefault="00AA55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73928"/>
    <w:multiLevelType w:val="hybridMultilevel"/>
    <w:tmpl w:val="EC564A66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6"/>
  </w:num>
  <w:num w:numId="27">
    <w:abstractNumId w:val="29"/>
  </w:num>
  <w:num w:numId="28">
    <w:abstractNumId w:val="21"/>
  </w:num>
  <w:num w:numId="29">
    <w:abstractNumId w:val="30"/>
  </w:num>
  <w:num w:numId="30">
    <w:abstractNumId w:val="18"/>
  </w:num>
  <w:num w:numId="31">
    <w:abstractNumId w:val="2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41B60"/>
    <w:rsid w:val="00087A4A"/>
    <w:rsid w:val="0009435F"/>
    <w:rsid w:val="000C50BF"/>
    <w:rsid w:val="000D155F"/>
    <w:rsid w:val="00114CE3"/>
    <w:rsid w:val="00191C1A"/>
    <w:rsid w:val="001C6489"/>
    <w:rsid w:val="001D7255"/>
    <w:rsid w:val="001E0AAA"/>
    <w:rsid w:val="001E571A"/>
    <w:rsid w:val="00234146"/>
    <w:rsid w:val="00244EE8"/>
    <w:rsid w:val="0029741B"/>
    <w:rsid w:val="002E417D"/>
    <w:rsid w:val="002E5E45"/>
    <w:rsid w:val="002F0BF5"/>
    <w:rsid w:val="00310DC3"/>
    <w:rsid w:val="00354779"/>
    <w:rsid w:val="003979E0"/>
    <w:rsid w:val="003A26E4"/>
    <w:rsid w:val="003C7DFC"/>
    <w:rsid w:val="003D243F"/>
    <w:rsid w:val="003E4170"/>
    <w:rsid w:val="00403586"/>
    <w:rsid w:val="004B3BE7"/>
    <w:rsid w:val="004D6041"/>
    <w:rsid w:val="0052586B"/>
    <w:rsid w:val="005345A3"/>
    <w:rsid w:val="005538EA"/>
    <w:rsid w:val="005561E7"/>
    <w:rsid w:val="00560C7D"/>
    <w:rsid w:val="0057008C"/>
    <w:rsid w:val="00574EA1"/>
    <w:rsid w:val="00582F47"/>
    <w:rsid w:val="005937AB"/>
    <w:rsid w:val="005A1507"/>
    <w:rsid w:val="005D0209"/>
    <w:rsid w:val="005E4D3D"/>
    <w:rsid w:val="005E52CA"/>
    <w:rsid w:val="005E5F1B"/>
    <w:rsid w:val="005F1EF0"/>
    <w:rsid w:val="00602D52"/>
    <w:rsid w:val="00622DA6"/>
    <w:rsid w:val="00634DDE"/>
    <w:rsid w:val="00642C7C"/>
    <w:rsid w:val="00653BF2"/>
    <w:rsid w:val="00657834"/>
    <w:rsid w:val="006A722B"/>
    <w:rsid w:val="006A7D34"/>
    <w:rsid w:val="006D364C"/>
    <w:rsid w:val="006D5533"/>
    <w:rsid w:val="006F3F82"/>
    <w:rsid w:val="00720A66"/>
    <w:rsid w:val="00725298"/>
    <w:rsid w:val="00731BD5"/>
    <w:rsid w:val="0075372A"/>
    <w:rsid w:val="007670EA"/>
    <w:rsid w:val="00781441"/>
    <w:rsid w:val="00790C6D"/>
    <w:rsid w:val="007D068F"/>
    <w:rsid w:val="007F1871"/>
    <w:rsid w:val="00847A06"/>
    <w:rsid w:val="00851957"/>
    <w:rsid w:val="00884A86"/>
    <w:rsid w:val="008A28C8"/>
    <w:rsid w:val="008D4F9D"/>
    <w:rsid w:val="008E60C0"/>
    <w:rsid w:val="00967A82"/>
    <w:rsid w:val="00987E7F"/>
    <w:rsid w:val="009D36BA"/>
    <w:rsid w:val="00A15BA9"/>
    <w:rsid w:val="00A35336"/>
    <w:rsid w:val="00A430D7"/>
    <w:rsid w:val="00A630C9"/>
    <w:rsid w:val="00A63A07"/>
    <w:rsid w:val="00A964DF"/>
    <w:rsid w:val="00AA553F"/>
    <w:rsid w:val="00AB089B"/>
    <w:rsid w:val="00AB5269"/>
    <w:rsid w:val="00AD1DDC"/>
    <w:rsid w:val="00AE0D40"/>
    <w:rsid w:val="00AE52E3"/>
    <w:rsid w:val="00B456F8"/>
    <w:rsid w:val="00B54192"/>
    <w:rsid w:val="00B80810"/>
    <w:rsid w:val="00BB2CA8"/>
    <w:rsid w:val="00BC38C8"/>
    <w:rsid w:val="00BE1247"/>
    <w:rsid w:val="00BF3BCF"/>
    <w:rsid w:val="00C0226C"/>
    <w:rsid w:val="00C13FD0"/>
    <w:rsid w:val="00C35F98"/>
    <w:rsid w:val="00C76410"/>
    <w:rsid w:val="00CD6F94"/>
    <w:rsid w:val="00D0195F"/>
    <w:rsid w:val="00D144AF"/>
    <w:rsid w:val="00D1566F"/>
    <w:rsid w:val="00D20B43"/>
    <w:rsid w:val="00D861F2"/>
    <w:rsid w:val="00D862BF"/>
    <w:rsid w:val="00D865DB"/>
    <w:rsid w:val="00D9799A"/>
    <w:rsid w:val="00DA1AA5"/>
    <w:rsid w:val="00DA5E18"/>
    <w:rsid w:val="00DD7F73"/>
    <w:rsid w:val="00DE0CA4"/>
    <w:rsid w:val="00DF423A"/>
    <w:rsid w:val="00EA3937"/>
    <w:rsid w:val="00EC1FA9"/>
    <w:rsid w:val="00EE12A2"/>
    <w:rsid w:val="00F050DB"/>
    <w:rsid w:val="00F24264"/>
    <w:rsid w:val="00F425E6"/>
    <w:rsid w:val="00F7238B"/>
    <w:rsid w:val="00F75D5B"/>
    <w:rsid w:val="00F85C6F"/>
    <w:rsid w:val="00FA1AF1"/>
    <w:rsid w:val="00FB3831"/>
    <w:rsid w:val="00FE0BC8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1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68F6B5-8D5B-4F9B-ADFD-9CCB54A09C24}"/>
</file>

<file path=customXml/itemProps2.xml><?xml version="1.0" encoding="utf-8"?>
<ds:datastoreItem xmlns:ds="http://schemas.openxmlformats.org/officeDocument/2006/customXml" ds:itemID="{49B0147E-ABF8-4C32-B482-88192751726F}"/>
</file>

<file path=customXml/itemProps3.xml><?xml version="1.0" encoding="utf-8"?>
<ds:datastoreItem xmlns:ds="http://schemas.openxmlformats.org/officeDocument/2006/customXml" ds:itemID="{40A26AF6-0544-49CA-957E-B083D49E1E50}"/>
</file>

<file path=customXml/itemProps4.xml><?xml version="1.0" encoding="utf-8"?>
<ds:datastoreItem xmlns:ds="http://schemas.openxmlformats.org/officeDocument/2006/customXml" ds:itemID="{F832416F-C3FB-42D5-9512-97ACDDD2B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2023-01-25T07:21:00Z</cp:lastPrinted>
  <dcterms:created xsi:type="dcterms:W3CDTF">2023-05-30T09:03:00Z</dcterms:created>
  <dcterms:modified xsi:type="dcterms:W3CDTF">2023-05-30T09:03:00Z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