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A93B3E" w14:textId="77777777" w:rsidR="006A41DB" w:rsidRPr="006A41DB" w:rsidRDefault="006A41DB" w:rsidP="006A41DB">
      <w:pPr>
        <w:tabs>
          <w:tab w:val="left" w:pos="7965"/>
        </w:tabs>
        <w:bidi w:val="0"/>
        <w:spacing w:after="0" w:line="240" w:lineRule="auto"/>
        <w:rPr>
          <w:rFonts w:ascii="Times New Roman" w:eastAsia="Times New Roman" w:hAnsi="Times New Roman" w:cs="PNU"/>
          <w:b/>
          <w:bCs/>
          <w:sz w:val="6"/>
          <w:szCs w:val="6"/>
          <w:rtl/>
        </w:rPr>
      </w:pPr>
      <w:bookmarkStart w:id="0" w:name="_GoBack"/>
      <w:bookmarkEnd w:id="0"/>
    </w:p>
    <w:p w14:paraId="69FD1E94" w14:textId="2E8AFF4A" w:rsidR="006A41DB" w:rsidRPr="006A41DB" w:rsidRDefault="006A41DB" w:rsidP="006A41DB">
      <w:pPr>
        <w:spacing w:after="0" w:line="240" w:lineRule="auto"/>
        <w:jc w:val="center"/>
        <w:rPr>
          <w:rFonts w:ascii="Sakkal Majalla" w:hAnsi="Sakkal Majalla" w:cs="PNU"/>
          <w:b/>
          <w:bCs/>
          <w:color w:val="365F91" w:themeColor="accent1" w:themeShade="BF"/>
          <w:sz w:val="28"/>
          <w:szCs w:val="28"/>
          <w:rtl/>
        </w:rPr>
      </w:pPr>
      <w:r w:rsidRPr="006A41DB">
        <w:rPr>
          <w:rFonts w:ascii="Sakkal Majalla" w:hAnsi="Sakkal Majalla" w:cs="PNU"/>
          <w:b/>
          <w:bCs/>
          <w:color w:val="365F91" w:themeColor="accent1" w:themeShade="BF"/>
          <w:sz w:val="28"/>
          <w:szCs w:val="28"/>
          <w:rtl/>
        </w:rPr>
        <w:t>سداد المطالبات المالية لجهات التدريب الخارجية (للجهات غير الحكومية)</w:t>
      </w:r>
    </w:p>
    <w:p w14:paraId="4328B140" w14:textId="77777777" w:rsidR="006A41DB" w:rsidRPr="006A41DB" w:rsidRDefault="006A41DB" w:rsidP="006A41DB">
      <w:pPr>
        <w:spacing w:line="240" w:lineRule="auto"/>
        <w:jc w:val="center"/>
        <w:rPr>
          <w:rFonts w:ascii="Calibri" w:hAnsi="Calibri" w:cs="PNU"/>
          <w:b/>
          <w:bCs/>
          <w:color w:val="365F91" w:themeColor="accent1" w:themeShade="BF"/>
          <w:sz w:val="2"/>
          <w:szCs w:val="2"/>
        </w:rPr>
      </w:pPr>
    </w:p>
    <w:p w14:paraId="25708676" w14:textId="68E328C4" w:rsidR="006A41DB" w:rsidRPr="006A41DB" w:rsidRDefault="006A41DB" w:rsidP="006A41DB">
      <w:pPr>
        <w:pBdr>
          <w:bottom w:val="single" w:sz="4" w:space="1" w:color="auto"/>
        </w:pBdr>
        <w:spacing w:line="240" w:lineRule="auto"/>
        <w:rPr>
          <w:rFonts w:cs="PNU"/>
          <w:b/>
          <w:bCs/>
          <w:color w:val="4F81BD" w:themeColor="accent1"/>
          <w:rtl/>
        </w:rPr>
      </w:pPr>
      <w:r w:rsidRPr="006A41DB">
        <w:rPr>
          <w:rFonts w:cs="PNU"/>
          <w:b/>
          <w:bCs/>
          <w:color w:val="4F81BD" w:themeColor="accent1"/>
          <w:rtl/>
        </w:rPr>
        <w:t>قائمة المرفقات المطلوبة :</w:t>
      </w:r>
    </w:p>
    <w:tbl>
      <w:tblPr>
        <w:tblStyle w:val="21"/>
        <w:bidiVisual/>
        <w:tblW w:w="8522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9"/>
        <w:gridCol w:w="851"/>
        <w:gridCol w:w="5302"/>
        <w:gridCol w:w="1610"/>
      </w:tblGrid>
      <w:tr w:rsidR="006A41DB" w:rsidRPr="006A41DB" w14:paraId="7212E876" w14:textId="77777777" w:rsidTr="006A41DB">
        <w:tc>
          <w:tcPr>
            <w:tcW w:w="8522" w:type="dxa"/>
            <w:gridSpan w:val="4"/>
            <w:vAlign w:val="center"/>
          </w:tcPr>
          <w:p w14:paraId="1D4C76A2" w14:textId="77777777" w:rsidR="006A41DB" w:rsidRPr="006A41DB" w:rsidRDefault="006A41DB" w:rsidP="006A41DB">
            <w:pPr>
              <w:numPr>
                <w:ilvl w:val="0"/>
                <w:numId w:val="1"/>
              </w:numPr>
              <w:contextualSpacing/>
              <w:rPr>
                <w:rFonts w:cs="PNU"/>
                <w:b/>
                <w:bCs/>
                <w:color w:val="1F497D" w:themeColor="text2"/>
                <w:sz w:val="20"/>
                <w:szCs w:val="20"/>
                <w:u w:val="single"/>
              </w:rPr>
            </w:pPr>
            <w:r w:rsidRPr="006A41DB">
              <w:rPr>
                <w:rFonts w:cs="PNU" w:hint="cs"/>
                <w:b/>
                <w:bCs/>
                <w:color w:val="1F497D" w:themeColor="text2"/>
                <w:sz w:val="20"/>
                <w:szCs w:val="20"/>
                <w:u w:val="single"/>
                <w:rtl/>
              </w:rPr>
              <w:t>جهة التدريب- المنشأة الصحية</w:t>
            </w:r>
            <w:r w:rsidRPr="006A41DB">
              <w:rPr>
                <w:rFonts w:cs="PNU"/>
                <w:b/>
                <w:bCs/>
                <w:color w:val="1F497D" w:themeColor="text2"/>
                <w:sz w:val="20"/>
                <w:szCs w:val="20"/>
                <w:u w:val="single"/>
                <w:rtl/>
              </w:rPr>
              <w:t xml:space="preserve"> :</w:t>
            </w:r>
          </w:p>
          <w:p w14:paraId="196FD389" w14:textId="77777777" w:rsidR="006A41DB" w:rsidRPr="006A41DB" w:rsidRDefault="006A41DB" w:rsidP="008D6653">
            <w:pPr>
              <w:rPr>
                <w:rFonts w:cs="PNU"/>
                <w:b/>
                <w:bCs/>
                <w:color w:val="1F497D" w:themeColor="text2"/>
                <w:sz w:val="20"/>
                <w:szCs w:val="20"/>
              </w:rPr>
            </w:pPr>
          </w:p>
        </w:tc>
      </w:tr>
      <w:tr w:rsidR="006A41DB" w:rsidRPr="006A41DB" w14:paraId="3E929AA6" w14:textId="77777777" w:rsidTr="006A41DB">
        <w:tc>
          <w:tcPr>
            <w:tcW w:w="759" w:type="dxa"/>
            <w:vAlign w:val="center"/>
            <w:hideMark/>
          </w:tcPr>
          <w:p w14:paraId="5A6CF1D3" w14:textId="77777777" w:rsidR="006A41DB" w:rsidRPr="006A41DB" w:rsidRDefault="006A41DB" w:rsidP="008D6653">
            <w:pPr>
              <w:rPr>
                <w:rFonts w:asciiTheme="majorBidi" w:hAnsiTheme="majorBidi" w:cs="PNU"/>
                <w:b/>
                <w:bCs/>
                <w:color w:val="548DD4" w:themeColor="text2" w:themeTint="99"/>
              </w:rPr>
            </w:pPr>
            <w:r w:rsidRPr="006A41DB">
              <w:rPr>
                <w:rFonts w:asciiTheme="majorBidi" w:hAnsiTheme="majorBidi" w:cs="PNU"/>
                <w:b/>
                <w:bCs/>
                <w:color w:val="548DD4" w:themeColor="text2" w:themeTint="99"/>
              </w:rPr>
              <w:sym w:font="Wingdings 2" w:char="F0A3"/>
            </w:r>
            <w:r w:rsidRPr="006A41DB">
              <w:rPr>
                <w:rFonts w:asciiTheme="majorBidi" w:hAnsiTheme="majorBidi" w:cs="PNU"/>
                <w:b/>
                <w:bCs/>
                <w:color w:val="548DD4" w:themeColor="text2" w:themeTint="99"/>
                <w:rtl/>
              </w:rPr>
              <w:t xml:space="preserve">   لا</w:t>
            </w:r>
          </w:p>
        </w:tc>
        <w:tc>
          <w:tcPr>
            <w:tcW w:w="851" w:type="dxa"/>
            <w:vAlign w:val="center"/>
            <w:hideMark/>
          </w:tcPr>
          <w:p w14:paraId="20860857" w14:textId="77777777" w:rsidR="006A41DB" w:rsidRPr="006A41DB" w:rsidRDefault="006A41DB" w:rsidP="008D6653">
            <w:pPr>
              <w:rPr>
                <w:rFonts w:asciiTheme="majorBidi" w:hAnsiTheme="majorBidi" w:cs="PNU"/>
                <w:b/>
                <w:bCs/>
                <w:color w:val="548DD4" w:themeColor="text2" w:themeTint="99"/>
              </w:rPr>
            </w:pPr>
            <w:r w:rsidRPr="006A41DB">
              <w:rPr>
                <w:rFonts w:asciiTheme="majorBidi" w:hAnsiTheme="majorBidi" w:cs="PNU"/>
                <w:b/>
                <w:bCs/>
                <w:color w:val="548DD4" w:themeColor="text2" w:themeTint="99"/>
              </w:rPr>
              <w:t xml:space="preserve"> </w:t>
            </w:r>
            <w:r w:rsidRPr="006A41DB">
              <w:rPr>
                <w:rFonts w:asciiTheme="majorBidi" w:hAnsiTheme="majorBidi" w:cs="PNU"/>
                <w:b/>
                <w:bCs/>
                <w:color w:val="548DD4" w:themeColor="text2" w:themeTint="99"/>
                <w:sz w:val="20"/>
                <w:szCs w:val="20"/>
              </w:rPr>
              <w:sym w:font="Wingdings 2" w:char="F0A3"/>
            </w:r>
            <w:r w:rsidRPr="006A41DB">
              <w:rPr>
                <w:rFonts w:asciiTheme="majorBidi" w:hAnsiTheme="majorBidi" w:cs="PNU"/>
                <w:b/>
                <w:bCs/>
                <w:color w:val="548DD4" w:themeColor="text2" w:themeTint="99"/>
                <w:rtl/>
              </w:rPr>
              <w:t xml:space="preserve"> نعم</w:t>
            </w:r>
          </w:p>
        </w:tc>
        <w:tc>
          <w:tcPr>
            <w:tcW w:w="6912" w:type="dxa"/>
            <w:gridSpan w:val="2"/>
            <w:vAlign w:val="center"/>
            <w:hideMark/>
          </w:tcPr>
          <w:p w14:paraId="50FABF88" w14:textId="77777777" w:rsidR="006A41DB" w:rsidRPr="006A41DB" w:rsidRDefault="006A41DB" w:rsidP="008D6653">
            <w:pPr>
              <w:rPr>
                <w:rFonts w:cs="PNU"/>
                <w:sz w:val="20"/>
                <w:szCs w:val="20"/>
              </w:rPr>
            </w:pPr>
            <w:r w:rsidRPr="006A41DB">
              <w:rPr>
                <w:rFonts w:cs="PNU" w:hint="cs"/>
                <w:b/>
                <w:bCs/>
                <w:sz w:val="20"/>
                <w:szCs w:val="20"/>
                <w:rtl/>
              </w:rPr>
              <w:t>اصل</w:t>
            </w:r>
            <w:r w:rsidRPr="006A41DB">
              <w:rPr>
                <w:rFonts w:cs="PNU"/>
                <w:sz w:val="20"/>
                <w:szCs w:val="20"/>
                <w:rtl/>
              </w:rPr>
              <w:t xml:space="preserve"> </w:t>
            </w:r>
            <w:r w:rsidRPr="006A41DB">
              <w:rPr>
                <w:rFonts w:cs="PNU" w:hint="cs"/>
                <w:sz w:val="20"/>
                <w:szCs w:val="20"/>
                <w:rtl/>
              </w:rPr>
              <w:t>كتاب</w:t>
            </w:r>
            <w:r w:rsidRPr="006A41DB">
              <w:rPr>
                <w:rFonts w:cs="PNU"/>
                <w:sz w:val="20"/>
                <w:szCs w:val="20"/>
                <w:rtl/>
              </w:rPr>
              <w:t xml:space="preserve"> </w:t>
            </w:r>
            <w:r w:rsidRPr="006A41DB">
              <w:rPr>
                <w:rFonts w:cs="PNU" w:hint="cs"/>
                <w:sz w:val="20"/>
                <w:szCs w:val="20"/>
                <w:rtl/>
              </w:rPr>
              <w:t>المطالبة</w:t>
            </w:r>
            <w:r w:rsidRPr="006A41DB">
              <w:rPr>
                <w:rFonts w:cs="PNU"/>
                <w:sz w:val="20"/>
                <w:szCs w:val="20"/>
                <w:rtl/>
              </w:rPr>
              <w:t xml:space="preserve"> </w:t>
            </w:r>
            <w:r w:rsidRPr="006A41DB">
              <w:rPr>
                <w:rFonts w:cs="PNU" w:hint="cs"/>
                <w:sz w:val="20"/>
                <w:szCs w:val="20"/>
                <w:rtl/>
              </w:rPr>
              <w:t>المالية</w:t>
            </w:r>
            <w:r w:rsidRPr="006A41DB">
              <w:rPr>
                <w:rFonts w:cs="PNU"/>
                <w:sz w:val="20"/>
                <w:szCs w:val="20"/>
                <w:rtl/>
              </w:rPr>
              <w:t xml:space="preserve"> (</w:t>
            </w:r>
            <w:r w:rsidRPr="006A41DB">
              <w:rPr>
                <w:rFonts w:cs="PNU" w:hint="cs"/>
                <w:sz w:val="20"/>
                <w:szCs w:val="20"/>
                <w:rtl/>
              </w:rPr>
              <w:t>وليس</w:t>
            </w:r>
            <w:r w:rsidRPr="006A41DB">
              <w:rPr>
                <w:rFonts w:cs="PNU"/>
                <w:sz w:val="20"/>
                <w:szCs w:val="20"/>
                <w:rtl/>
              </w:rPr>
              <w:t xml:space="preserve"> </w:t>
            </w:r>
            <w:r w:rsidRPr="006A41DB">
              <w:rPr>
                <w:rFonts w:cs="PNU" w:hint="cs"/>
                <w:sz w:val="20"/>
                <w:szCs w:val="20"/>
                <w:rtl/>
              </w:rPr>
              <w:t>صورة</w:t>
            </w:r>
            <w:r w:rsidRPr="006A41DB">
              <w:rPr>
                <w:rFonts w:cs="PNU"/>
                <w:sz w:val="20"/>
                <w:szCs w:val="20"/>
                <w:rtl/>
              </w:rPr>
              <w:t xml:space="preserve">) </w:t>
            </w:r>
            <w:r w:rsidRPr="006A41DB">
              <w:rPr>
                <w:rFonts w:cs="PNU" w:hint="cs"/>
                <w:sz w:val="20"/>
                <w:szCs w:val="20"/>
                <w:rtl/>
              </w:rPr>
              <w:t>الموجه</w:t>
            </w:r>
            <w:r w:rsidRPr="006A41DB">
              <w:rPr>
                <w:rFonts w:cs="PNU"/>
                <w:sz w:val="20"/>
                <w:szCs w:val="20"/>
                <w:rtl/>
              </w:rPr>
              <w:t xml:space="preserve"> </w:t>
            </w:r>
            <w:r w:rsidRPr="006A41DB">
              <w:rPr>
                <w:rFonts w:cs="PNU" w:hint="cs"/>
                <w:sz w:val="20"/>
                <w:szCs w:val="20"/>
                <w:rtl/>
              </w:rPr>
              <w:t>الى</w:t>
            </w:r>
            <w:r w:rsidRPr="006A41DB">
              <w:rPr>
                <w:rFonts w:cs="PNU"/>
                <w:sz w:val="20"/>
                <w:szCs w:val="20"/>
                <w:rtl/>
              </w:rPr>
              <w:t xml:space="preserve"> </w:t>
            </w:r>
            <w:r w:rsidRPr="006A41DB">
              <w:rPr>
                <w:rFonts w:cs="PNU" w:hint="cs"/>
                <w:sz w:val="20"/>
                <w:szCs w:val="20"/>
                <w:rtl/>
              </w:rPr>
              <w:t>عميدة</w:t>
            </w:r>
            <w:r w:rsidRPr="006A41DB">
              <w:rPr>
                <w:rFonts w:cs="PNU"/>
                <w:sz w:val="20"/>
                <w:szCs w:val="20"/>
                <w:rtl/>
              </w:rPr>
              <w:t xml:space="preserve"> </w:t>
            </w:r>
            <w:r w:rsidRPr="006A41DB">
              <w:rPr>
                <w:rFonts w:cs="PNU" w:hint="cs"/>
                <w:sz w:val="20"/>
                <w:szCs w:val="20"/>
                <w:rtl/>
              </w:rPr>
              <w:t>الكلية موضح فيه</w:t>
            </w:r>
          </w:p>
        </w:tc>
      </w:tr>
      <w:tr w:rsidR="006A41DB" w:rsidRPr="006A41DB" w14:paraId="44EA776B" w14:textId="77777777" w:rsidTr="006A41DB">
        <w:tc>
          <w:tcPr>
            <w:tcW w:w="759" w:type="dxa"/>
            <w:vAlign w:val="center"/>
          </w:tcPr>
          <w:p w14:paraId="1943AEC5" w14:textId="77777777" w:rsidR="006A41DB" w:rsidRPr="006A41DB" w:rsidRDefault="006A41DB" w:rsidP="008D6653">
            <w:pPr>
              <w:rPr>
                <w:rFonts w:cs="PNU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54947496" w14:textId="77777777" w:rsidR="006A41DB" w:rsidRPr="006A41DB" w:rsidRDefault="006A41DB" w:rsidP="008D6653">
            <w:pPr>
              <w:rPr>
                <w:rFonts w:cs="PNU"/>
                <w:sz w:val="20"/>
                <w:szCs w:val="20"/>
              </w:rPr>
            </w:pPr>
          </w:p>
        </w:tc>
        <w:tc>
          <w:tcPr>
            <w:tcW w:w="6912" w:type="dxa"/>
            <w:gridSpan w:val="2"/>
            <w:vAlign w:val="center"/>
            <w:hideMark/>
          </w:tcPr>
          <w:p w14:paraId="5E498119" w14:textId="77777777" w:rsidR="006A41DB" w:rsidRPr="006A41DB" w:rsidRDefault="006A41DB" w:rsidP="006A41DB">
            <w:pPr>
              <w:numPr>
                <w:ilvl w:val="0"/>
                <w:numId w:val="2"/>
              </w:numPr>
              <w:contextualSpacing/>
              <w:rPr>
                <w:rFonts w:cs="PNU"/>
                <w:sz w:val="20"/>
                <w:szCs w:val="20"/>
              </w:rPr>
            </w:pPr>
            <w:r w:rsidRPr="006A41DB">
              <w:rPr>
                <w:rFonts w:cs="PNU" w:hint="cs"/>
                <w:sz w:val="20"/>
                <w:szCs w:val="20"/>
                <w:rtl/>
              </w:rPr>
              <w:t>عدد الطالبات</w:t>
            </w:r>
          </w:p>
        </w:tc>
      </w:tr>
      <w:tr w:rsidR="006A41DB" w:rsidRPr="006A41DB" w14:paraId="016A079A" w14:textId="77777777" w:rsidTr="006A41DB">
        <w:trPr>
          <w:trHeight w:val="227"/>
        </w:trPr>
        <w:tc>
          <w:tcPr>
            <w:tcW w:w="759" w:type="dxa"/>
            <w:vAlign w:val="center"/>
          </w:tcPr>
          <w:p w14:paraId="71F42DD1" w14:textId="77777777" w:rsidR="006A41DB" w:rsidRPr="006A41DB" w:rsidRDefault="006A41DB" w:rsidP="008D6653">
            <w:pPr>
              <w:rPr>
                <w:rFonts w:cs="PNU"/>
                <w:sz w:val="20"/>
                <w:szCs w:val="20"/>
                <w:rtl/>
              </w:rPr>
            </w:pPr>
          </w:p>
          <w:p w14:paraId="3F8EA4FC" w14:textId="77777777" w:rsidR="006A41DB" w:rsidRPr="006A41DB" w:rsidRDefault="006A41DB" w:rsidP="008D6653">
            <w:pPr>
              <w:rPr>
                <w:rFonts w:cs="PNU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5E5C2D57" w14:textId="77777777" w:rsidR="006A41DB" w:rsidRPr="006A41DB" w:rsidRDefault="006A41DB" w:rsidP="008D6653">
            <w:pPr>
              <w:rPr>
                <w:rFonts w:cs="PNU"/>
                <w:sz w:val="20"/>
                <w:szCs w:val="20"/>
              </w:rPr>
            </w:pPr>
          </w:p>
        </w:tc>
        <w:tc>
          <w:tcPr>
            <w:tcW w:w="6912" w:type="dxa"/>
            <w:gridSpan w:val="2"/>
            <w:vAlign w:val="center"/>
            <w:hideMark/>
          </w:tcPr>
          <w:p w14:paraId="11443BA0" w14:textId="77777777" w:rsidR="006A41DB" w:rsidRPr="006A41DB" w:rsidRDefault="006A41DB" w:rsidP="006A41DB">
            <w:pPr>
              <w:numPr>
                <w:ilvl w:val="0"/>
                <w:numId w:val="2"/>
              </w:numPr>
              <w:contextualSpacing/>
              <w:rPr>
                <w:rFonts w:cs="PNU"/>
                <w:sz w:val="20"/>
                <w:szCs w:val="20"/>
              </w:rPr>
            </w:pPr>
            <w:r w:rsidRPr="006A41DB">
              <w:rPr>
                <w:rFonts w:cs="PNU" w:hint="cs"/>
                <w:sz w:val="20"/>
                <w:szCs w:val="20"/>
                <w:rtl/>
              </w:rPr>
              <w:t>فترة التدريب</w:t>
            </w:r>
          </w:p>
          <w:p w14:paraId="01B01483" w14:textId="77777777" w:rsidR="006A41DB" w:rsidRPr="006A41DB" w:rsidRDefault="006A41DB" w:rsidP="006A41DB">
            <w:pPr>
              <w:numPr>
                <w:ilvl w:val="0"/>
                <w:numId w:val="2"/>
              </w:numPr>
              <w:contextualSpacing/>
              <w:rPr>
                <w:rFonts w:cs="PNU"/>
                <w:sz w:val="20"/>
                <w:szCs w:val="20"/>
              </w:rPr>
            </w:pPr>
            <w:r w:rsidRPr="006A41DB">
              <w:rPr>
                <w:rFonts w:cs="PNU" w:hint="cs"/>
                <w:sz w:val="20"/>
                <w:szCs w:val="20"/>
                <w:rtl/>
              </w:rPr>
              <w:t xml:space="preserve">التكلفة المالية </w:t>
            </w:r>
          </w:p>
          <w:p w14:paraId="5B0F9F95" w14:textId="77777777" w:rsidR="006A41DB" w:rsidRPr="006A41DB" w:rsidRDefault="006A41DB" w:rsidP="008D6653">
            <w:pPr>
              <w:ind w:left="720"/>
              <w:contextualSpacing/>
              <w:rPr>
                <w:rFonts w:cs="PNU"/>
                <w:sz w:val="20"/>
                <w:szCs w:val="20"/>
              </w:rPr>
            </w:pPr>
          </w:p>
        </w:tc>
      </w:tr>
      <w:tr w:rsidR="006A41DB" w:rsidRPr="006A41DB" w14:paraId="0ABFDD12" w14:textId="77777777" w:rsidTr="006A41DB">
        <w:tc>
          <w:tcPr>
            <w:tcW w:w="759" w:type="dxa"/>
            <w:vAlign w:val="center"/>
            <w:hideMark/>
          </w:tcPr>
          <w:p w14:paraId="5BB25BB6" w14:textId="77777777" w:rsidR="006A41DB" w:rsidRPr="006A41DB" w:rsidRDefault="006A41DB" w:rsidP="008D6653">
            <w:pPr>
              <w:rPr>
                <w:rFonts w:asciiTheme="majorBidi" w:hAnsiTheme="majorBidi" w:cs="PNU"/>
                <w:b/>
                <w:bCs/>
                <w:color w:val="548DD4" w:themeColor="text2" w:themeTint="99"/>
              </w:rPr>
            </w:pPr>
            <w:r w:rsidRPr="006A41DB">
              <w:rPr>
                <w:rFonts w:asciiTheme="majorBidi" w:hAnsiTheme="majorBidi" w:cs="PNU"/>
                <w:b/>
                <w:bCs/>
                <w:color w:val="548DD4" w:themeColor="text2" w:themeTint="99"/>
              </w:rPr>
              <w:sym w:font="Wingdings 2" w:char="F0A3"/>
            </w:r>
            <w:r w:rsidRPr="006A41DB">
              <w:rPr>
                <w:rFonts w:asciiTheme="majorBidi" w:hAnsiTheme="majorBidi" w:cs="PNU"/>
                <w:b/>
                <w:bCs/>
                <w:color w:val="548DD4" w:themeColor="text2" w:themeTint="99"/>
                <w:rtl/>
              </w:rPr>
              <w:t xml:space="preserve">   لا</w:t>
            </w:r>
          </w:p>
        </w:tc>
        <w:tc>
          <w:tcPr>
            <w:tcW w:w="851" w:type="dxa"/>
            <w:vAlign w:val="center"/>
            <w:hideMark/>
          </w:tcPr>
          <w:p w14:paraId="64753ADE" w14:textId="77777777" w:rsidR="006A41DB" w:rsidRPr="006A41DB" w:rsidRDefault="006A41DB" w:rsidP="008D6653">
            <w:pPr>
              <w:rPr>
                <w:rFonts w:asciiTheme="majorBidi" w:hAnsiTheme="majorBidi" w:cs="PNU"/>
                <w:b/>
                <w:bCs/>
                <w:color w:val="548DD4" w:themeColor="text2" w:themeTint="99"/>
              </w:rPr>
            </w:pPr>
            <w:r w:rsidRPr="006A41DB">
              <w:rPr>
                <w:rFonts w:asciiTheme="majorBidi" w:hAnsiTheme="majorBidi" w:cs="PNU"/>
                <w:b/>
                <w:bCs/>
                <w:color w:val="548DD4" w:themeColor="text2" w:themeTint="99"/>
              </w:rPr>
              <w:t xml:space="preserve"> </w:t>
            </w:r>
            <w:r w:rsidRPr="006A41DB">
              <w:rPr>
                <w:rFonts w:asciiTheme="majorBidi" w:hAnsiTheme="majorBidi" w:cs="PNU"/>
                <w:b/>
                <w:bCs/>
                <w:color w:val="548DD4" w:themeColor="text2" w:themeTint="99"/>
                <w:sz w:val="20"/>
                <w:szCs w:val="20"/>
              </w:rPr>
              <w:sym w:font="Wingdings 2" w:char="F0A3"/>
            </w:r>
            <w:r w:rsidRPr="006A41DB">
              <w:rPr>
                <w:rFonts w:asciiTheme="majorBidi" w:hAnsiTheme="majorBidi" w:cs="PNU"/>
                <w:b/>
                <w:bCs/>
                <w:color w:val="548DD4" w:themeColor="text2" w:themeTint="99"/>
                <w:sz w:val="20"/>
                <w:szCs w:val="20"/>
                <w:rtl/>
              </w:rPr>
              <w:t xml:space="preserve"> </w:t>
            </w:r>
            <w:r w:rsidRPr="006A41DB">
              <w:rPr>
                <w:rFonts w:asciiTheme="majorBidi" w:hAnsiTheme="majorBidi" w:cs="PNU"/>
                <w:b/>
                <w:bCs/>
                <w:color w:val="548DD4" w:themeColor="text2" w:themeTint="99"/>
                <w:rtl/>
              </w:rPr>
              <w:t>نعم</w:t>
            </w:r>
          </w:p>
        </w:tc>
        <w:tc>
          <w:tcPr>
            <w:tcW w:w="6912" w:type="dxa"/>
            <w:gridSpan w:val="2"/>
            <w:hideMark/>
          </w:tcPr>
          <w:p w14:paraId="00605595" w14:textId="2B71E0E6" w:rsidR="006A41DB" w:rsidRPr="006A41DB" w:rsidRDefault="006A41DB" w:rsidP="008D6653">
            <w:pPr>
              <w:contextualSpacing/>
              <w:rPr>
                <w:rFonts w:asciiTheme="majorBidi" w:hAnsiTheme="majorBidi" w:cs="PNU"/>
              </w:rPr>
            </w:pPr>
            <w:r w:rsidRPr="006A41DB">
              <w:rPr>
                <w:rFonts w:asciiTheme="majorBidi" w:hAnsiTheme="majorBidi" w:cs="PNU" w:hint="cs"/>
                <w:rtl/>
              </w:rPr>
              <w:t>شهادات انهاء</w:t>
            </w:r>
            <w:r w:rsidRPr="006A41DB">
              <w:rPr>
                <w:rFonts w:asciiTheme="majorBidi" w:hAnsiTheme="majorBidi" w:cs="PNU"/>
                <w:rtl/>
              </w:rPr>
              <w:t xml:space="preserve"> </w:t>
            </w:r>
            <w:r w:rsidRPr="006A41DB">
              <w:rPr>
                <w:rFonts w:asciiTheme="majorBidi" w:hAnsiTheme="majorBidi" w:cs="PNU" w:hint="cs"/>
                <w:rtl/>
              </w:rPr>
              <w:t>التدريب</w:t>
            </w:r>
            <w:r w:rsidRPr="006A41DB">
              <w:rPr>
                <w:rFonts w:asciiTheme="majorBidi" w:hAnsiTheme="majorBidi" w:cs="PNU"/>
                <w:rtl/>
              </w:rPr>
              <w:t xml:space="preserve"> </w:t>
            </w:r>
            <w:r w:rsidRPr="006A41DB">
              <w:rPr>
                <w:rFonts w:asciiTheme="majorBidi" w:hAnsiTheme="majorBidi" w:cs="PNU" w:hint="cs"/>
                <w:rtl/>
              </w:rPr>
              <w:t>باسم</w:t>
            </w:r>
            <w:r w:rsidRPr="006A41DB">
              <w:rPr>
                <w:rFonts w:asciiTheme="majorBidi" w:hAnsiTheme="majorBidi" w:cs="PNU"/>
                <w:rtl/>
              </w:rPr>
              <w:t xml:space="preserve"> </w:t>
            </w:r>
            <w:r w:rsidRPr="006A41DB">
              <w:rPr>
                <w:rFonts w:asciiTheme="majorBidi" w:hAnsiTheme="majorBidi" w:cs="PNU" w:hint="cs"/>
                <w:rtl/>
              </w:rPr>
              <w:t>كل</w:t>
            </w:r>
            <w:r w:rsidRPr="006A41DB">
              <w:rPr>
                <w:rFonts w:asciiTheme="majorBidi" w:hAnsiTheme="majorBidi" w:cs="PNU"/>
                <w:rtl/>
              </w:rPr>
              <w:t xml:space="preserve"> </w:t>
            </w:r>
            <w:r w:rsidRPr="006A41DB">
              <w:rPr>
                <w:rFonts w:asciiTheme="majorBidi" w:hAnsiTheme="majorBidi" w:cs="PNU" w:hint="cs"/>
                <w:rtl/>
              </w:rPr>
              <w:t>طالبة</w:t>
            </w:r>
            <w:r w:rsidRPr="006A41DB">
              <w:rPr>
                <w:rFonts w:asciiTheme="majorBidi" w:hAnsiTheme="majorBidi" w:cs="PNU"/>
                <w:rtl/>
              </w:rPr>
              <w:t xml:space="preserve"> </w:t>
            </w:r>
            <w:r w:rsidRPr="006A41DB">
              <w:rPr>
                <w:rFonts w:asciiTheme="majorBidi" w:hAnsiTheme="majorBidi" w:cs="PNU" w:hint="cs"/>
                <w:rtl/>
              </w:rPr>
              <w:t>ومذكور</w:t>
            </w:r>
            <w:r w:rsidRPr="006A41DB">
              <w:rPr>
                <w:rFonts w:asciiTheme="majorBidi" w:hAnsiTheme="majorBidi" w:cs="PNU"/>
                <w:rtl/>
              </w:rPr>
              <w:t xml:space="preserve"> </w:t>
            </w:r>
            <w:r w:rsidRPr="006A41DB">
              <w:rPr>
                <w:rFonts w:asciiTheme="majorBidi" w:hAnsiTheme="majorBidi" w:cs="PNU" w:hint="cs"/>
                <w:rtl/>
              </w:rPr>
              <w:t>فيها</w:t>
            </w:r>
            <w:r w:rsidRPr="006A41DB">
              <w:rPr>
                <w:rFonts w:asciiTheme="majorBidi" w:hAnsiTheme="majorBidi" w:cs="PNU"/>
                <w:rtl/>
              </w:rPr>
              <w:t xml:space="preserve"> </w:t>
            </w:r>
            <w:r w:rsidRPr="006A41DB">
              <w:rPr>
                <w:rFonts w:asciiTheme="majorBidi" w:hAnsiTheme="majorBidi" w:cs="PNU" w:hint="cs"/>
                <w:rtl/>
              </w:rPr>
              <w:t>تاريخ</w:t>
            </w:r>
            <w:r w:rsidRPr="006A41DB">
              <w:rPr>
                <w:rFonts w:asciiTheme="majorBidi" w:hAnsiTheme="majorBidi" w:cs="PNU"/>
                <w:rtl/>
              </w:rPr>
              <w:t xml:space="preserve"> </w:t>
            </w:r>
            <w:r w:rsidRPr="006A41DB">
              <w:rPr>
                <w:rFonts w:asciiTheme="majorBidi" w:hAnsiTheme="majorBidi" w:cs="PNU" w:hint="cs"/>
                <w:rtl/>
              </w:rPr>
              <w:t>بدء</w:t>
            </w:r>
            <w:r w:rsidRPr="006A41DB">
              <w:rPr>
                <w:rFonts w:asciiTheme="majorBidi" w:hAnsiTheme="majorBidi" w:cs="PNU"/>
                <w:rtl/>
              </w:rPr>
              <w:t xml:space="preserve"> </w:t>
            </w:r>
            <w:r w:rsidRPr="006A41DB">
              <w:rPr>
                <w:rFonts w:asciiTheme="majorBidi" w:hAnsiTheme="majorBidi" w:cs="PNU" w:hint="cs"/>
                <w:rtl/>
              </w:rPr>
              <w:t>ونهاية</w:t>
            </w:r>
            <w:r w:rsidRPr="006A41DB">
              <w:rPr>
                <w:rFonts w:asciiTheme="majorBidi" w:hAnsiTheme="majorBidi" w:cs="PNU"/>
                <w:rtl/>
              </w:rPr>
              <w:t xml:space="preserve"> </w:t>
            </w:r>
            <w:r w:rsidRPr="006A41DB">
              <w:rPr>
                <w:rFonts w:asciiTheme="majorBidi" w:hAnsiTheme="majorBidi" w:cs="PNU" w:hint="cs"/>
                <w:rtl/>
              </w:rPr>
              <w:t>التدريب</w:t>
            </w:r>
          </w:p>
        </w:tc>
      </w:tr>
      <w:tr w:rsidR="006A41DB" w:rsidRPr="006A41DB" w14:paraId="146C8026" w14:textId="77777777" w:rsidTr="006A41DB">
        <w:tc>
          <w:tcPr>
            <w:tcW w:w="759" w:type="dxa"/>
            <w:vAlign w:val="center"/>
            <w:hideMark/>
          </w:tcPr>
          <w:p w14:paraId="7D90A7E5" w14:textId="77777777" w:rsidR="006A41DB" w:rsidRPr="006A41DB" w:rsidRDefault="006A41DB" w:rsidP="008D6653">
            <w:pPr>
              <w:rPr>
                <w:rFonts w:asciiTheme="majorBidi" w:hAnsiTheme="majorBidi" w:cs="PNU"/>
                <w:b/>
                <w:bCs/>
                <w:color w:val="548DD4" w:themeColor="text2" w:themeTint="99"/>
                <w:rtl/>
              </w:rPr>
            </w:pPr>
            <w:r w:rsidRPr="006A41DB">
              <w:rPr>
                <w:rFonts w:asciiTheme="majorBidi" w:hAnsiTheme="majorBidi" w:cs="PNU"/>
                <w:b/>
                <w:bCs/>
                <w:color w:val="548DD4" w:themeColor="text2" w:themeTint="99"/>
              </w:rPr>
              <w:sym w:font="Wingdings 2" w:char="F0A3"/>
            </w:r>
            <w:r w:rsidRPr="006A41DB">
              <w:rPr>
                <w:rFonts w:asciiTheme="majorBidi" w:hAnsiTheme="majorBidi" w:cs="PNU"/>
                <w:b/>
                <w:bCs/>
                <w:color w:val="548DD4" w:themeColor="text2" w:themeTint="99"/>
                <w:rtl/>
              </w:rPr>
              <w:t xml:space="preserve">   لا</w:t>
            </w:r>
          </w:p>
        </w:tc>
        <w:tc>
          <w:tcPr>
            <w:tcW w:w="851" w:type="dxa"/>
            <w:vAlign w:val="center"/>
            <w:hideMark/>
          </w:tcPr>
          <w:p w14:paraId="3185F8CA" w14:textId="77777777" w:rsidR="006A41DB" w:rsidRPr="006A41DB" w:rsidRDefault="006A41DB" w:rsidP="008D6653">
            <w:pPr>
              <w:rPr>
                <w:rFonts w:asciiTheme="majorBidi" w:hAnsiTheme="majorBidi" w:cs="PNU"/>
                <w:b/>
                <w:bCs/>
                <w:color w:val="548DD4" w:themeColor="text2" w:themeTint="99"/>
              </w:rPr>
            </w:pPr>
            <w:r w:rsidRPr="006A41DB">
              <w:rPr>
                <w:rFonts w:asciiTheme="majorBidi" w:hAnsiTheme="majorBidi" w:cs="PNU"/>
                <w:b/>
                <w:bCs/>
                <w:color w:val="548DD4" w:themeColor="text2" w:themeTint="99"/>
              </w:rPr>
              <w:t xml:space="preserve"> </w:t>
            </w:r>
            <w:r w:rsidRPr="006A41DB">
              <w:rPr>
                <w:rFonts w:asciiTheme="majorBidi" w:hAnsiTheme="majorBidi" w:cs="PNU"/>
                <w:b/>
                <w:bCs/>
                <w:color w:val="548DD4" w:themeColor="text2" w:themeTint="99"/>
                <w:sz w:val="20"/>
                <w:szCs w:val="20"/>
              </w:rPr>
              <w:sym w:font="Wingdings 2" w:char="F0A3"/>
            </w:r>
            <w:r w:rsidRPr="006A41DB">
              <w:rPr>
                <w:rFonts w:asciiTheme="majorBidi" w:hAnsiTheme="majorBidi" w:cs="PNU"/>
                <w:b/>
                <w:bCs/>
                <w:color w:val="548DD4" w:themeColor="text2" w:themeTint="99"/>
                <w:rtl/>
              </w:rPr>
              <w:t xml:space="preserve"> نعم</w:t>
            </w:r>
          </w:p>
        </w:tc>
        <w:tc>
          <w:tcPr>
            <w:tcW w:w="6912" w:type="dxa"/>
            <w:gridSpan w:val="2"/>
            <w:hideMark/>
          </w:tcPr>
          <w:p w14:paraId="7BA62AA1" w14:textId="77777777" w:rsidR="006A41DB" w:rsidRPr="006A41DB" w:rsidRDefault="006A41DB" w:rsidP="008D6653">
            <w:pPr>
              <w:contextualSpacing/>
              <w:rPr>
                <w:rFonts w:asciiTheme="majorBidi" w:hAnsiTheme="majorBidi" w:cs="PNU"/>
                <w:sz w:val="18"/>
                <w:szCs w:val="18"/>
                <w:rtl/>
              </w:rPr>
            </w:pPr>
          </w:p>
          <w:p w14:paraId="30BE6D1B" w14:textId="4BFF30B2" w:rsidR="006A41DB" w:rsidRPr="006A41DB" w:rsidRDefault="006A41DB" w:rsidP="008D6653">
            <w:pPr>
              <w:contextualSpacing/>
              <w:rPr>
                <w:rFonts w:asciiTheme="majorBidi" w:hAnsiTheme="majorBidi" w:cs="PNU"/>
                <w:rtl/>
              </w:rPr>
            </w:pPr>
            <w:r w:rsidRPr="006A41DB">
              <w:rPr>
                <w:rFonts w:asciiTheme="majorBidi" w:hAnsiTheme="majorBidi" w:cs="PNU" w:hint="cs"/>
                <w:rtl/>
              </w:rPr>
              <w:t>رقم</w:t>
            </w:r>
            <w:r w:rsidRPr="006A41DB">
              <w:rPr>
                <w:rFonts w:asciiTheme="majorBidi" w:hAnsiTheme="majorBidi" w:cs="PNU"/>
                <w:rtl/>
              </w:rPr>
              <w:t xml:space="preserve"> </w:t>
            </w:r>
            <w:r w:rsidRPr="006A41DB">
              <w:rPr>
                <w:rFonts w:asciiTheme="majorBidi" w:hAnsiTheme="majorBidi" w:cs="PNU" w:hint="cs"/>
                <w:rtl/>
              </w:rPr>
              <w:t>الحساب</w:t>
            </w:r>
            <w:r w:rsidRPr="006A41DB">
              <w:rPr>
                <w:rFonts w:asciiTheme="majorBidi" w:hAnsiTheme="majorBidi" w:cs="PNU"/>
                <w:rtl/>
              </w:rPr>
              <w:t xml:space="preserve"> </w:t>
            </w:r>
            <w:r w:rsidRPr="006A41DB">
              <w:rPr>
                <w:rFonts w:asciiTheme="majorBidi" w:hAnsiTheme="majorBidi" w:cs="PNU" w:hint="cs"/>
                <w:rtl/>
              </w:rPr>
              <w:t>البنكي</w:t>
            </w:r>
            <w:r w:rsidRPr="006A41DB">
              <w:rPr>
                <w:rFonts w:asciiTheme="majorBidi" w:hAnsiTheme="majorBidi" w:cs="PNU"/>
                <w:rtl/>
              </w:rPr>
              <w:t xml:space="preserve"> </w:t>
            </w:r>
            <w:r w:rsidRPr="006A41DB">
              <w:rPr>
                <w:rFonts w:asciiTheme="majorBidi" w:hAnsiTheme="majorBidi" w:cs="PNU" w:hint="cs"/>
                <w:rtl/>
              </w:rPr>
              <w:t>الآيبان</w:t>
            </w:r>
            <w:r w:rsidRPr="006A41DB">
              <w:rPr>
                <w:rFonts w:asciiTheme="majorBidi" w:hAnsiTheme="majorBidi" w:cs="PNU"/>
                <w:rtl/>
              </w:rPr>
              <w:t xml:space="preserve"> </w:t>
            </w:r>
            <w:r w:rsidRPr="006A41DB">
              <w:rPr>
                <w:rFonts w:asciiTheme="majorBidi" w:hAnsiTheme="majorBidi" w:cs="PNU" w:hint="cs"/>
                <w:rtl/>
              </w:rPr>
              <w:t>على</w:t>
            </w:r>
            <w:r w:rsidRPr="006A41DB">
              <w:rPr>
                <w:rFonts w:asciiTheme="majorBidi" w:hAnsiTheme="majorBidi" w:cs="PNU"/>
                <w:rtl/>
              </w:rPr>
              <w:t xml:space="preserve"> </w:t>
            </w:r>
            <w:r w:rsidRPr="006A41DB">
              <w:rPr>
                <w:rFonts w:asciiTheme="majorBidi" w:hAnsiTheme="majorBidi" w:cs="PNU" w:hint="cs"/>
                <w:rtl/>
              </w:rPr>
              <w:t>مطبوعات</w:t>
            </w:r>
            <w:r w:rsidRPr="006A41DB">
              <w:rPr>
                <w:rFonts w:asciiTheme="majorBidi" w:hAnsiTheme="majorBidi" w:cs="PNU"/>
                <w:rtl/>
              </w:rPr>
              <w:t xml:space="preserve"> </w:t>
            </w:r>
            <w:r w:rsidRPr="006A41DB">
              <w:rPr>
                <w:rFonts w:asciiTheme="majorBidi" w:hAnsiTheme="majorBidi" w:cs="PNU" w:hint="cs"/>
                <w:rtl/>
              </w:rPr>
              <w:t>البنك</w:t>
            </w:r>
            <w:r w:rsidRPr="006A41DB">
              <w:rPr>
                <w:rFonts w:asciiTheme="majorBidi" w:hAnsiTheme="majorBidi" w:cs="PNU"/>
                <w:rtl/>
              </w:rPr>
              <w:t xml:space="preserve"> </w:t>
            </w:r>
            <w:r w:rsidRPr="006A41DB">
              <w:rPr>
                <w:rFonts w:asciiTheme="majorBidi" w:hAnsiTheme="majorBidi" w:cs="PNU" w:hint="cs"/>
                <w:rtl/>
              </w:rPr>
              <w:t>ومصدق</w:t>
            </w:r>
            <w:r w:rsidRPr="006A41DB">
              <w:rPr>
                <w:rFonts w:asciiTheme="majorBidi" w:hAnsiTheme="majorBidi" w:cs="PNU"/>
                <w:rtl/>
              </w:rPr>
              <w:t xml:space="preserve"> </w:t>
            </w:r>
            <w:r w:rsidRPr="006A41DB">
              <w:rPr>
                <w:rFonts w:asciiTheme="majorBidi" w:hAnsiTheme="majorBidi" w:cs="PNU" w:hint="cs"/>
                <w:rtl/>
              </w:rPr>
              <w:t>عليه</w:t>
            </w:r>
          </w:p>
        </w:tc>
      </w:tr>
      <w:tr w:rsidR="006A41DB" w:rsidRPr="006A41DB" w14:paraId="55A056E3" w14:textId="77777777" w:rsidTr="006A41DB">
        <w:tc>
          <w:tcPr>
            <w:tcW w:w="759" w:type="dxa"/>
            <w:vAlign w:val="center"/>
          </w:tcPr>
          <w:p w14:paraId="217CF564" w14:textId="77777777" w:rsidR="006A41DB" w:rsidRPr="006A41DB" w:rsidRDefault="006A41DB" w:rsidP="008D6653">
            <w:pPr>
              <w:rPr>
                <w:rFonts w:asciiTheme="majorBidi" w:hAnsiTheme="majorBidi" w:cs="PNU"/>
                <w:b/>
                <w:bCs/>
                <w:color w:val="548DD4" w:themeColor="text2" w:themeTint="99"/>
              </w:rPr>
            </w:pPr>
            <w:r w:rsidRPr="006A41DB">
              <w:rPr>
                <w:rFonts w:asciiTheme="majorBidi" w:hAnsiTheme="majorBidi" w:cs="PNU"/>
                <w:b/>
                <w:bCs/>
                <w:color w:val="548DD4" w:themeColor="text2" w:themeTint="99"/>
              </w:rPr>
              <w:sym w:font="Wingdings 2" w:char="F0A3"/>
            </w:r>
            <w:r w:rsidRPr="006A41DB">
              <w:rPr>
                <w:rFonts w:asciiTheme="majorBidi" w:hAnsiTheme="majorBidi" w:cs="PNU"/>
                <w:b/>
                <w:bCs/>
                <w:color w:val="548DD4" w:themeColor="text2" w:themeTint="99"/>
                <w:rtl/>
              </w:rPr>
              <w:t xml:space="preserve">   لا</w:t>
            </w:r>
          </w:p>
        </w:tc>
        <w:tc>
          <w:tcPr>
            <w:tcW w:w="851" w:type="dxa"/>
            <w:vAlign w:val="center"/>
          </w:tcPr>
          <w:p w14:paraId="51DED106" w14:textId="77777777" w:rsidR="006A41DB" w:rsidRPr="006A41DB" w:rsidRDefault="006A41DB" w:rsidP="008D6653">
            <w:pPr>
              <w:rPr>
                <w:rFonts w:asciiTheme="majorBidi" w:hAnsiTheme="majorBidi" w:cs="PNU"/>
                <w:b/>
                <w:bCs/>
                <w:color w:val="548DD4" w:themeColor="text2" w:themeTint="99"/>
              </w:rPr>
            </w:pPr>
            <w:r w:rsidRPr="006A41DB">
              <w:rPr>
                <w:rFonts w:asciiTheme="majorBidi" w:hAnsiTheme="majorBidi" w:cs="PNU"/>
                <w:b/>
                <w:bCs/>
                <w:color w:val="548DD4" w:themeColor="text2" w:themeTint="99"/>
              </w:rPr>
              <w:t xml:space="preserve"> </w:t>
            </w:r>
            <w:r w:rsidRPr="006A41DB">
              <w:rPr>
                <w:rFonts w:asciiTheme="majorBidi" w:hAnsiTheme="majorBidi" w:cs="PNU"/>
                <w:b/>
                <w:bCs/>
                <w:color w:val="548DD4" w:themeColor="text2" w:themeTint="99"/>
                <w:sz w:val="20"/>
                <w:szCs w:val="20"/>
              </w:rPr>
              <w:sym w:font="Wingdings 2" w:char="F0A3"/>
            </w:r>
            <w:r w:rsidRPr="006A41DB">
              <w:rPr>
                <w:rFonts w:asciiTheme="majorBidi" w:hAnsiTheme="majorBidi" w:cs="PNU"/>
                <w:b/>
                <w:bCs/>
                <w:color w:val="548DD4" w:themeColor="text2" w:themeTint="99"/>
                <w:rtl/>
              </w:rPr>
              <w:t xml:space="preserve"> نعم</w:t>
            </w:r>
          </w:p>
        </w:tc>
        <w:tc>
          <w:tcPr>
            <w:tcW w:w="6912" w:type="dxa"/>
            <w:gridSpan w:val="2"/>
          </w:tcPr>
          <w:p w14:paraId="6C05A8E5" w14:textId="77777777" w:rsidR="006A41DB" w:rsidRPr="006A41DB" w:rsidRDefault="006A41DB" w:rsidP="008D6653">
            <w:pPr>
              <w:contextualSpacing/>
              <w:rPr>
                <w:rFonts w:asciiTheme="majorBidi" w:hAnsiTheme="majorBidi" w:cs="PNU"/>
                <w:sz w:val="18"/>
                <w:szCs w:val="18"/>
                <w:rtl/>
              </w:rPr>
            </w:pPr>
          </w:p>
          <w:p w14:paraId="302D519A" w14:textId="77777777" w:rsidR="006A41DB" w:rsidRPr="006A41DB" w:rsidRDefault="006A41DB" w:rsidP="008D6653">
            <w:pPr>
              <w:contextualSpacing/>
              <w:rPr>
                <w:rFonts w:asciiTheme="majorBidi" w:hAnsiTheme="majorBidi" w:cs="PNU"/>
              </w:rPr>
            </w:pPr>
            <w:r w:rsidRPr="006A41DB">
              <w:rPr>
                <w:rFonts w:asciiTheme="majorBidi" w:hAnsiTheme="majorBidi" w:cs="PNU" w:hint="cs"/>
                <w:rtl/>
              </w:rPr>
              <w:t>صورة شهادات السعودة</w:t>
            </w:r>
          </w:p>
        </w:tc>
      </w:tr>
      <w:tr w:rsidR="006A41DB" w:rsidRPr="006A41DB" w14:paraId="66E62A46" w14:textId="77777777" w:rsidTr="006A41DB">
        <w:tc>
          <w:tcPr>
            <w:tcW w:w="759" w:type="dxa"/>
            <w:vAlign w:val="center"/>
          </w:tcPr>
          <w:p w14:paraId="0332296C" w14:textId="77777777" w:rsidR="006A41DB" w:rsidRPr="006A41DB" w:rsidRDefault="006A41DB" w:rsidP="008D6653">
            <w:pPr>
              <w:rPr>
                <w:rFonts w:asciiTheme="majorBidi" w:hAnsiTheme="majorBidi" w:cs="PNU"/>
                <w:b/>
                <w:bCs/>
                <w:color w:val="548DD4" w:themeColor="text2" w:themeTint="99"/>
                <w:rtl/>
              </w:rPr>
            </w:pPr>
            <w:r w:rsidRPr="006A41DB">
              <w:rPr>
                <w:rFonts w:asciiTheme="majorBidi" w:hAnsiTheme="majorBidi" w:cs="PNU"/>
                <w:b/>
                <w:bCs/>
                <w:color w:val="548DD4" w:themeColor="text2" w:themeTint="99"/>
              </w:rPr>
              <w:sym w:font="Wingdings 2" w:char="F0A3"/>
            </w:r>
            <w:r w:rsidRPr="006A41DB">
              <w:rPr>
                <w:rFonts w:asciiTheme="majorBidi" w:hAnsiTheme="majorBidi" w:cs="PNU"/>
                <w:b/>
                <w:bCs/>
                <w:color w:val="548DD4" w:themeColor="text2" w:themeTint="99"/>
                <w:rtl/>
              </w:rPr>
              <w:t xml:space="preserve">   لا</w:t>
            </w:r>
          </w:p>
        </w:tc>
        <w:tc>
          <w:tcPr>
            <w:tcW w:w="851" w:type="dxa"/>
            <w:vAlign w:val="center"/>
          </w:tcPr>
          <w:p w14:paraId="366BB760" w14:textId="77777777" w:rsidR="006A41DB" w:rsidRPr="006A41DB" w:rsidRDefault="006A41DB" w:rsidP="008D6653">
            <w:pPr>
              <w:rPr>
                <w:rFonts w:asciiTheme="majorBidi" w:hAnsiTheme="majorBidi" w:cs="PNU"/>
                <w:b/>
                <w:bCs/>
                <w:color w:val="548DD4" w:themeColor="text2" w:themeTint="99"/>
              </w:rPr>
            </w:pPr>
            <w:r w:rsidRPr="006A41DB">
              <w:rPr>
                <w:rFonts w:asciiTheme="majorBidi" w:hAnsiTheme="majorBidi" w:cs="PNU"/>
                <w:b/>
                <w:bCs/>
                <w:color w:val="548DD4" w:themeColor="text2" w:themeTint="99"/>
              </w:rPr>
              <w:t xml:space="preserve"> </w:t>
            </w:r>
            <w:r w:rsidRPr="006A41DB">
              <w:rPr>
                <w:rFonts w:asciiTheme="majorBidi" w:hAnsiTheme="majorBidi" w:cs="PNU"/>
                <w:b/>
                <w:bCs/>
                <w:color w:val="548DD4" w:themeColor="text2" w:themeTint="99"/>
                <w:sz w:val="20"/>
                <w:szCs w:val="20"/>
              </w:rPr>
              <w:sym w:font="Wingdings 2" w:char="F0A3"/>
            </w:r>
            <w:r w:rsidRPr="006A41DB">
              <w:rPr>
                <w:rFonts w:asciiTheme="majorBidi" w:hAnsiTheme="majorBidi" w:cs="PNU"/>
                <w:b/>
                <w:bCs/>
                <w:color w:val="548DD4" w:themeColor="text2" w:themeTint="99"/>
                <w:rtl/>
              </w:rPr>
              <w:t xml:space="preserve"> نعم</w:t>
            </w:r>
          </w:p>
        </w:tc>
        <w:tc>
          <w:tcPr>
            <w:tcW w:w="6912" w:type="dxa"/>
            <w:gridSpan w:val="2"/>
          </w:tcPr>
          <w:p w14:paraId="5D66BEFC" w14:textId="77777777" w:rsidR="006A41DB" w:rsidRPr="006A41DB" w:rsidRDefault="006A41DB" w:rsidP="008D6653">
            <w:pPr>
              <w:contextualSpacing/>
              <w:rPr>
                <w:rFonts w:asciiTheme="majorBidi" w:hAnsiTheme="majorBidi" w:cs="PNU"/>
                <w:sz w:val="18"/>
                <w:szCs w:val="18"/>
                <w:rtl/>
              </w:rPr>
            </w:pPr>
          </w:p>
          <w:p w14:paraId="49B9A39C" w14:textId="77777777" w:rsidR="006A41DB" w:rsidRPr="006A41DB" w:rsidRDefault="006A41DB" w:rsidP="008D6653">
            <w:pPr>
              <w:contextualSpacing/>
              <w:rPr>
                <w:rFonts w:asciiTheme="majorBidi" w:hAnsiTheme="majorBidi" w:cs="PNU"/>
                <w:rtl/>
              </w:rPr>
            </w:pPr>
            <w:r w:rsidRPr="006A41DB">
              <w:rPr>
                <w:rFonts w:asciiTheme="majorBidi" w:hAnsiTheme="majorBidi" w:cs="PNU" w:hint="cs"/>
                <w:rtl/>
              </w:rPr>
              <w:t>صورة شهادة الزكاة سارية المفعول</w:t>
            </w:r>
          </w:p>
          <w:p w14:paraId="71C67E3F" w14:textId="77777777" w:rsidR="006A41DB" w:rsidRPr="006A41DB" w:rsidRDefault="006A41DB" w:rsidP="008D6653">
            <w:pPr>
              <w:contextualSpacing/>
              <w:rPr>
                <w:rFonts w:asciiTheme="majorBidi" w:hAnsiTheme="majorBidi" w:cs="PNU"/>
                <w:sz w:val="18"/>
                <w:szCs w:val="18"/>
                <w:rtl/>
              </w:rPr>
            </w:pPr>
          </w:p>
        </w:tc>
      </w:tr>
      <w:tr w:rsidR="006A41DB" w:rsidRPr="006A41DB" w14:paraId="6B61AD73" w14:textId="77777777" w:rsidTr="006A41DB">
        <w:tc>
          <w:tcPr>
            <w:tcW w:w="759" w:type="dxa"/>
            <w:vAlign w:val="center"/>
          </w:tcPr>
          <w:p w14:paraId="26F0B525" w14:textId="77777777" w:rsidR="006A41DB" w:rsidRPr="006A41DB" w:rsidRDefault="006A41DB" w:rsidP="008D6653">
            <w:pPr>
              <w:rPr>
                <w:rFonts w:asciiTheme="majorBidi" w:hAnsiTheme="majorBidi" w:cs="PNU"/>
                <w:b/>
                <w:bCs/>
                <w:color w:val="548DD4" w:themeColor="text2" w:themeTint="99"/>
              </w:rPr>
            </w:pPr>
            <w:r w:rsidRPr="006A41DB">
              <w:rPr>
                <w:rFonts w:asciiTheme="majorBidi" w:hAnsiTheme="majorBidi" w:cs="PNU"/>
                <w:b/>
                <w:bCs/>
                <w:color w:val="548DD4" w:themeColor="text2" w:themeTint="99"/>
              </w:rPr>
              <w:sym w:font="Wingdings 2" w:char="F0A3"/>
            </w:r>
            <w:r w:rsidRPr="006A41DB">
              <w:rPr>
                <w:rFonts w:asciiTheme="majorBidi" w:hAnsiTheme="majorBidi" w:cs="PNU"/>
                <w:b/>
                <w:bCs/>
                <w:color w:val="548DD4" w:themeColor="text2" w:themeTint="99"/>
                <w:rtl/>
              </w:rPr>
              <w:t xml:space="preserve">   لا</w:t>
            </w:r>
          </w:p>
        </w:tc>
        <w:tc>
          <w:tcPr>
            <w:tcW w:w="851" w:type="dxa"/>
            <w:vAlign w:val="center"/>
          </w:tcPr>
          <w:p w14:paraId="7B620DA0" w14:textId="77777777" w:rsidR="006A41DB" w:rsidRPr="006A41DB" w:rsidRDefault="006A41DB" w:rsidP="008D6653">
            <w:pPr>
              <w:rPr>
                <w:rFonts w:asciiTheme="majorBidi" w:hAnsiTheme="majorBidi" w:cs="PNU"/>
                <w:b/>
                <w:bCs/>
                <w:color w:val="548DD4" w:themeColor="text2" w:themeTint="99"/>
              </w:rPr>
            </w:pPr>
            <w:r w:rsidRPr="006A41DB">
              <w:rPr>
                <w:rFonts w:asciiTheme="majorBidi" w:hAnsiTheme="majorBidi" w:cs="PNU"/>
                <w:b/>
                <w:bCs/>
                <w:color w:val="548DD4" w:themeColor="text2" w:themeTint="99"/>
              </w:rPr>
              <w:t xml:space="preserve"> </w:t>
            </w:r>
            <w:r w:rsidRPr="006A41DB">
              <w:rPr>
                <w:rFonts w:asciiTheme="majorBidi" w:hAnsiTheme="majorBidi" w:cs="PNU"/>
                <w:b/>
                <w:bCs/>
                <w:color w:val="548DD4" w:themeColor="text2" w:themeTint="99"/>
                <w:sz w:val="20"/>
                <w:szCs w:val="20"/>
              </w:rPr>
              <w:sym w:font="Wingdings 2" w:char="F0A3"/>
            </w:r>
            <w:r w:rsidRPr="006A41DB">
              <w:rPr>
                <w:rFonts w:asciiTheme="majorBidi" w:hAnsiTheme="majorBidi" w:cs="PNU"/>
                <w:b/>
                <w:bCs/>
                <w:color w:val="548DD4" w:themeColor="text2" w:themeTint="99"/>
                <w:rtl/>
              </w:rPr>
              <w:t xml:space="preserve"> نعم</w:t>
            </w:r>
          </w:p>
        </w:tc>
        <w:tc>
          <w:tcPr>
            <w:tcW w:w="6912" w:type="dxa"/>
            <w:gridSpan w:val="2"/>
          </w:tcPr>
          <w:p w14:paraId="7BB1B45F" w14:textId="77777777" w:rsidR="006A41DB" w:rsidRPr="006A41DB" w:rsidRDefault="006A41DB" w:rsidP="008D6653">
            <w:pPr>
              <w:contextualSpacing/>
              <w:rPr>
                <w:rFonts w:asciiTheme="majorBidi" w:hAnsiTheme="majorBidi" w:cs="PNU"/>
              </w:rPr>
            </w:pPr>
            <w:r w:rsidRPr="006A41DB">
              <w:rPr>
                <w:rFonts w:asciiTheme="majorBidi" w:hAnsiTheme="majorBidi" w:cs="PNU" w:hint="cs"/>
                <w:rtl/>
              </w:rPr>
              <w:t>صورة شهادات التأمينات الاجتماعية</w:t>
            </w:r>
          </w:p>
        </w:tc>
      </w:tr>
      <w:tr w:rsidR="006A41DB" w:rsidRPr="006A41DB" w14:paraId="58D21EA6" w14:textId="77777777" w:rsidTr="006A41DB">
        <w:trPr>
          <w:trHeight w:val="910"/>
        </w:trPr>
        <w:tc>
          <w:tcPr>
            <w:tcW w:w="759" w:type="dxa"/>
            <w:vAlign w:val="center"/>
          </w:tcPr>
          <w:p w14:paraId="1D48083F" w14:textId="77777777" w:rsidR="006A41DB" w:rsidRPr="006A41DB" w:rsidRDefault="006A41DB" w:rsidP="008D6653">
            <w:pPr>
              <w:rPr>
                <w:rFonts w:asciiTheme="majorBidi" w:hAnsiTheme="majorBidi" w:cs="PNU"/>
                <w:b/>
                <w:bCs/>
                <w:color w:val="548DD4" w:themeColor="text2" w:themeTint="99"/>
                <w:rtl/>
              </w:rPr>
            </w:pPr>
            <w:r w:rsidRPr="006A41DB">
              <w:rPr>
                <w:rFonts w:asciiTheme="majorBidi" w:hAnsiTheme="majorBidi" w:cs="PNU"/>
                <w:b/>
                <w:bCs/>
                <w:color w:val="548DD4" w:themeColor="text2" w:themeTint="99"/>
              </w:rPr>
              <w:sym w:font="Wingdings 2" w:char="F0A3"/>
            </w:r>
            <w:r w:rsidRPr="006A41DB">
              <w:rPr>
                <w:rFonts w:asciiTheme="majorBidi" w:hAnsiTheme="majorBidi" w:cs="PNU"/>
                <w:b/>
                <w:bCs/>
                <w:color w:val="548DD4" w:themeColor="text2" w:themeTint="99"/>
                <w:rtl/>
              </w:rPr>
              <w:t xml:space="preserve">   لا</w:t>
            </w:r>
          </w:p>
        </w:tc>
        <w:tc>
          <w:tcPr>
            <w:tcW w:w="851" w:type="dxa"/>
            <w:vAlign w:val="center"/>
          </w:tcPr>
          <w:p w14:paraId="6F7108EA" w14:textId="77777777" w:rsidR="006A41DB" w:rsidRPr="006A41DB" w:rsidRDefault="006A41DB" w:rsidP="008D6653">
            <w:pPr>
              <w:rPr>
                <w:rFonts w:asciiTheme="majorBidi" w:hAnsiTheme="majorBidi" w:cs="PNU"/>
                <w:b/>
                <w:bCs/>
                <w:color w:val="548DD4" w:themeColor="text2" w:themeTint="99"/>
              </w:rPr>
            </w:pPr>
            <w:r w:rsidRPr="006A41DB">
              <w:rPr>
                <w:rFonts w:asciiTheme="majorBidi" w:hAnsiTheme="majorBidi" w:cs="PNU"/>
                <w:b/>
                <w:bCs/>
                <w:color w:val="548DD4" w:themeColor="text2" w:themeTint="99"/>
              </w:rPr>
              <w:t xml:space="preserve"> </w:t>
            </w:r>
            <w:r w:rsidRPr="006A41DB">
              <w:rPr>
                <w:rFonts w:asciiTheme="majorBidi" w:hAnsiTheme="majorBidi" w:cs="PNU"/>
                <w:b/>
                <w:bCs/>
                <w:color w:val="548DD4" w:themeColor="text2" w:themeTint="99"/>
                <w:sz w:val="20"/>
                <w:szCs w:val="20"/>
              </w:rPr>
              <w:sym w:font="Wingdings 2" w:char="F0A3"/>
            </w:r>
            <w:r w:rsidRPr="006A41DB">
              <w:rPr>
                <w:rFonts w:asciiTheme="majorBidi" w:hAnsiTheme="majorBidi" w:cs="PNU"/>
                <w:b/>
                <w:bCs/>
                <w:color w:val="548DD4" w:themeColor="text2" w:themeTint="99"/>
                <w:rtl/>
              </w:rPr>
              <w:t xml:space="preserve"> نعم</w:t>
            </w:r>
          </w:p>
        </w:tc>
        <w:tc>
          <w:tcPr>
            <w:tcW w:w="6912" w:type="dxa"/>
            <w:gridSpan w:val="2"/>
          </w:tcPr>
          <w:p w14:paraId="5E6FE368" w14:textId="77777777" w:rsidR="006A41DB" w:rsidRPr="006A41DB" w:rsidRDefault="006A41DB" w:rsidP="008D6653">
            <w:pPr>
              <w:contextualSpacing/>
              <w:rPr>
                <w:rFonts w:asciiTheme="majorBidi" w:hAnsiTheme="majorBidi" w:cs="PNU"/>
                <w:sz w:val="18"/>
                <w:szCs w:val="18"/>
                <w:rtl/>
              </w:rPr>
            </w:pPr>
          </w:p>
          <w:p w14:paraId="0573E3ED" w14:textId="77777777" w:rsidR="006A41DB" w:rsidRPr="006A41DB" w:rsidRDefault="006A41DB" w:rsidP="008D6653">
            <w:pPr>
              <w:contextualSpacing/>
              <w:rPr>
                <w:rFonts w:asciiTheme="majorBidi" w:hAnsiTheme="majorBidi" w:cs="PNU"/>
                <w:rtl/>
              </w:rPr>
            </w:pPr>
            <w:r w:rsidRPr="006A41DB">
              <w:rPr>
                <w:rFonts w:asciiTheme="majorBidi" w:hAnsiTheme="majorBidi" w:cs="PNU" w:hint="cs"/>
                <w:rtl/>
              </w:rPr>
              <w:t>صورة شهادة السجل التجاري</w:t>
            </w:r>
          </w:p>
          <w:p w14:paraId="49FBB817" w14:textId="77777777" w:rsidR="006A41DB" w:rsidRPr="006A41DB" w:rsidRDefault="006A41DB" w:rsidP="008D6653">
            <w:pPr>
              <w:contextualSpacing/>
              <w:rPr>
                <w:rFonts w:asciiTheme="majorBidi" w:hAnsiTheme="majorBidi" w:cs="PNU"/>
                <w:sz w:val="14"/>
                <w:szCs w:val="14"/>
                <w:rtl/>
              </w:rPr>
            </w:pPr>
          </w:p>
        </w:tc>
      </w:tr>
      <w:tr w:rsidR="006A41DB" w:rsidRPr="006A41DB" w14:paraId="77B5D192" w14:textId="77777777" w:rsidTr="006A41DB">
        <w:tc>
          <w:tcPr>
            <w:tcW w:w="8522" w:type="dxa"/>
            <w:gridSpan w:val="4"/>
            <w:vAlign w:val="center"/>
          </w:tcPr>
          <w:p w14:paraId="0FEEAD69" w14:textId="77777777" w:rsidR="006A41DB" w:rsidRPr="006A41DB" w:rsidRDefault="006A41DB" w:rsidP="006A41DB">
            <w:pPr>
              <w:numPr>
                <w:ilvl w:val="0"/>
                <w:numId w:val="1"/>
              </w:numPr>
              <w:contextualSpacing/>
              <w:rPr>
                <w:rFonts w:cs="PNU"/>
                <w:b/>
                <w:bCs/>
                <w:color w:val="1F497D" w:themeColor="text2"/>
                <w:sz w:val="20"/>
                <w:szCs w:val="20"/>
                <w:u w:val="single"/>
              </w:rPr>
            </w:pPr>
            <w:r w:rsidRPr="006A41DB">
              <w:rPr>
                <w:rFonts w:cs="PNU" w:hint="cs"/>
                <w:b/>
                <w:bCs/>
                <w:color w:val="1F497D" w:themeColor="text2"/>
                <w:sz w:val="20"/>
                <w:szCs w:val="20"/>
                <w:u w:val="single"/>
                <w:rtl/>
              </w:rPr>
              <w:t>وحدة التدريب السريري بالكلية</w:t>
            </w:r>
            <w:r w:rsidRPr="006A41DB">
              <w:rPr>
                <w:rFonts w:cs="PNU"/>
                <w:b/>
                <w:bCs/>
                <w:color w:val="1F497D" w:themeColor="text2"/>
                <w:sz w:val="20"/>
                <w:szCs w:val="20"/>
                <w:u w:val="single"/>
                <w:rtl/>
              </w:rPr>
              <w:t xml:space="preserve"> :</w:t>
            </w:r>
          </w:p>
          <w:p w14:paraId="527F4639" w14:textId="77777777" w:rsidR="006A41DB" w:rsidRPr="006A41DB" w:rsidRDefault="006A41DB" w:rsidP="008D6653">
            <w:pPr>
              <w:rPr>
                <w:rFonts w:cs="PNU"/>
                <w:b/>
                <w:bCs/>
                <w:color w:val="1F497D" w:themeColor="text2"/>
                <w:sz w:val="16"/>
                <w:szCs w:val="16"/>
              </w:rPr>
            </w:pPr>
          </w:p>
        </w:tc>
      </w:tr>
      <w:tr w:rsidR="006A41DB" w:rsidRPr="006A41DB" w14:paraId="53170116" w14:textId="77777777" w:rsidTr="006A41DB">
        <w:tc>
          <w:tcPr>
            <w:tcW w:w="759" w:type="dxa"/>
            <w:vAlign w:val="center"/>
          </w:tcPr>
          <w:p w14:paraId="1535B837" w14:textId="77777777" w:rsidR="006A41DB" w:rsidRPr="006A41DB" w:rsidRDefault="006A41DB" w:rsidP="008D6653">
            <w:pPr>
              <w:rPr>
                <w:rFonts w:asciiTheme="majorBidi" w:hAnsiTheme="majorBidi" w:cs="PNU"/>
                <w:b/>
                <w:bCs/>
                <w:color w:val="548DD4" w:themeColor="text2" w:themeTint="99"/>
              </w:rPr>
            </w:pPr>
            <w:r w:rsidRPr="006A41DB">
              <w:rPr>
                <w:rFonts w:asciiTheme="majorBidi" w:hAnsiTheme="majorBidi" w:cs="PNU"/>
                <w:b/>
                <w:bCs/>
                <w:color w:val="548DD4" w:themeColor="text2" w:themeTint="99"/>
              </w:rPr>
              <w:sym w:font="Wingdings 2" w:char="F0A3"/>
            </w:r>
            <w:r w:rsidRPr="006A41DB">
              <w:rPr>
                <w:rFonts w:asciiTheme="majorBidi" w:hAnsiTheme="majorBidi" w:cs="PNU"/>
                <w:b/>
                <w:bCs/>
                <w:color w:val="548DD4" w:themeColor="text2" w:themeTint="99"/>
                <w:rtl/>
              </w:rPr>
              <w:t xml:space="preserve">   لا</w:t>
            </w:r>
          </w:p>
        </w:tc>
        <w:tc>
          <w:tcPr>
            <w:tcW w:w="851" w:type="dxa"/>
            <w:vAlign w:val="center"/>
          </w:tcPr>
          <w:p w14:paraId="48E8D84B" w14:textId="77777777" w:rsidR="006A41DB" w:rsidRPr="006A41DB" w:rsidRDefault="006A41DB" w:rsidP="008D6653">
            <w:pPr>
              <w:rPr>
                <w:rFonts w:asciiTheme="majorBidi" w:hAnsiTheme="majorBidi" w:cs="PNU"/>
                <w:b/>
                <w:bCs/>
                <w:color w:val="548DD4" w:themeColor="text2" w:themeTint="99"/>
              </w:rPr>
            </w:pPr>
            <w:r w:rsidRPr="006A41DB">
              <w:rPr>
                <w:rFonts w:asciiTheme="majorBidi" w:hAnsiTheme="majorBidi" w:cs="PNU"/>
                <w:b/>
                <w:bCs/>
                <w:color w:val="548DD4" w:themeColor="text2" w:themeTint="99"/>
              </w:rPr>
              <w:t xml:space="preserve"> </w:t>
            </w:r>
            <w:r w:rsidRPr="006A41DB">
              <w:rPr>
                <w:rFonts w:asciiTheme="majorBidi" w:hAnsiTheme="majorBidi" w:cs="PNU"/>
                <w:b/>
                <w:bCs/>
                <w:color w:val="548DD4" w:themeColor="text2" w:themeTint="99"/>
                <w:sz w:val="20"/>
                <w:szCs w:val="20"/>
              </w:rPr>
              <w:sym w:font="Wingdings 2" w:char="F0A3"/>
            </w:r>
            <w:r w:rsidRPr="006A41DB">
              <w:rPr>
                <w:rFonts w:asciiTheme="majorBidi" w:hAnsiTheme="majorBidi" w:cs="PNU"/>
                <w:b/>
                <w:bCs/>
                <w:color w:val="548DD4" w:themeColor="text2" w:themeTint="99"/>
                <w:rtl/>
              </w:rPr>
              <w:t xml:space="preserve"> نعم</w:t>
            </w:r>
          </w:p>
        </w:tc>
        <w:tc>
          <w:tcPr>
            <w:tcW w:w="6912" w:type="dxa"/>
            <w:gridSpan w:val="2"/>
            <w:vAlign w:val="center"/>
          </w:tcPr>
          <w:p w14:paraId="27BE8592" w14:textId="77777777" w:rsidR="006A41DB" w:rsidRPr="006A41DB" w:rsidRDefault="006A41DB" w:rsidP="008D6653">
            <w:pPr>
              <w:rPr>
                <w:rFonts w:cs="PNU"/>
                <w:sz w:val="20"/>
                <w:szCs w:val="20"/>
              </w:rPr>
            </w:pPr>
            <w:r w:rsidRPr="006A41DB">
              <w:rPr>
                <w:rFonts w:cs="PNU"/>
                <w:sz w:val="20"/>
                <w:szCs w:val="20"/>
                <w:rtl/>
              </w:rPr>
              <w:t xml:space="preserve">كتاب رئيسة </w:t>
            </w:r>
            <w:r w:rsidRPr="006A41DB">
              <w:rPr>
                <w:rFonts w:cs="PNU" w:hint="cs"/>
                <w:sz w:val="20"/>
                <w:szCs w:val="20"/>
                <w:rtl/>
              </w:rPr>
              <w:t>وحدة التدريب السريري</w:t>
            </w:r>
            <w:r w:rsidRPr="006A41DB">
              <w:rPr>
                <w:rFonts w:cs="PNU"/>
                <w:sz w:val="20"/>
                <w:szCs w:val="20"/>
                <w:rtl/>
              </w:rPr>
              <w:t xml:space="preserve"> الى العميدة يوضح فيه </w:t>
            </w:r>
          </w:p>
        </w:tc>
      </w:tr>
      <w:tr w:rsidR="006A41DB" w:rsidRPr="006A41DB" w14:paraId="50D3223E" w14:textId="77777777" w:rsidTr="006A41DB">
        <w:tc>
          <w:tcPr>
            <w:tcW w:w="759" w:type="dxa"/>
            <w:vAlign w:val="center"/>
            <w:hideMark/>
          </w:tcPr>
          <w:p w14:paraId="34919B09" w14:textId="77777777" w:rsidR="006A41DB" w:rsidRPr="006A41DB" w:rsidRDefault="006A41DB" w:rsidP="008D6653">
            <w:pPr>
              <w:rPr>
                <w:rFonts w:cs="PNU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  <w:hideMark/>
          </w:tcPr>
          <w:p w14:paraId="50F56D47" w14:textId="77777777" w:rsidR="006A41DB" w:rsidRPr="006A41DB" w:rsidRDefault="006A41DB" w:rsidP="008D6653">
            <w:pPr>
              <w:rPr>
                <w:rFonts w:cs="PNU"/>
                <w:sz w:val="20"/>
                <w:szCs w:val="20"/>
              </w:rPr>
            </w:pPr>
          </w:p>
        </w:tc>
        <w:tc>
          <w:tcPr>
            <w:tcW w:w="6912" w:type="dxa"/>
            <w:gridSpan w:val="2"/>
            <w:vAlign w:val="center"/>
            <w:hideMark/>
          </w:tcPr>
          <w:p w14:paraId="726E21CB" w14:textId="77777777" w:rsidR="006A41DB" w:rsidRPr="006A41DB" w:rsidRDefault="006A41DB" w:rsidP="006A41DB">
            <w:pPr>
              <w:numPr>
                <w:ilvl w:val="0"/>
                <w:numId w:val="2"/>
              </w:numPr>
              <w:contextualSpacing/>
              <w:rPr>
                <w:rFonts w:cs="PNU"/>
                <w:sz w:val="20"/>
                <w:szCs w:val="20"/>
              </w:rPr>
            </w:pPr>
            <w:r w:rsidRPr="006A41DB">
              <w:rPr>
                <w:rFonts w:cs="PNU" w:hint="cs"/>
                <w:sz w:val="20"/>
                <w:szCs w:val="20"/>
                <w:rtl/>
              </w:rPr>
              <w:t>جهة التدريب</w:t>
            </w:r>
          </w:p>
          <w:p w14:paraId="06136342" w14:textId="77777777" w:rsidR="006A41DB" w:rsidRPr="006A41DB" w:rsidRDefault="006A41DB" w:rsidP="006A41DB">
            <w:pPr>
              <w:numPr>
                <w:ilvl w:val="0"/>
                <w:numId w:val="2"/>
              </w:numPr>
              <w:contextualSpacing/>
              <w:rPr>
                <w:rFonts w:cs="PNU"/>
                <w:sz w:val="20"/>
                <w:szCs w:val="20"/>
              </w:rPr>
            </w:pPr>
            <w:r w:rsidRPr="006A41DB">
              <w:rPr>
                <w:rFonts w:cs="PNU" w:hint="cs"/>
                <w:sz w:val="20"/>
                <w:szCs w:val="20"/>
                <w:rtl/>
              </w:rPr>
              <w:t>عدد الطالبات</w:t>
            </w:r>
          </w:p>
          <w:p w14:paraId="30D38DDB" w14:textId="77777777" w:rsidR="006A41DB" w:rsidRPr="006A41DB" w:rsidRDefault="006A41DB" w:rsidP="006A41DB">
            <w:pPr>
              <w:numPr>
                <w:ilvl w:val="0"/>
                <w:numId w:val="2"/>
              </w:numPr>
              <w:contextualSpacing/>
              <w:rPr>
                <w:rFonts w:cs="PNU"/>
                <w:sz w:val="20"/>
                <w:szCs w:val="20"/>
                <w:rtl/>
              </w:rPr>
            </w:pPr>
            <w:r w:rsidRPr="006A41DB">
              <w:rPr>
                <w:rFonts w:cs="PNU" w:hint="cs"/>
                <w:sz w:val="20"/>
                <w:szCs w:val="20"/>
                <w:rtl/>
              </w:rPr>
              <w:t>فترة</w:t>
            </w:r>
            <w:r w:rsidRPr="006A41DB">
              <w:rPr>
                <w:rFonts w:cs="PNU"/>
                <w:sz w:val="20"/>
                <w:szCs w:val="20"/>
                <w:rtl/>
              </w:rPr>
              <w:t xml:space="preserve"> </w:t>
            </w:r>
            <w:r w:rsidRPr="006A41DB">
              <w:rPr>
                <w:rFonts w:cs="PNU" w:hint="cs"/>
                <w:sz w:val="20"/>
                <w:szCs w:val="20"/>
                <w:rtl/>
              </w:rPr>
              <w:t>التدريب</w:t>
            </w:r>
          </w:p>
          <w:p w14:paraId="3EF5CAD9" w14:textId="77777777" w:rsidR="006A41DB" w:rsidRPr="006A41DB" w:rsidRDefault="006A41DB" w:rsidP="006A41DB">
            <w:pPr>
              <w:numPr>
                <w:ilvl w:val="0"/>
                <w:numId w:val="2"/>
              </w:numPr>
              <w:contextualSpacing/>
              <w:rPr>
                <w:rFonts w:cs="PNU"/>
                <w:sz w:val="20"/>
                <w:szCs w:val="20"/>
                <w:rtl/>
              </w:rPr>
            </w:pPr>
            <w:r w:rsidRPr="006A41DB">
              <w:rPr>
                <w:rFonts w:cs="PNU" w:hint="cs"/>
                <w:sz w:val="20"/>
                <w:szCs w:val="20"/>
                <w:rtl/>
              </w:rPr>
              <w:t>التكلفة</w:t>
            </w:r>
            <w:r w:rsidRPr="006A41DB">
              <w:rPr>
                <w:rFonts w:cs="PNU"/>
                <w:sz w:val="20"/>
                <w:szCs w:val="20"/>
                <w:rtl/>
              </w:rPr>
              <w:t xml:space="preserve"> </w:t>
            </w:r>
            <w:r w:rsidRPr="006A41DB">
              <w:rPr>
                <w:rFonts w:cs="PNU" w:hint="cs"/>
                <w:sz w:val="20"/>
                <w:szCs w:val="20"/>
                <w:rtl/>
              </w:rPr>
              <w:t>المالية</w:t>
            </w:r>
            <w:r w:rsidRPr="006A41DB">
              <w:rPr>
                <w:rFonts w:cs="PNU"/>
                <w:sz w:val="20"/>
                <w:szCs w:val="20"/>
                <w:rtl/>
              </w:rPr>
              <w:t xml:space="preserve"> </w:t>
            </w:r>
            <w:r w:rsidRPr="006A41DB">
              <w:rPr>
                <w:rFonts w:cs="PNU" w:hint="cs"/>
                <w:sz w:val="20"/>
                <w:szCs w:val="20"/>
                <w:rtl/>
              </w:rPr>
              <w:t>وأنها</w:t>
            </w:r>
            <w:r w:rsidRPr="006A41DB">
              <w:rPr>
                <w:rFonts w:cs="PNU"/>
                <w:sz w:val="20"/>
                <w:szCs w:val="20"/>
                <w:rtl/>
              </w:rPr>
              <w:t xml:space="preserve"> </w:t>
            </w:r>
            <w:r w:rsidRPr="006A41DB">
              <w:rPr>
                <w:rFonts w:cs="PNU" w:hint="cs"/>
                <w:sz w:val="20"/>
                <w:szCs w:val="20"/>
                <w:rtl/>
              </w:rPr>
              <w:t>مطابقة</w:t>
            </w:r>
            <w:r w:rsidRPr="006A41DB">
              <w:rPr>
                <w:rFonts w:cs="PNU"/>
                <w:sz w:val="20"/>
                <w:szCs w:val="20"/>
                <w:rtl/>
              </w:rPr>
              <w:t xml:space="preserve"> </w:t>
            </w:r>
            <w:r w:rsidRPr="006A41DB">
              <w:rPr>
                <w:rFonts w:cs="PNU" w:hint="cs"/>
                <w:sz w:val="20"/>
                <w:szCs w:val="20"/>
                <w:rtl/>
              </w:rPr>
              <w:t>لما</w:t>
            </w:r>
            <w:r w:rsidRPr="006A41DB">
              <w:rPr>
                <w:rFonts w:cs="PNU"/>
                <w:sz w:val="20"/>
                <w:szCs w:val="20"/>
                <w:rtl/>
              </w:rPr>
              <w:t xml:space="preserve"> </w:t>
            </w:r>
            <w:r w:rsidRPr="006A41DB">
              <w:rPr>
                <w:rFonts w:cs="PNU" w:hint="cs"/>
                <w:sz w:val="20"/>
                <w:szCs w:val="20"/>
                <w:rtl/>
              </w:rPr>
              <w:t>تم</w:t>
            </w:r>
            <w:r w:rsidRPr="006A41DB">
              <w:rPr>
                <w:rFonts w:cs="PNU"/>
                <w:sz w:val="20"/>
                <w:szCs w:val="20"/>
                <w:rtl/>
              </w:rPr>
              <w:t xml:space="preserve"> </w:t>
            </w:r>
            <w:r w:rsidRPr="006A41DB">
              <w:rPr>
                <w:rFonts w:cs="PNU" w:hint="cs"/>
                <w:sz w:val="20"/>
                <w:szCs w:val="20"/>
                <w:rtl/>
              </w:rPr>
              <w:t>الاتفاق</w:t>
            </w:r>
            <w:r w:rsidRPr="006A41DB">
              <w:rPr>
                <w:rFonts w:cs="PNU"/>
                <w:sz w:val="20"/>
                <w:szCs w:val="20"/>
                <w:rtl/>
              </w:rPr>
              <w:t xml:space="preserve"> </w:t>
            </w:r>
            <w:r w:rsidRPr="006A41DB">
              <w:rPr>
                <w:rFonts w:cs="PNU" w:hint="cs"/>
                <w:sz w:val="20"/>
                <w:szCs w:val="20"/>
                <w:rtl/>
              </w:rPr>
              <w:t>عليه</w:t>
            </w:r>
            <w:r w:rsidRPr="006A41DB">
              <w:rPr>
                <w:rFonts w:cs="PNU"/>
                <w:sz w:val="20"/>
                <w:szCs w:val="20"/>
                <w:rtl/>
              </w:rPr>
              <w:t xml:space="preserve"> </w:t>
            </w:r>
            <w:r w:rsidRPr="006A41DB">
              <w:rPr>
                <w:rFonts w:cs="PNU" w:hint="cs"/>
                <w:sz w:val="20"/>
                <w:szCs w:val="20"/>
                <w:rtl/>
              </w:rPr>
              <w:t>بموجب</w:t>
            </w:r>
            <w:r w:rsidRPr="006A41DB">
              <w:rPr>
                <w:rFonts w:cs="PNU"/>
                <w:sz w:val="20"/>
                <w:szCs w:val="20"/>
                <w:rtl/>
              </w:rPr>
              <w:t xml:space="preserve"> </w:t>
            </w:r>
            <w:r w:rsidRPr="006A41DB">
              <w:rPr>
                <w:rFonts w:cs="PNU" w:hint="cs"/>
                <w:sz w:val="20"/>
                <w:szCs w:val="20"/>
                <w:rtl/>
              </w:rPr>
              <w:t>مذكرة</w:t>
            </w:r>
            <w:r w:rsidRPr="006A41DB">
              <w:rPr>
                <w:rFonts w:cs="PNU"/>
                <w:sz w:val="20"/>
                <w:szCs w:val="20"/>
                <w:rtl/>
              </w:rPr>
              <w:t xml:space="preserve"> </w:t>
            </w:r>
            <w:r w:rsidRPr="006A41DB">
              <w:rPr>
                <w:rFonts w:cs="PNU" w:hint="cs"/>
                <w:sz w:val="20"/>
                <w:szCs w:val="20"/>
                <w:rtl/>
              </w:rPr>
              <w:t>التفاهم</w:t>
            </w:r>
            <w:r w:rsidRPr="006A41DB">
              <w:rPr>
                <w:rFonts w:cs="PNU"/>
                <w:sz w:val="20"/>
                <w:szCs w:val="20"/>
                <w:rtl/>
              </w:rPr>
              <w:t xml:space="preserve"> </w:t>
            </w:r>
            <w:r w:rsidRPr="006A41DB">
              <w:rPr>
                <w:rFonts w:cs="PNU" w:hint="cs"/>
                <w:sz w:val="20"/>
                <w:szCs w:val="20"/>
                <w:rtl/>
              </w:rPr>
              <w:t>بين</w:t>
            </w:r>
            <w:r w:rsidRPr="006A41DB">
              <w:rPr>
                <w:rFonts w:cs="PNU"/>
                <w:sz w:val="20"/>
                <w:szCs w:val="20"/>
                <w:rtl/>
              </w:rPr>
              <w:t xml:space="preserve"> </w:t>
            </w:r>
            <w:r w:rsidRPr="006A41DB">
              <w:rPr>
                <w:rFonts w:cs="PNU" w:hint="cs"/>
                <w:sz w:val="20"/>
                <w:szCs w:val="20"/>
                <w:rtl/>
              </w:rPr>
              <w:t>الجامعة</w:t>
            </w:r>
            <w:r w:rsidRPr="006A41DB">
              <w:rPr>
                <w:rFonts w:cs="PNU"/>
                <w:sz w:val="20"/>
                <w:szCs w:val="20"/>
                <w:rtl/>
              </w:rPr>
              <w:t xml:space="preserve"> </w:t>
            </w:r>
            <w:r w:rsidRPr="006A41DB">
              <w:rPr>
                <w:rFonts w:cs="PNU" w:hint="cs"/>
                <w:sz w:val="20"/>
                <w:szCs w:val="20"/>
                <w:rtl/>
              </w:rPr>
              <w:t>وجهة</w:t>
            </w:r>
            <w:r w:rsidRPr="006A41DB">
              <w:rPr>
                <w:rFonts w:cs="PNU"/>
                <w:sz w:val="20"/>
                <w:szCs w:val="20"/>
                <w:rtl/>
              </w:rPr>
              <w:t xml:space="preserve"> </w:t>
            </w:r>
            <w:r w:rsidRPr="006A41DB">
              <w:rPr>
                <w:rFonts w:cs="PNU" w:hint="cs"/>
                <w:sz w:val="20"/>
                <w:szCs w:val="20"/>
                <w:rtl/>
              </w:rPr>
              <w:t>التدريب</w:t>
            </w:r>
            <w:r w:rsidRPr="006A41DB">
              <w:rPr>
                <w:rFonts w:cs="PNU"/>
                <w:sz w:val="20"/>
                <w:szCs w:val="20"/>
                <w:rtl/>
              </w:rPr>
              <w:t xml:space="preserve"> </w:t>
            </w:r>
          </w:p>
          <w:p w14:paraId="7673BAD3" w14:textId="77777777" w:rsidR="006A41DB" w:rsidRPr="006A41DB" w:rsidRDefault="006A41DB" w:rsidP="006A41DB">
            <w:pPr>
              <w:numPr>
                <w:ilvl w:val="0"/>
                <w:numId w:val="2"/>
              </w:numPr>
              <w:contextualSpacing/>
              <w:rPr>
                <w:rFonts w:cs="PNU"/>
                <w:sz w:val="20"/>
                <w:szCs w:val="20"/>
              </w:rPr>
            </w:pPr>
            <w:r w:rsidRPr="006A41DB">
              <w:rPr>
                <w:rFonts w:cs="PNU" w:hint="cs"/>
                <w:sz w:val="20"/>
                <w:szCs w:val="20"/>
                <w:rtl/>
              </w:rPr>
              <w:t>مرفق</w:t>
            </w:r>
            <w:r w:rsidRPr="006A41DB">
              <w:rPr>
                <w:rFonts w:cs="PNU"/>
                <w:sz w:val="20"/>
                <w:szCs w:val="20"/>
                <w:rtl/>
              </w:rPr>
              <w:t xml:space="preserve"> </w:t>
            </w:r>
            <w:r w:rsidRPr="006A41DB">
              <w:rPr>
                <w:rFonts w:cs="PNU" w:hint="cs"/>
                <w:sz w:val="20"/>
                <w:szCs w:val="20"/>
                <w:rtl/>
              </w:rPr>
              <w:t>به</w:t>
            </w:r>
            <w:r w:rsidRPr="006A41DB">
              <w:rPr>
                <w:rFonts w:cs="PNU"/>
                <w:sz w:val="20"/>
                <w:szCs w:val="20"/>
                <w:rtl/>
              </w:rPr>
              <w:t xml:space="preserve"> </w:t>
            </w:r>
            <w:r w:rsidRPr="006A41DB">
              <w:rPr>
                <w:rFonts w:cs="PNU" w:hint="cs"/>
                <w:sz w:val="20"/>
                <w:szCs w:val="20"/>
                <w:rtl/>
              </w:rPr>
              <w:t>نموذج</w:t>
            </w:r>
            <w:r w:rsidRPr="006A41DB">
              <w:rPr>
                <w:rFonts w:cs="PNU"/>
                <w:sz w:val="20"/>
                <w:szCs w:val="20"/>
                <w:rtl/>
              </w:rPr>
              <w:t xml:space="preserve"> </w:t>
            </w:r>
            <w:r w:rsidRPr="006A41DB">
              <w:rPr>
                <w:rFonts w:cs="PNU" w:hint="cs"/>
                <w:sz w:val="20"/>
                <w:szCs w:val="20"/>
                <w:rtl/>
              </w:rPr>
              <w:t>الارتباط</w:t>
            </w:r>
            <w:r w:rsidRPr="006A41DB">
              <w:rPr>
                <w:rFonts w:cs="PNU"/>
                <w:sz w:val="20"/>
                <w:szCs w:val="20"/>
                <w:rtl/>
              </w:rPr>
              <w:t xml:space="preserve"> </w:t>
            </w:r>
            <w:r w:rsidRPr="006A41DB">
              <w:rPr>
                <w:rFonts w:cs="PNU" w:hint="cs"/>
                <w:sz w:val="20"/>
                <w:szCs w:val="20"/>
                <w:rtl/>
              </w:rPr>
              <w:t>المالي</w:t>
            </w:r>
            <w:r w:rsidRPr="006A41DB">
              <w:rPr>
                <w:rFonts w:cs="PNU"/>
                <w:sz w:val="20"/>
                <w:szCs w:val="20"/>
                <w:rtl/>
              </w:rPr>
              <w:t xml:space="preserve"> </w:t>
            </w:r>
            <w:r w:rsidRPr="006A41DB">
              <w:rPr>
                <w:rFonts w:cs="PNU" w:hint="cs"/>
                <w:sz w:val="20"/>
                <w:szCs w:val="20"/>
                <w:rtl/>
              </w:rPr>
              <w:t>بتكلفة</w:t>
            </w:r>
            <w:r w:rsidRPr="006A41DB">
              <w:rPr>
                <w:rFonts w:cs="PNU"/>
                <w:sz w:val="20"/>
                <w:szCs w:val="20"/>
                <w:rtl/>
              </w:rPr>
              <w:t xml:space="preserve"> </w:t>
            </w:r>
            <w:r w:rsidRPr="006A41DB">
              <w:rPr>
                <w:rFonts w:cs="PNU" w:hint="cs"/>
                <w:sz w:val="20"/>
                <w:szCs w:val="20"/>
                <w:rtl/>
              </w:rPr>
              <w:t>التدريب</w:t>
            </w:r>
            <w:r w:rsidRPr="006A41DB">
              <w:rPr>
                <w:rFonts w:cs="PNU"/>
                <w:sz w:val="20"/>
                <w:szCs w:val="20"/>
                <w:rtl/>
              </w:rPr>
              <w:t xml:space="preserve"> </w:t>
            </w:r>
            <w:r w:rsidRPr="006A41DB">
              <w:rPr>
                <w:rFonts w:cs="PNU" w:hint="cs"/>
                <w:sz w:val="20"/>
                <w:szCs w:val="20"/>
                <w:rtl/>
              </w:rPr>
              <w:t>والذي</w:t>
            </w:r>
            <w:r w:rsidRPr="006A41DB">
              <w:rPr>
                <w:rFonts w:cs="PNU"/>
                <w:sz w:val="20"/>
                <w:szCs w:val="20"/>
                <w:rtl/>
              </w:rPr>
              <w:t xml:space="preserve"> </w:t>
            </w:r>
            <w:r w:rsidRPr="006A41DB">
              <w:rPr>
                <w:rFonts w:cs="PNU" w:hint="cs"/>
                <w:sz w:val="20"/>
                <w:szCs w:val="20"/>
                <w:rtl/>
              </w:rPr>
              <w:t>تم</w:t>
            </w:r>
            <w:r w:rsidRPr="006A41DB">
              <w:rPr>
                <w:rFonts w:cs="PNU"/>
                <w:sz w:val="20"/>
                <w:szCs w:val="20"/>
                <w:rtl/>
              </w:rPr>
              <w:t xml:space="preserve"> </w:t>
            </w:r>
            <w:r w:rsidRPr="006A41DB">
              <w:rPr>
                <w:rFonts w:cs="PNU" w:hint="cs"/>
                <w:sz w:val="20"/>
                <w:szCs w:val="20"/>
                <w:rtl/>
              </w:rPr>
              <w:t>إجراءه</w:t>
            </w:r>
            <w:r w:rsidRPr="006A41DB">
              <w:rPr>
                <w:rFonts w:cs="PNU"/>
                <w:sz w:val="20"/>
                <w:szCs w:val="20"/>
                <w:rtl/>
              </w:rPr>
              <w:t xml:space="preserve"> </w:t>
            </w:r>
            <w:r w:rsidRPr="006A41DB">
              <w:rPr>
                <w:rFonts w:cs="PNU" w:hint="cs"/>
                <w:sz w:val="20"/>
                <w:szCs w:val="20"/>
                <w:rtl/>
              </w:rPr>
              <w:t>قبل</w:t>
            </w:r>
            <w:r w:rsidRPr="006A41DB">
              <w:rPr>
                <w:rFonts w:cs="PNU"/>
                <w:sz w:val="20"/>
                <w:szCs w:val="20"/>
                <w:rtl/>
              </w:rPr>
              <w:t xml:space="preserve"> </w:t>
            </w:r>
            <w:r w:rsidRPr="006A41DB">
              <w:rPr>
                <w:rFonts w:cs="PNU" w:hint="cs"/>
                <w:sz w:val="20"/>
                <w:szCs w:val="20"/>
                <w:rtl/>
              </w:rPr>
              <w:t>الموعد</w:t>
            </w:r>
            <w:r w:rsidRPr="006A41DB">
              <w:rPr>
                <w:rFonts w:cs="PNU"/>
                <w:sz w:val="20"/>
                <w:szCs w:val="20"/>
                <w:rtl/>
              </w:rPr>
              <w:t xml:space="preserve"> </w:t>
            </w:r>
            <w:r w:rsidRPr="006A41DB">
              <w:rPr>
                <w:rFonts w:cs="PNU" w:hint="cs"/>
                <w:sz w:val="20"/>
                <w:szCs w:val="20"/>
                <w:rtl/>
              </w:rPr>
              <w:t>المحدد</w:t>
            </w:r>
            <w:r w:rsidRPr="006A41DB">
              <w:rPr>
                <w:rFonts w:cs="PNU"/>
                <w:sz w:val="20"/>
                <w:szCs w:val="20"/>
                <w:rtl/>
              </w:rPr>
              <w:t xml:space="preserve"> </w:t>
            </w:r>
            <w:r w:rsidRPr="006A41DB">
              <w:rPr>
                <w:rFonts w:cs="PNU" w:hint="cs"/>
                <w:sz w:val="20"/>
                <w:szCs w:val="20"/>
                <w:rtl/>
              </w:rPr>
              <w:t>لبدء</w:t>
            </w:r>
            <w:r w:rsidRPr="006A41DB">
              <w:rPr>
                <w:rFonts w:cs="PNU"/>
                <w:sz w:val="20"/>
                <w:szCs w:val="20"/>
                <w:rtl/>
              </w:rPr>
              <w:t xml:space="preserve"> </w:t>
            </w:r>
            <w:r w:rsidRPr="006A41DB">
              <w:rPr>
                <w:rFonts w:cs="PNU" w:hint="cs"/>
                <w:sz w:val="20"/>
                <w:szCs w:val="20"/>
                <w:rtl/>
              </w:rPr>
              <w:t>التدريب،</w:t>
            </w:r>
            <w:r w:rsidRPr="006A41DB">
              <w:rPr>
                <w:rFonts w:cs="PNU"/>
                <w:sz w:val="20"/>
                <w:szCs w:val="20"/>
                <w:rtl/>
              </w:rPr>
              <w:t xml:space="preserve"> </w:t>
            </w:r>
            <w:r w:rsidRPr="006A41DB">
              <w:rPr>
                <w:rFonts w:cs="PNU" w:hint="cs"/>
                <w:sz w:val="20"/>
                <w:szCs w:val="20"/>
                <w:rtl/>
              </w:rPr>
              <w:t>وكافة</w:t>
            </w:r>
            <w:r w:rsidRPr="006A41DB">
              <w:rPr>
                <w:rFonts w:cs="PNU"/>
                <w:sz w:val="20"/>
                <w:szCs w:val="20"/>
                <w:rtl/>
              </w:rPr>
              <w:t xml:space="preserve"> </w:t>
            </w:r>
            <w:r w:rsidRPr="006A41DB">
              <w:rPr>
                <w:rFonts w:cs="PNU" w:hint="cs"/>
                <w:sz w:val="20"/>
                <w:szCs w:val="20"/>
                <w:rtl/>
              </w:rPr>
              <w:t>المرفقات</w:t>
            </w:r>
            <w:r w:rsidRPr="006A41DB">
              <w:rPr>
                <w:rFonts w:cs="PNU"/>
                <w:sz w:val="20"/>
                <w:szCs w:val="20"/>
                <w:rtl/>
              </w:rPr>
              <w:t xml:space="preserve"> </w:t>
            </w:r>
            <w:r w:rsidRPr="006A41DB">
              <w:rPr>
                <w:rFonts w:cs="PNU" w:hint="cs"/>
                <w:sz w:val="20"/>
                <w:szCs w:val="20"/>
                <w:rtl/>
              </w:rPr>
              <w:t>الأخرى</w:t>
            </w:r>
            <w:r w:rsidRPr="006A41DB">
              <w:rPr>
                <w:rFonts w:cs="PNU"/>
                <w:sz w:val="20"/>
                <w:szCs w:val="20"/>
                <w:rtl/>
              </w:rPr>
              <w:t xml:space="preserve"> </w:t>
            </w:r>
            <w:r w:rsidRPr="006A41DB">
              <w:rPr>
                <w:rFonts w:cs="PNU" w:hint="cs"/>
                <w:sz w:val="20"/>
                <w:szCs w:val="20"/>
                <w:rtl/>
              </w:rPr>
              <w:t>أعلاه</w:t>
            </w:r>
          </w:p>
        </w:tc>
      </w:tr>
      <w:tr w:rsidR="006A41DB" w:rsidRPr="006A41DB" w14:paraId="70626326" w14:textId="77777777" w:rsidTr="006A41DB">
        <w:tc>
          <w:tcPr>
            <w:tcW w:w="759" w:type="dxa"/>
            <w:vAlign w:val="center"/>
            <w:hideMark/>
          </w:tcPr>
          <w:p w14:paraId="72B8ECF0" w14:textId="77777777" w:rsidR="006A41DB" w:rsidRPr="006A41DB" w:rsidRDefault="006A41DB" w:rsidP="008D6653">
            <w:pPr>
              <w:rPr>
                <w:rFonts w:asciiTheme="majorBidi" w:hAnsiTheme="majorBidi" w:cs="PNU"/>
                <w:b/>
                <w:bCs/>
                <w:color w:val="548DD4" w:themeColor="text2" w:themeTint="99"/>
              </w:rPr>
            </w:pPr>
            <w:r w:rsidRPr="006A41DB">
              <w:rPr>
                <w:rFonts w:asciiTheme="majorBidi" w:hAnsiTheme="majorBidi" w:cs="PNU"/>
                <w:b/>
                <w:bCs/>
                <w:color w:val="548DD4" w:themeColor="text2" w:themeTint="99"/>
              </w:rPr>
              <w:sym w:font="Wingdings 2" w:char="F0A3"/>
            </w:r>
            <w:r w:rsidRPr="006A41DB">
              <w:rPr>
                <w:rFonts w:asciiTheme="majorBidi" w:hAnsiTheme="majorBidi" w:cs="PNU"/>
                <w:b/>
                <w:bCs/>
                <w:color w:val="548DD4" w:themeColor="text2" w:themeTint="99"/>
                <w:rtl/>
              </w:rPr>
              <w:t xml:space="preserve">   لا</w:t>
            </w:r>
          </w:p>
        </w:tc>
        <w:tc>
          <w:tcPr>
            <w:tcW w:w="851" w:type="dxa"/>
            <w:vAlign w:val="center"/>
            <w:hideMark/>
          </w:tcPr>
          <w:p w14:paraId="3B66A946" w14:textId="77777777" w:rsidR="006A41DB" w:rsidRPr="006A41DB" w:rsidRDefault="006A41DB" w:rsidP="008D6653">
            <w:pPr>
              <w:rPr>
                <w:rFonts w:asciiTheme="majorBidi" w:hAnsiTheme="majorBidi" w:cs="PNU"/>
                <w:b/>
                <w:bCs/>
                <w:color w:val="548DD4" w:themeColor="text2" w:themeTint="99"/>
              </w:rPr>
            </w:pPr>
            <w:r w:rsidRPr="006A41DB">
              <w:rPr>
                <w:rFonts w:asciiTheme="majorBidi" w:hAnsiTheme="majorBidi" w:cs="PNU"/>
                <w:b/>
                <w:bCs/>
                <w:color w:val="548DD4" w:themeColor="text2" w:themeTint="99"/>
              </w:rPr>
              <w:t xml:space="preserve"> </w:t>
            </w:r>
            <w:r w:rsidRPr="006A41DB">
              <w:rPr>
                <w:rFonts w:asciiTheme="majorBidi" w:hAnsiTheme="majorBidi" w:cs="PNU"/>
                <w:b/>
                <w:bCs/>
                <w:color w:val="548DD4" w:themeColor="text2" w:themeTint="99"/>
                <w:sz w:val="20"/>
                <w:szCs w:val="20"/>
              </w:rPr>
              <w:sym w:font="Wingdings 2" w:char="F0A3"/>
            </w:r>
            <w:r w:rsidRPr="006A41DB">
              <w:rPr>
                <w:rFonts w:asciiTheme="majorBidi" w:hAnsiTheme="majorBidi" w:cs="PNU"/>
                <w:b/>
                <w:bCs/>
                <w:color w:val="548DD4" w:themeColor="text2" w:themeTint="99"/>
                <w:rtl/>
              </w:rPr>
              <w:t xml:space="preserve"> نعم</w:t>
            </w:r>
          </w:p>
        </w:tc>
        <w:tc>
          <w:tcPr>
            <w:tcW w:w="6912" w:type="dxa"/>
            <w:gridSpan w:val="2"/>
            <w:vAlign w:val="center"/>
            <w:hideMark/>
          </w:tcPr>
          <w:p w14:paraId="6C78C675" w14:textId="77777777" w:rsidR="006A41DB" w:rsidRPr="006A41DB" w:rsidRDefault="006A41DB" w:rsidP="008D6653">
            <w:pPr>
              <w:rPr>
                <w:rFonts w:cs="PNU"/>
                <w:sz w:val="20"/>
                <w:szCs w:val="20"/>
              </w:rPr>
            </w:pPr>
            <w:r w:rsidRPr="006A41DB">
              <w:rPr>
                <w:rFonts w:asciiTheme="majorBidi" w:hAnsiTheme="majorBidi" w:cs="PNU" w:hint="cs"/>
                <w:rtl/>
              </w:rPr>
              <w:t>صورة مذكرة</w:t>
            </w:r>
            <w:r w:rsidRPr="006A41DB">
              <w:rPr>
                <w:rFonts w:asciiTheme="majorBidi" w:hAnsiTheme="majorBidi" w:cs="PNU"/>
                <w:rtl/>
              </w:rPr>
              <w:t xml:space="preserve"> </w:t>
            </w:r>
            <w:r w:rsidRPr="006A41DB">
              <w:rPr>
                <w:rFonts w:asciiTheme="majorBidi" w:hAnsiTheme="majorBidi" w:cs="PNU" w:hint="cs"/>
                <w:rtl/>
              </w:rPr>
              <w:t>التفاهم</w:t>
            </w:r>
            <w:r w:rsidRPr="006A41DB">
              <w:rPr>
                <w:rFonts w:cs="PNU" w:hint="cs"/>
                <w:sz w:val="20"/>
                <w:szCs w:val="20"/>
                <w:rtl/>
              </w:rPr>
              <w:t xml:space="preserve"> أو اتفاقية التعاون مع جهة التدريب</w:t>
            </w:r>
          </w:p>
        </w:tc>
      </w:tr>
      <w:tr w:rsidR="006A41DB" w:rsidRPr="006A41DB" w14:paraId="5A7D829B" w14:textId="77777777" w:rsidTr="006A41DB">
        <w:tc>
          <w:tcPr>
            <w:tcW w:w="759" w:type="dxa"/>
            <w:vAlign w:val="center"/>
          </w:tcPr>
          <w:p w14:paraId="09829155" w14:textId="77777777" w:rsidR="006A41DB" w:rsidRPr="006A41DB" w:rsidRDefault="006A41DB" w:rsidP="008D6653">
            <w:pPr>
              <w:rPr>
                <w:rFonts w:asciiTheme="majorBidi" w:hAnsiTheme="majorBidi" w:cs="PNU"/>
                <w:b/>
                <w:bCs/>
                <w:color w:val="548DD4" w:themeColor="text2" w:themeTint="99"/>
              </w:rPr>
            </w:pPr>
          </w:p>
        </w:tc>
        <w:tc>
          <w:tcPr>
            <w:tcW w:w="851" w:type="dxa"/>
            <w:vAlign w:val="center"/>
          </w:tcPr>
          <w:p w14:paraId="710E2C56" w14:textId="77777777" w:rsidR="006A41DB" w:rsidRPr="006A41DB" w:rsidRDefault="006A41DB" w:rsidP="008D6653">
            <w:pPr>
              <w:rPr>
                <w:rFonts w:asciiTheme="majorBidi" w:hAnsiTheme="majorBidi" w:cs="PNU"/>
                <w:b/>
                <w:bCs/>
                <w:color w:val="548DD4" w:themeColor="text2" w:themeTint="99"/>
              </w:rPr>
            </w:pPr>
          </w:p>
        </w:tc>
        <w:tc>
          <w:tcPr>
            <w:tcW w:w="6912" w:type="dxa"/>
            <w:gridSpan w:val="2"/>
            <w:vAlign w:val="center"/>
          </w:tcPr>
          <w:p w14:paraId="47C7E3DD" w14:textId="77777777" w:rsidR="006A41DB" w:rsidRPr="006A41DB" w:rsidRDefault="006A41DB" w:rsidP="008D6653">
            <w:pPr>
              <w:rPr>
                <w:rFonts w:asciiTheme="majorBidi" w:hAnsiTheme="majorBidi" w:cs="PNU"/>
                <w:rtl/>
              </w:rPr>
            </w:pPr>
          </w:p>
        </w:tc>
      </w:tr>
      <w:tr w:rsidR="006A41DB" w:rsidRPr="006A41DB" w14:paraId="27CCA3C3" w14:textId="77777777" w:rsidTr="006A41DB">
        <w:trPr>
          <w:gridAfter w:val="1"/>
          <w:wAfter w:w="1610" w:type="dxa"/>
        </w:trPr>
        <w:tc>
          <w:tcPr>
            <w:tcW w:w="6912" w:type="dxa"/>
            <w:gridSpan w:val="3"/>
            <w:vAlign w:val="center"/>
            <w:hideMark/>
          </w:tcPr>
          <w:p w14:paraId="22B20F7B" w14:textId="77777777" w:rsidR="006A41DB" w:rsidRDefault="006A41DB" w:rsidP="006A41DB">
            <w:pPr>
              <w:ind w:left="360"/>
              <w:contextualSpacing/>
              <w:jc w:val="both"/>
              <w:rPr>
                <w:rFonts w:cs="PNU"/>
                <w:b/>
                <w:bCs/>
                <w:color w:val="1F497D" w:themeColor="text2"/>
                <w:sz w:val="20"/>
                <w:szCs w:val="20"/>
                <w:u w:val="single"/>
                <w:rtl/>
              </w:rPr>
            </w:pPr>
          </w:p>
          <w:p w14:paraId="2408A559" w14:textId="77777777" w:rsidR="006A41DB" w:rsidRDefault="006A41DB" w:rsidP="006A41DB">
            <w:pPr>
              <w:ind w:left="360"/>
              <w:contextualSpacing/>
              <w:jc w:val="both"/>
              <w:rPr>
                <w:rFonts w:cs="PNU"/>
                <w:b/>
                <w:bCs/>
                <w:color w:val="1F497D" w:themeColor="text2"/>
                <w:sz w:val="20"/>
                <w:szCs w:val="20"/>
                <w:u w:val="single"/>
              </w:rPr>
            </w:pPr>
          </w:p>
          <w:p w14:paraId="1C084EAD" w14:textId="77777777" w:rsidR="006A41DB" w:rsidRPr="006A41DB" w:rsidRDefault="006A41DB" w:rsidP="006A41DB">
            <w:pPr>
              <w:numPr>
                <w:ilvl w:val="0"/>
                <w:numId w:val="1"/>
              </w:numPr>
              <w:contextualSpacing/>
              <w:jc w:val="both"/>
              <w:rPr>
                <w:rFonts w:cs="PNU"/>
                <w:b/>
                <w:bCs/>
                <w:color w:val="1F497D" w:themeColor="text2"/>
                <w:sz w:val="20"/>
                <w:szCs w:val="20"/>
                <w:u w:val="single"/>
              </w:rPr>
            </w:pPr>
            <w:r w:rsidRPr="006A41DB">
              <w:rPr>
                <w:rFonts w:cs="PNU" w:hint="cs"/>
                <w:b/>
                <w:bCs/>
                <w:color w:val="1F497D" w:themeColor="text2"/>
                <w:sz w:val="20"/>
                <w:szCs w:val="20"/>
                <w:u w:val="single"/>
                <w:rtl/>
              </w:rPr>
              <w:t>عميدة الكلية</w:t>
            </w:r>
            <w:r w:rsidRPr="006A41DB">
              <w:rPr>
                <w:rFonts w:cs="PNU"/>
                <w:b/>
                <w:bCs/>
                <w:color w:val="1F497D" w:themeColor="text2"/>
                <w:sz w:val="20"/>
                <w:szCs w:val="20"/>
                <w:u w:val="single"/>
                <w:rtl/>
              </w:rPr>
              <w:t xml:space="preserve"> :</w:t>
            </w:r>
          </w:p>
          <w:p w14:paraId="05BEF893" w14:textId="77777777" w:rsidR="006A41DB" w:rsidRPr="006A41DB" w:rsidRDefault="006A41DB" w:rsidP="008D6653">
            <w:pPr>
              <w:ind w:left="360"/>
              <w:contextualSpacing/>
              <w:jc w:val="both"/>
              <w:rPr>
                <w:rFonts w:cs="PNU"/>
                <w:b/>
                <w:bCs/>
                <w:color w:val="1F497D" w:themeColor="text2"/>
                <w:sz w:val="8"/>
                <w:szCs w:val="8"/>
                <w:u w:val="single"/>
              </w:rPr>
            </w:pPr>
          </w:p>
          <w:p w14:paraId="0A52DBF3" w14:textId="77777777" w:rsidR="006A41DB" w:rsidRPr="006A41DB" w:rsidRDefault="006A41DB" w:rsidP="008D6653">
            <w:pPr>
              <w:rPr>
                <w:rFonts w:cs="PNU"/>
                <w:b/>
                <w:bCs/>
                <w:color w:val="1F497D" w:themeColor="text2"/>
                <w:sz w:val="6"/>
                <w:szCs w:val="6"/>
              </w:rPr>
            </w:pPr>
          </w:p>
        </w:tc>
      </w:tr>
      <w:tr w:rsidR="006A41DB" w:rsidRPr="006A41DB" w14:paraId="6D2CEADA" w14:textId="77777777" w:rsidTr="006A41DB">
        <w:tc>
          <w:tcPr>
            <w:tcW w:w="759" w:type="dxa"/>
            <w:vAlign w:val="center"/>
          </w:tcPr>
          <w:p w14:paraId="70B3494D" w14:textId="77777777" w:rsidR="006A41DB" w:rsidRPr="006A41DB" w:rsidRDefault="006A41DB" w:rsidP="008D6653">
            <w:pPr>
              <w:rPr>
                <w:rFonts w:asciiTheme="majorBidi" w:hAnsiTheme="majorBidi" w:cs="PNU"/>
                <w:b/>
                <w:bCs/>
                <w:color w:val="548DD4" w:themeColor="text2" w:themeTint="99"/>
              </w:rPr>
            </w:pPr>
            <w:r w:rsidRPr="006A41DB">
              <w:rPr>
                <w:rFonts w:asciiTheme="majorBidi" w:hAnsiTheme="majorBidi" w:cs="PNU"/>
                <w:b/>
                <w:bCs/>
                <w:color w:val="548DD4" w:themeColor="text2" w:themeTint="99"/>
              </w:rPr>
              <w:sym w:font="Wingdings 2" w:char="F0A3"/>
            </w:r>
            <w:r w:rsidRPr="006A41DB">
              <w:rPr>
                <w:rFonts w:asciiTheme="majorBidi" w:hAnsiTheme="majorBidi" w:cs="PNU"/>
                <w:b/>
                <w:bCs/>
                <w:color w:val="548DD4" w:themeColor="text2" w:themeTint="99"/>
                <w:rtl/>
              </w:rPr>
              <w:t xml:space="preserve">   لا</w:t>
            </w:r>
          </w:p>
        </w:tc>
        <w:tc>
          <w:tcPr>
            <w:tcW w:w="851" w:type="dxa"/>
            <w:vAlign w:val="center"/>
          </w:tcPr>
          <w:p w14:paraId="29100A88" w14:textId="77777777" w:rsidR="006A41DB" w:rsidRPr="006A41DB" w:rsidRDefault="006A41DB" w:rsidP="008D6653">
            <w:pPr>
              <w:rPr>
                <w:rFonts w:asciiTheme="majorBidi" w:hAnsiTheme="majorBidi" w:cs="PNU"/>
                <w:b/>
                <w:bCs/>
                <w:color w:val="548DD4" w:themeColor="text2" w:themeTint="99"/>
              </w:rPr>
            </w:pPr>
            <w:r w:rsidRPr="006A41DB">
              <w:rPr>
                <w:rFonts w:asciiTheme="majorBidi" w:hAnsiTheme="majorBidi" w:cs="PNU"/>
                <w:b/>
                <w:bCs/>
                <w:color w:val="548DD4" w:themeColor="text2" w:themeTint="99"/>
              </w:rPr>
              <w:t xml:space="preserve"> </w:t>
            </w:r>
            <w:r w:rsidRPr="006A41DB">
              <w:rPr>
                <w:rFonts w:asciiTheme="majorBidi" w:hAnsiTheme="majorBidi" w:cs="PNU"/>
                <w:b/>
                <w:bCs/>
                <w:color w:val="548DD4" w:themeColor="text2" w:themeTint="99"/>
                <w:sz w:val="20"/>
                <w:szCs w:val="20"/>
              </w:rPr>
              <w:sym w:font="Wingdings 2" w:char="F0A3"/>
            </w:r>
            <w:r w:rsidRPr="006A41DB">
              <w:rPr>
                <w:rFonts w:asciiTheme="majorBidi" w:hAnsiTheme="majorBidi" w:cs="PNU"/>
                <w:b/>
                <w:bCs/>
                <w:color w:val="548DD4" w:themeColor="text2" w:themeTint="99"/>
                <w:rtl/>
              </w:rPr>
              <w:t xml:space="preserve"> نعم</w:t>
            </w:r>
          </w:p>
        </w:tc>
        <w:tc>
          <w:tcPr>
            <w:tcW w:w="6912" w:type="dxa"/>
            <w:gridSpan w:val="2"/>
            <w:vAlign w:val="center"/>
          </w:tcPr>
          <w:p w14:paraId="6770CB1C" w14:textId="77777777" w:rsidR="006A41DB" w:rsidRPr="006A41DB" w:rsidRDefault="006A41DB" w:rsidP="008D6653">
            <w:pPr>
              <w:rPr>
                <w:rFonts w:cs="PNU"/>
                <w:sz w:val="20"/>
                <w:szCs w:val="20"/>
              </w:rPr>
            </w:pPr>
            <w:r w:rsidRPr="006A41DB">
              <w:rPr>
                <w:rFonts w:cs="PNU"/>
                <w:sz w:val="20"/>
                <w:szCs w:val="20"/>
                <w:rtl/>
              </w:rPr>
              <w:t>كتاب عميدة</w:t>
            </w:r>
            <w:r w:rsidRPr="006A41DB">
              <w:rPr>
                <w:rFonts w:cs="PNU" w:hint="cs"/>
                <w:sz w:val="20"/>
                <w:szCs w:val="20"/>
                <w:rtl/>
              </w:rPr>
              <w:t xml:space="preserve"> الكلية الى وكيلة الجامعة للشؤون التعليمية</w:t>
            </w:r>
            <w:r w:rsidRPr="006A41DB">
              <w:rPr>
                <w:rFonts w:cs="PNU"/>
                <w:sz w:val="20"/>
                <w:szCs w:val="20"/>
                <w:rtl/>
              </w:rPr>
              <w:t xml:space="preserve"> يوضح فيه </w:t>
            </w:r>
          </w:p>
        </w:tc>
      </w:tr>
      <w:tr w:rsidR="006A41DB" w:rsidRPr="006A41DB" w14:paraId="09407C87" w14:textId="77777777" w:rsidTr="006A41DB">
        <w:tc>
          <w:tcPr>
            <w:tcW w:w="759" w:type="dxa"/>
            <w:vAlign w:val="center"/>
            <w:hideMark/>
          </w:tcPr>
          <w:p w14:paraId="6F3AACCC" w14:textId="77777777" w:rsidR="006A41DB" w:rsidRPr="006A41DB" w:rsidRDefault="006A41DB" w:rsidP="008D6653">
            <w:pPr>
              <w:rPr>
                <w:rFonts w:cs="PNU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  <w:hideMark/>
          </w:tcPr>
          <w:p w14:paraId="3903F4D6" w14:textId="77777777" w:rsidR="006A41DB" w:rsidRPr="006A41DB" w:rsidRDefault="006A41DB" w:rsidP="008D6653">
            <w:pPr>
              <w:rPr>
                <w:rFonts w:cs="PNU"/>
                <w:sz w:val="20"/>
                <w:szCs w:val="20"/>
              </w:rPr>
            </w:pPr>
          </w:p>
        </w:tc>
        <w:tc>
          <w:tcPr>
            <w:tcW w:w="6912" w:type="dxa"/>
            <w:gridSpan w:val="2"/>
            <w:vAlign w:val="center"/>
            <w:hideMark/>
          </w:tcPr>
          <w:p w14:paraId="67D490C7" w14:textId="77777777" w:rsidR="006A41DB" w:rsidRPr="006A41DB" w:rsidRDefault="006A41DB" w:rsidP="006A41DB">
            <w:pPr>
              <w:numPr>
                <w:ilvl w:val="0"/>
                <w:numId w:val="2"/>
              </w:numPr>
              <w:contextualSpacing/>
              <w:rPr>
                <w:rFonts w:cs="PNU"/>
                <w:sz w:val="20"/>
                <w:szCs w:val="20"/>
              </w:rPr>
            </w:pPr>
            <w:r w:rsidRPr="006A41DB">
              <w:rPr>
                <w:rFonts w:cs="PNU" w:hint="cs"/>
                <w:sz w:val="20"/>
                <w:szCs w:val="20"/>
                <w:rtl/>
              </w:rPr>
              <w:t>جهة التدريب</w:t>
            </w:r>
          </w:p>
          <w:p w14:paraId="60C316BB" w14:textId="77777777" w:rsidR="006A41DB" w:rsidRPr="006A41DB" w:rsidRDefault="006A41DB" w:rsidP="006A41DB">
            <w:pPr>
              <w:numPr>
                <w:ilvl w:val="0"/>
                <w:numId w:val="2"/>
              </w:numPr>
              <w:contextualSpacing/>
              <w:rPr>
                <w:rFonts w:cs="PNU"/>
                <w:sz w:val="20"/>
                <w:szCs w:val="20"/>
              </w:rPr>
            </w:pPr>
            <w:r w:rsidRPr="006A41DB">
              <w:rPr>
                <w:rFonts w:cs="PNU" w:hint="cs"/>
                <w:sz w:val="20"/>
                <w:szCs w:val="20"/>
                <w:rtl/>
              </w:rPr>
              <w:t>عدد الطالبات</w:t>
            </w:r>
          </w:p>
          <w:p w14:paraId="374BE81D" w14:textId="77777777" w:rsidR="006A41DB" w:rsidRPr="006A41DB" w:rsidRDefault="006A41DB" w:rsidP="006A41DB">
            <w:pPr>
              <w:numPr>
                <w:ilvl w:val="0"/>
                <w:numId w:val="2"/>
              </w:numPr>
              <w:contextualSpacing/>
              <w:rPr>
                <w:rFonts w:cs="PNU"/>
                <w:sz w:val="20"/>
                <w:szCs w:val="20"/>
                <w:rtl/>
              </w:rPr>
            </w:pPr>
            <w:r w:rsidRPr="006A41DB">
              <w:rPr>
                <w:rFonts w:cs="PNU" w:hint="cs"/>
                <w:sz w:val="20"/>
                <w:szCs w:val="20"/>
                <w:rtl/>
              </w:rPr>
              <w:t>فترة</w:t>
            </w:r>
            <w:r w:rsidRPr="006A41DB">
              <w:rPr>
                <w:rFonts w:cs="PNU"/>
                <w:sz w:val="20"/>
                <w:szCs w:val="20"/>
                <w:rtl/>
              </w:rPr>
              <w:t xml:space="preserve"> </w:t>
            </w:r>
            <w:r w:rsidRPr="006A41DB">
              <w:rPr>
                <w:rFonts w:cs="PNU" w:hint="cs"/>
                <w:sz w:val="20"/>
                <w:szCs w:val="20"/>
                <w:rtl/>
              </w:rPr>
              <w:t>التدريب</w:t>
            </w:r>
          </w:p>
          <w:p w14:paraId="761474C0" w14:textId="77777777" w:rsidR="006A41DB" w:rsidRPr="006A41DB" w:rsidRDefault="006A41DB" w:rsidP="006A41DB">
            <w:pPr>
              <w:numPr>
                <w:ilvl w:val="0"/>
                <w:numId w:val="2"/>
              </w:numPr>
              <w:contextualSpacing/>
              <w:rPr>
                <w:rFonts w:cs="PNU"/>
                <w:sz w:val="20"/>
                <w:szCs w:val="20"/>
                <w:rtl/>
              </w:rPr>
            </w:pPr>
            <w:r w:rsidRPr="006A41DB">
              <w:rPr>
                <w:rFonts w:cs="PNU" w:hint="cs"/>
                <w:sz w:val="20"/>
                <w:szCs w:val="20"/>
                <w:rtl/>
              </w:rPr>
              <w:t>التكلفة</w:t>
            </w:r>
            <w:r w:rsidRPr="006A41DB">
              <w:rPr>
                <w:rFonts w:cs="PNU"/>
                <w:sz w:val="20"/>
                <w:szCs w:val="20"/>
                <w:rtl/>
              </w:rPr>
              <w:t xml:space="preserve"> </w:t>
            </w:r>
            <w:r w:rsidRPr="006A41DB">
              <w:rPr>
                <w:rFonts w:cs="PNU" w:hint="cs"/>
                <w:sz w:val="20"/>
                <w:szCs w:val="20"/>
                <w:rtl/>
              </w:rPr>
              <w:t>المالية</w:t>
            </w:r>
            <w:r w:rsidRPr="006A41DB">
              <w:rPr>
                <w:rFonts w:cs="PNU"/>
                <w:sz w:val="20"/>
                <w:szCs w:val="20"/>
                <w:rtl/>
              </w:rPr>
              <w:t xml:space="preserve"> </w:t>
            </w:r>
            <w:r w:rsidRPr="006A41DB">
              <w:rPr>
                <w:rFonts w:cs="PNU" w:hint="cs"/>
                <w:sz w:val="20"/>
                <w:szCs w:val="20"/>
                <w:rtl/>
              </w:rPr>
              <w:t>وأنها</w:t>
            </w:r>
            <w:r w:rsidRPr="006A41DB">
              <w:rPr>
                <w:rFonts w:cs="PNU"/>
                <w:sz w:val="20"/>
                <w:szCs w:val="20"/>
                <w:rtl/>
              </w:rPr>
              <w:t xml:space="preserve"> </w:t>
            </w:r>
            <w:r w:rsidRPr="006A41DB">
              <w:rPr>
                <w:rFonts w:cs="PNU" w:hint="cs"/>
                <w:sz w:val="20"/>
                <w:szCs w:val="20"/>
                <w:rtl/>
              </w:rPr>
              <w:t>مطابقة</w:t>
            </w:r>
            <w:r w:rsidRPr="006A41DB">
              <w:rPr>
                <w:rFonts w:cs="PNU"/>
                <w:sz w:val="20"/>
                <w:szCs w:val="20"/>
                <w:rtl/>
              </w:rPr>
              <w:t xml:space="preserve"> </w:t>
            </w:r>
            <w:r w:rsidRPr="006A41DB">
              <w:rPr>
                <w:rFonts w:cs="PNU" w:hint="cs"/>
                <w:sz w:val="20"/>
                <w:szCs w:val="20"/>
                <w:rtl/>
              </w:rPr>
              <w:t>لما</w:t>
            </w:r>
            <w:r w:rsidRPr="006A41DB">
              <w:rPr>
                <w:rFonts w:cs="PNU"/>
                <w:sz w:val="20"/>
                <w:szCs w:val="20"/>
                <w:rtl/>
              </w:rPr>
              <w:t xml:space="preserve"> </w:t>
            </w:r>
            <w:r w:rsidRPr="006A41DB">
              <w:rPr>
                <w:rFonts w:cs="PNU" w:hint="cs"/>
                <w:sz w:val="20"/>
                <w:szCs w:val="20"/>
                <w:rtl/>
              </w:rPr>
              <w:t>تم</w:t>
            </w:r>
            <w:r w:rsidRPr="006A41DB">
              <w:rPr>
                <w:rFonts w:cs="PNU"/>
                <w:sz w:val="20"/>
                <w:szCs w:val="20"/>
                <w:rtl/>
              </w:rPr>
              <w:t xml:space="preserve"> </w:t>
            </w:r>
            <w:r w:rsidRPr="006A41DB">
              <w:rPr>
                <w:rFonts w:cs="PNU" w:hint="cs"/>
                <w:sz w:val="20"/>
                <w:szCs w:val="20"/>
                <w:rtl/>
              </w:rPr>
              <w:t>الاتفاق</w:t>
            </w:r>
            <w:r w:rsidRPr="006A41DB">
              <w:rPr>
                <w:rFonts w:cs="PNU"/>
                <w:sz w:val="20"/>
                <w:szCs w:val="20"/>
                <w:rtl/>
              </w:rPr>
              <w:t xml:space="preserve"> </w:t>
            </w:r>
            <w:r w:rsidRPr="006A41DB">
              <w:rPr>
                <w:rFonts w:cs="PNU" w:hint="cs"/>
                <w:sz w:val="20"/>
                <w:szCs w:val="20"/>
                <w:rtl/>
              </w:rPr>
              <w:t>عليه</w:t>
            </w:r>
            <w:r w:rsidRPr="006A41DB">
              <w:rPr>
                <w:rFonts w:cs="PNU"/>
                <w:sz w:val="20"/>
                <w:szCs w:val="20"/>
                <w:rtl/>
              </w:rPr>
              <w:t xml:space="preserve"> </w:t>
            </w:r>
            <w:r w:rsidRPr="006A41DB">
              <w:rPr>
                <w:rFonts w:cs="PNU" w:hint="cs"/>
                <w:sz w:val="20"/>
                <w:szCs w:val="20"/>
                <w:rtl/>
              </w:rPr>
              <w:t>بموجب</w:t>
            </w:r>
            <w:r w:rsidRPr="006A41DB">
              <w:rPr>
                <w:rFonts w:cs="PNU"/>
                <w:sz w:val="20"/>
                <w:szCs w:val="20"/>
                <w:rtl/>
              </w:rPr>
              <w:t xml:space="preserve"> </w:t>
            </w:r>
            <w:r w:rsidRPr="006A41DB">
              <w:rPr>
                <w:rFonts w:cs="PNU" w:hint="cs"/>
                <w:sz w:val="20"/>
                <w:szCs w:val="20"/>
                <w:rtl/>
              </w:rPr>
              <w:t>مذكرة</w:t>
            </w:r>
            <w:r w:rsidRPr="006A41DB">
              <w:rPr>
                <w:rFonts w:cs="PNU"/>
                <w:sz w:val="20"/>
                <w:szCs w:val="20"/>
                <w:rtl/>
              </w:rPr>
              <w:t xml:space="preserve"> </w:t>
            </w:r>
            <w:r w:rsidRPr="006A41DB">
              <w:rPr>
                <w:rFonts w:cs="PNU" w:hint="cs"/>
                <w:sz w:val="20"/>
                <w:szCs w:val="20"/>
                <w:rtl/>
              </w:rPr>
              <w:t>التفاهم</w:t>
            </w:r>
            <w:r w:rsidRPr="006A41DB">
              <w:rPr>
                <w:rFonts w:cs="PNU"/>
                <w:sz w:val="20"/>
                <w:szCs w:val="20"/>
                <w:rtl/>
              </w:rPr>
              <w:t xml:space="preserve"> </w:t>
            </w:r>
            <w:r w:rsidRPr="006A41DB">
              <w:rPr>
                <w:rFonts w:cs="PNU" w:hint="cs"/>
                <w:sz w:val="20"/>
                <w:szCs w:val="20"/>
                <w:rtl/>
              </w:rPr>
              <w:t>بين</w:t>
            </w:r>
            <w:r w:rsidRPr="006A41DB">
              <w:rPr>
                <w:rFonts w:cs="PNU"/>
                <w:sz w:val="20"/>
                <w:szCs w:val="20"/>
                <w:rtl/>
              </w:rPr>
              <w:t xml:space="preserve"> </w:t>
            </w:r>
            <w:r w:rsidRPr="006A41DB">
              <w:rPr>
                <w:rFonts w:cs="PNU" w:hint="cs"/>
                <w:sz w:val="20"/>
                <w:szCs w:val="20"/>
                <w:rtl/>
              </w:rPr>
              <w:t>الجامعة</w:t>
            </w:r>
            <w:r w:rsidRPr="006A41DB">
              <w:rPr>
                <w:rFonts w:cs="PNU"/>
                <w:sz w:val="20"/>
                <w:szCs w:val="20"/>
                <w:rtl/>
              </w:rPr>
              <w:t xml:space="preserve"> </w:t>
            </w:r>
            <w:r w:rsidRPr="006A41DB">
              <w:rPr>
                <w:rFonts w:cs="PNU" w:hint="cs"/>
                <w:sz w:val="20"/>
                <w:szCs w:val="20"/>
                <w:rtl/>
              </w:rPr>
              <w:t>وجهة</w:t>
            </w:r>
            <w:r w:rsidRPr="006A41DB">
              <w:rPr>
                <w:rFonts w:cs="PNU"/>
                <w:sz w:val="20"/>
                <w:szCs w:val="20"/>
                <w:rtl/>
              </w:rPr>
              <w:t xml:space="preserve"> </w:t>
            </w:r>
            <w:r w:rsidRPr="006A41DB">
              <w:rPr>
                <w:rFonts w:cs="PNU" w:hint="cs"/>
                <w:sz w:val="20"/>
                <w:szCs w:val="20"/>
                <w:rtl/>
              </w:rPr>
              <w:t>التدريب</w:t>
            </w:r>
            <w:r w:rsidRPr="006A41DB">
              <w:rPr>
                <w:rFonts w:cs="PNU"/>
                <w:sz w:val="20"/>
                <w:szCs w:val="20"/>
                <w:rtl/>
              </w:rPr>
              <w:t xml:space="preserve"> </w:t>
            </w:r>
          </w:p>
          <w:p w14:paraId="09CFF040" w14:textId="77777777" w:rsidR="006A41DB" w:rsidRPr="006A41DB" w:rsidRDefault="006A41DB" w:rsidP="006A41DB">
            <w:pPr>
              <w:numPr>
                <w:ilvl w:val="0"/>
                <w:numId w:val="2"/>
              </w:numPr>
              <w:contextualSpacing/>
              <w:rPr>
                <w:rFonts w:cs="PNU"/>
                <w:sz w:val="20"/>
                <w:szCs w:val="20"/>
              </w:rPr>
            </w:pPr>
            <w:r w:rsidRPr="006A41DB">
              <w:rPr>
                <w:rFonts w:cs="PNU" w:hint="cs"/>
                <w:sz w:val="20"/>
                <w:szCs w:val="20"/>
                <w:rtl/>
              </w:rPr>
              <w:t>مرفق</w:t>
            </w:r>
            <w:r w:rsidRPr="006A41DB">
              <w:rPr>
                <w:rFonts w:cs="PNU"/>
                <w:sz w:val="20"/>
                <w:szCs w:val="20"/>
                <w:rtl/>
              </w:rPr>
              <w:t xml:space="preserve"> </w:t>
            </w:r>
            <w:r w:rsidRPr="006A41DB">
              <w:rPr>
                <w:rFonts w:cs="PNU" w:hint="cs"/>
                <w:sz w:val="20"/>
                <w:szCs w:val="20"/>
                <w:rtl/>
              </w:rPr>
              <w:t>به</w:t>
            </w:r>
            <w:r w:rsidRPr="006A41DB">
              <w:rPr>
                <w:rFonts w:cs="PNU"/>
                <w:sz w:val="20"/>
                <w:szCs w:val="20"/>
                <w:rtl/>
              </w:rPr>
              <w:t xml:space="preserve"> </w:t>
            </w:r>
            <w:r w:rsidRPr="006A41DB">
              <w:rPr>
                <w:rFonts w:cs="PNU" w:hint="cs"/>
                <w:sz w:val="20"/>
                <w:szCs w:val="20"/>
                <w:rtl/>
              </w:rPr>
              <w:t>نموذج</w:t>
            </w:r>
            <w:r w:rsidRPr="006A41DB">
              <w:rPr>
                <w:rFonts w:cs="PNU"/>
                <w:sz w:val="20"/>
                <w:szCs w:val="20"/>
                <w:rtl/>
              </w:rPr>
              <w:t xml:space="preserve"> </w:t>
            </w:r>
            <w:r w:rsidRPr="006A41DB">
              <w:rPr>
                <w:rFonts w:cs="PNU" w:hint="cs"/>
                <w:sz w:val="20"/>
                <w:szCs w:val="20"/>
                <w:rtl/>
              </w:rPr>
              <w:t>الارتباط</w:t>
            </w:r>
            <w:r w:rsidRPr="006A41DB">
              <w:rPr>
                <w:rFonts w:cs="PNU"/>
                <w:sz w:val="20"/>
                <w:szCs w:val="20"/>
                <w:rtl/>
              </w:rPr>
              <w:t xml:space="preserve"> </w:t>
            </w:r>
            <w:r w:rsidRPr="006A41DB">
              <w:rPr>
                <w:rFonts w:cs="PNU" w:hint="cs"/>
                <w:sz w:val="20"/>
                <w:szCs w:val="20"/>
                <w:rtl/>
              </w:rPr>
              <w:t>المالي</w:t>
            </w:r>
            <w:r w:rsidRPr="006A41DB">
              <w:rPr>
                <w:rFonts w:cs="PNU"/>
                <w:sz w:val="20"/>
                <w:szCs w:val="20"/>
                <w:rtl/>
              </w:rPr>
              <w:t xml:space="preserve"> </w:t>
            </w:r>
            <w:r w:rsidRPr="006A41DB">
              <w:rPr>
                <w:rFonts w:cs="PNU" w:hint="cs"/>
                <w:sz w:val="20"/>
                <w:szCs w:val="20"/>
                <w:rtl/>
              </w:rPr>
              <w:t>بتكلفة</w:t>
            </w:r>
            <w:r w:rsidRPr="006A41DB">
              <w:rPr>
                <w:rFonts w:cs="PNU"/>
                <w:sz w:val="20"/>
                <w:szCs w:val="20"/>
                <w:rtl/>
              </w:rPr>
              <w:t xml:space="preserve"> </w:t>
            </w:r>
            <w:r w:rsidRPr="006A41DB">
              <w:rPr>
                <w:rFonts w:cs="PNU" w:hint="cs"/>
                <w:sz w:val="20"/>
                <w:szCs w:val="20"/>
                <w:rtl/>
              </w:rPr>
              <w:t>التدريب</w:t>
            </w:r>
            <w:r w:rsidRPr="006A41DB">
              <w:rPr>
                <w:rFonts w:cs="PNU"/>
                <w:sz w:val="20"/>
                <w:szCs w:val="20"/>
                <w:rtl/>
              </w:rPr>
              <w:t xml:space="preserve"> </w:t>
            </w:r>
            <w:r w:rsidRPr="006A41DB">
              <w:rPr>
                <w:rFonts w:cs="PNU" w:hint="cs"/>
                <w:sz w:val="20"/>
                <w:szCs w:val="20"/>
                <w:rtl/>
              </w:rPr>
              <w:t>والذي</w:t>
            </w:r>
            <w:r w:rsidRPr="006A41DB">
              <w:rPr>
                <w:rFonts w:cs="PNU"/>
                <w:sz w:val="20"/>
                <w:szCs w:val="20"/>
                <w:rtl/>
              </w:rPr>
              <w:t xml:space="preserve"> </w:t>
            </w:r>
            <w:r w:rsidRPr="006A41DB">
              <w:rPr>
                <w:rFonts w:cs="PNU" w:hint="cs"/>
                <w:sz w:val="20"/>
                <w:szCs w:val="20"/>
                <w:rtl/>
              </w:rPr>
              <w:t>تم</w:t>
            </w:r>
            <w:r w:rsidRPr="006A41DB">
              <w:rPr>
                <w:rFonts w:cs="PNU"/>
                <w:sz w:val="20"/>
                <w:szCs w:val="20"/>
                <w:rtl/>
              </w:rPr>
              <w:t xml:space="preserve"> </w:t>
            </w:r>
            <w:r w:rsidRPr="006A41DB">
              <w:rPr>
                <w:rFonts w:cs="PNU" w:hint="cs"/>
                <w:sz w:val="20"/>
                <w:szCs w:val="20"/>
                <w:rtl/>
              </w:rPr>
              <w:t>إجراءه</w:t>
            </w:r>
            <w:r w:rsidRPr="006A41DB">
              <w:rPr>
                <w:rFonts w:cs="PNU"/>
                <w:sz w:val="20"/>
                <w:szCs w:val="20"/>
                <w:rtl/>
              </w:rPr>
              <w:t xml:space="preserve"> </w:t>
            </w:r>
            <w:r w:rsidRPr="006A41DB">
              <w:rPr>
                <w:rFonts w:cs="PNU" w:hint="cs"/>
                <w:sz w:val="20"/>
                <w:szCs w:val="20"/>
                <w:rtl/>
              </w:rPr>
              <w:t>قبل</w:t>
            </w:r>
            <w:r w:rsidRPr="006A41DB">
              <w:rPr>
                <w:rFonts w:cs="PNU"/>
                <w:sz w:val="20"/>
                <w:szCs w:val="20"/>
                <w:rtl/>
              </w:rPr>
              <w:t xml:space="preserve"> </w:t>
            </w:r>
            <w:r w:rsidRPr="006A41DB">
              <w:rPr>
                <w:rFonts w:cs="PNU" w:hint="cs"/>
                <w:sz w:val="20"/>
                <w:szCs w:val="20"/>
                <w:rtl/>
              </w:rPr>
              <w:t>الموعد</w:t>
            </w:r>
            <w:r w:rsidRPr="006A41DB">
              <w:rPr>
                <w:rFonts w:cs="PNU"/>
                <w:sz w:val="20"/>
                <w:szCs w:val="20"/>
                <w:rtl/>
              </w:rPr>
              <w:t xml:space="preserve"> </w:t>
            </w:r>
            <w:r w:rsidRPr="006A41DB">
              <w:rPr>
                <w:rFonts w:cs="PNU" w:hint="cs"/>
                <w:sz w:val="20"/>
                <w:szCs w:val="20"/>
                <w:rtl/>
              </w:rPr>
              <w:t>المحدد</w:t>
            </w:r>
            <w:r w:rsidRPr="006A41DB">
              <w:rPr>
                <w:rFonts w:cs="PNU"/>
                <w:sz w:val="20"/>
                <w:szCs w:val="20"/>
                <w:rtl/>
              </w:rPr>
              <w:t xml:space="preserve"> </w:t>
            </w:r>
            <w:r w:rsidRPr="006A41DB">
              <w:rPr>
                <w:rFonts w:cs="PNU" w:hint="cs"/>
                <w:sz w:val="20"/>
                <w:szCs w:val="20"/>
                <w:rtl/>
              </w:rPr>
              <w:t>لبدء</w:t>
            </w:r>
            <w:r w:rsidRPr="006A41DB">
              <w:rPr>
                <w:rFonts w:cs="PNU"/>
                <w:sz w:val="20"/>
                <w:szCs w:val="20"/>
                <w:rtl/>
              </w:rPr>
              <w:t xml:space="preserve"> </w:t>
            </w:r>
            <w:r w:rsidRPr="006A41DB">
              <w:rPr>
                <w:rFonts w:cs="PNU" w:hint="cs"/>
                <w:sz w:val="20"/>
                <w:szCs w:val="20"/>
                <w:rtl/>
              </w:rPr>
              <w:t>التدريب،</w:t>
            </w:r>
            <w:r w:rsidRPr="006A41DB">
              <w:rPr>
                <w:rFonts w:cs="PNU"/>
                <w:sz w:val="20"/>
                <w:szCs w:val="20"/>
                <w:rtl/>
              </w:rPr>
              <w:t xml:space="preserve"> </w:t>
            </w:r>
            <w:r w:rsidRPr="006A41DB">
              <w:rPr>
                <w:rFonts w:cs="PNU" w:hint="cs"/>
                <w:sz w:val="20"/>
                <w:szCs w:val="20"/>
                <w:rtl/>
              </w:rPr>
              <w:t>وكافة</w:t>
            </w:r>
            <w:r w:rsidRPr="006A41DB">
              <w:rPr>
                <w:rFonts w:cs="PNU"/>
                <w:sz w:val="20"/>
                <w:szCs w:val="20"/>
                <w:rtl/>
              </w:rPr>
              <w:t xml:space="preserve"> </w:t>
            </w:r>
            <w:r w:rsidRPr="006A41DB">
              <w:rPr>
                <w:rFonts w:cs="PNU" w:hint="cs"/>
                <w:sz w:val="20"/>
                <w:szCs w:val="20"/>
                <w:rtl/>
              </w:rPr>
              <w:t>المرفقات</w:t>
            </w:r>
            <w:r w:rsidRPr="006A41DB">
              <w:rPr>
                <w:rFonts w:cs="PNU"/>
                <w:sz w:val="20"/>
                <w:szCs w:val="20"/>
                <w:rtl/>
              </w:rPr>
              <w:t xml:space="preserve"> </w:t>
            </w:r>
            <w:r w:rsidRPr="006A41DB">
              <w:rPr>
                <w:rFonts w:cs="PNU" w:hint="cs"/>
                <w:sz w:val="20"/>
                <w:szCs w:val="20"/>
                <w:rtl/>
              </w:rPr>
              <w:t>الأخرى</w:t>
            </w:r>
            <w:r w:rsidRPr="006A41DB">
              <w:rPr>
                <w:rFonts w:cs="PNU"/>
                <w:sz w:val="20"/>
                <w:szCs w:val="20"/>
                <w:rtl/>
              </w:rPr>
              <w:t xml:space="preserve"> </w:t>
            </w:r>
            <w:r w:rsidRPr="006A41DB">
              <w:rPr>
                <w:rFonts w:cs="PNU" w:hint="cs"/>
                <w:sz w:val="20"/>
                <w:szCs w:val="20"/>
                <w:rtl/>
              </w:rPr>
              <w:t>أعلاه</w:t>
            </w:r>
          </w:p>
        </w:tc>
      </w:tr>
    </w:tbl>
    <w:p w14:paraId="09F60024" w14:textId="77777777" w:rsidR="006A41DB" w:rsidRPr="006A41DB" w:rsidRDefault="006A41DB" w:rsidP="006A41DB">
      <w:pPr>
        <w:rPr>
          <w:rFonts w:cs="PNU"/>
          <w:sz w:val="20"/>
          <w:szCs w:val="20"/>
          <w:rtl/>
        </w:rPr>
      </w:pPr>
    </w:p>
    <w:p w14:paraId="68C5134C" w14:textId="77777777" w:rsidR="00737C26" w:rsidRPr="006A41DB" w:rsidRDefault="00737C26" w:rsidP="006A41DB">
      <w:pPr>
        <w:rPr>
          <w:rFonts w:cs="PNU"/>
          <w:sz w:val="20"/>
          <w:szCs w:val="20"/>
          <w:rtl/>
        </w:rPr>
      </w:pPr>
    </w:p>
    <w:sectPr w:rsidR="00737C26" w:rsidRPr="006A41DB" w:rsidSect="006A41DB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2941" w:right="1800" w:bottom="810" w:left="1418" w:header="360" w:footer="33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FA9CC7" w14:textId="77777777" w:rsidR="00B956B4" w:rsidRDefault="00B956B4" w:rsidP="005561E7">
      <w:pPr>
        <w:spacing w:after="0" w:line="240" w:lineRule="auto"/>
      </w:pPr>
      <w:r>
        <w:separator/>
      </w:r>
    </w:p>
  </w:endnote>
  <w:endnote w:type="continuationSeparator" w:id="0">
    <w:p w14:paraId="711F011E" w14:textId="77777777" w:rsidR="00B956B4" w:rsidRDefault="00B956B4" w:rsidP="00556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NU">
    <w:panose1 w:val="00000500000000000000"/>
    <w:charset w:val="B2"/>
    <w:family w:val="auto"/>
    <w:pitch w:val="variable"/>
    <w:sig w:usb0="00002001" w:usb1="0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597055608"/>
      <w:docPartObj>
        <w:docPartGallery w:val="Page Numbers (Bottom of Page)"/>
        <w:docPartUnique/>
      </w:docPartObj>
    </w:sdtPr>
    <w:sdtEndPr/>
    <w:sdtContent>
      <w:sdt>
        <w:sdtPr>
          <w:rPr>
            <w:rtl/>
          </w:rPr>
          <w:id w:val="-1358031526"/>
          <w:docPartObj>
            <w:docPartGallery w:val="Page Numbers (Top of Page)"/>
            <w:docPartUnique/>
          </w:docPartObj>
        </w:sdtPr>
        <w:sdtEndPr/>
        <w:sdtContent>
          <w:p w14:paraId="4EB9C9EA" w14:textId="078135EC" w:rsidR="00E15B37" w:rsidRDefault="00E15B37">
            <w:pPr>
              <w:pStyle w:val="a4"/>
              <w:jc w:val="right"/>
            </w:pPr>
            <w:r>
              <w:rPr>
                <w:rtl/>
                <w:lang w:val="ar-SA"/>
              </w:rPr>
              <w:t xml:space="preserve">الصفحة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E1710">
              <w:rPr>
                <w:b/>
                <w:bCs/>
                <w:noProof/>
                <w:sz w:val="24"/>
                <w:szCs w:val="24"/>
                <w:rtl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rtl/>
                <w:lang w:val="ar-SA"/>
              </w:rPr>
              <w:t xml:space="preserve"> من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E1710">
              <w:rPr>
                <w:b/>
                <w:bCs/>
                <w:noProof/>
                <w:sz w:val="24"/>
                <w:szCs w:val="24"/>
                <w:rtl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3E0DC75" w14:textId="77777777" w:rsidR="0050295C" w:rsidRDefault="0050295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2026428667"/>
      <w:docPartObj>
        <w:docPartGallery w:val="Page Numbers (Bottom of Page)"/>
        <w:docPartUnique/>
      </w:docPartObj>
    </w:sdtPr>
    <w:sdtEndPr/>
    <w:sdtContent>
      <w:sdt>
        <w:sdtPr>
          <w:rPr>
            <w:rtl/>
          </w:rPr>
          <w:id w:val="1862941818"/>
          <w:docPartObj>
            <w:docPartGallery w:val="Page Numbers (Top of Page)"/>
            <w:docPartUnique/>
          </w:docPartObj>
        </w:sdtPr>
        <w:sdtEndPr/>
        <w:sdtContent>
          <w:p w14:paraId="446FB3C7" w14:textId="19DD38F0" w:rsidR="0050295C" w:rsidRDefault="0050295C">
            <w:pPr>
              <w:pStyle w:val="a4"/>
              <w:jc w:val="right"/>
              <w:rPr>
                <w:rtl/>
                <w:lang w:val="ar-SA"/>
              </w:rPr>
            </w:pPr>
          </w:p>
          <w:p w14:paraId="0C50B0D0" w14:textId="77777777" w:rsidR="0050295C" w:rsidRDefault="0050295C">
            <w:pPr>
              <w:pStyle w:val="a4"/>
              <w:jc w:val="right"/>
              <w:rPr>
                <w:rtl/>
                <w:lang w:val="ar-SA"/>
              </w:rPr>
            </w:pPr>
          </w:p>
          <w:p w14:paraId="0E9BD509" w14:textId="77777777" w:rsidR="0050295C" w:rsidRDefault="0050295C">
            <w:pPr>
              <w:pStyle w:val="a4"/>
              <w:jc w:val="right"/>
            </w:pPr>
            <w:r>
              <w:rPr>
                <w:rtl/>
                <w:lang w:val="ar-SA"/>
              </w:rPr>
              <w:t xml:space="preserve">الصفحة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E1710">
              <w:rPr>
                <w:b/>
                <w:bCs/>
                <w:noProof/>
                <w:sz w:val="24"/>
                <w:szCs w:val="24"/>
                <w:rtl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rtl/>
                <w:lang w:val="ar-SA"/>
              </w:rPr>
              <w:t xml:space="preserve"> من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E1710">
              <w:rPr>
                <w:b/>
                <w:bCs/>
                <w:noProof/>
                <w:sz w:val="24"/>
                <w:szCs w:val="24"/>
                <w:rtl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B4879F6" w14:textId="77777777" w:rsidR="0050295C" w:rsidRDefault="0050295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268447" w14:textId="77777777" w:rsidR="00B956B4" w:rsidRDefault="00B956B4" w:rsidP="005561E7">
      <w:pPr>
        <w:spacing w:after="0" w:line="240" w:lineRule="auto"/>
      </w:pPr>
      <w:r>
        <w:separator/>
      </w:r>
    </w:p>
  </w:footnote>
  <w:footnote w:type="continuationSeparator" w:id="0">
    <w:p w14:paraId="4D1BFD01" w14:textId="77777777" w:rsidR="00B956B4" w:rsidRDefault="00B956B4" w:rsidP="00556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CFF844" w14:textId="7852D49D" w:rsidR="0050295C" w:rsidRDefault="00E71C99">
    <w:pPr>
      <w:pStyle w:val="a3"/>
    </w:pPr>
    <w:r>
      <w:rPr>
        <w:noProof/>
        <w:rtl/>
      </w:rPr>
      <w:drawing>
        <wp:anchor distT="0" distB="0" distL="114300" distR="114300" simplePos="0" relativeHeight="251663872" behindDoc="0" locked="0" layoutInCell="1" allowOverlap="1" wp14:anchorId="5751E2B9" wp14:editId="620C3B09">
          <wp:simplePos x="0" y="0"/>
          <wp:positionH relativeFrom="column">
            <wp:posOffset>-931567</wp:posOffset>
          </wp:positionH>
          <wp:positionV relativeFrom="paragraph">
            <wp:posOffset>-280670</wp:posOffset>
          </wp:positionV>
          <wp:extent cx="7609222" cy="10678510"/>
          <wp:effectExtent l="0" t="0" r="0" b="0"/>
          <wp:wrapNone/>
          <wp:docPr id="1" name="صورة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ورق رسمي-0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9222" cy="10678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433013B" w14:textId="6CF06FB0" w:rsidR="00E71C99" w:rsidRDefault="00E71C99">
    <w:pPr>
      <w:rPr>
        <w:rFonts w:ascii="PNU" w:hAnsi="PNU" w:cs="PNU"/>
        <w:color w:val="007580"/>
        <w:rtl/>
      </w:rPr>
    </w:pPr>
  </w:p>
  <w:p w14:paraId="03C2E01F" w14:textId="77777777" w:rsidR="00E71C99" w:rsidRDefault="00E71C99">
    <w:pPr>
      <w:rPr>
        <w:rFonts w:ascii="PNU" w:hAnsi="PNU" w:cs="PNU"/>
        <w:color w:val="007580"/>
        <w:rtl/>
      </w:rPr>
    </w:pPr>
  </w:p>
  <w:p w14:paraId="661CB4C4" w14:textId="77777777" w:rsidR="00E71C99" w:rsidRPr="00E71C99" w:rsidRDefault="00E71C99">
    <w:pPr>
      <w:rPr>
        <w:rFonts w:ascii="PNU" w:hAnsi="PNU" w:cs="PNU"/>
        <w:color w:val="007580"/>
        <w:sz w:val="28"/>
        <w:szCs w:val="28"/>
        <w:rtl/>
      </w:rPr>
    </w:pPr>
  </w:p>
  <w:p w14:paraId="1E7424CB" w14:textId="02AA87CA" w:rsidR="0050295C" w:rsidRDefault="00E71C99" w:rsidP="00737C26">
    <w:pPr>
      <w:ind w:hanging="1032"/>
    </w:pPr>
    <w:r w:rsidRPr="00E71C99">
      <w:rPr>
        <w:rFonts w:ascii="PNU" w:hAnsi="PNU" w:cs="PNU"/>
        <w:noProof/>
        <w:color w:val="007580"/>
        <w:rtl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63B35D54" wp14:editId="45B618D2">
              <wp:simplePos x="0" y="0"/>
              <wp:positionH relativeFrom="column">
                <wp:posOffset>-930910</wp:posOffset>
              </wp:positionH>
              <wp:positionV relativeFrom="paragraph">
                <wp:posOffset>303443</wp:posOffset>
              </wp:positionV>
              <wp:extent cx="7677150" cy="285750"/>
              <wp:effectExtent l="0" t="0" r="0" b="0"/>
              <wp:wrapNone/>
              <wp:docPr id="16" name="مستطيل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77150" cy="285750"/>
                      </a:xfrm>
                      <a:prstGeom prst="rect">
                        <a:avLst/>
                      </a:prstGeom>
                      <a:solidFill>
                        <a:srgbClr val="027B98">
                          <a:alpha val="82745"/>
                        </a:srgbClr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14:paraId="78B9233E" w14:textId="1A708C4E" w:rsidR="00E71C99" w:rsidRPr="00B66FFF" w:rsidRDefault="00E71C99" w:rsidP="005D5182">
                          <w:pPr>
                            <w:tabs>
                              <w:tab w:val="left" w:pos="11220"/>
                              <w:tab w:val="left" w:pos="11490"/>
                            </w:tabs>
                            <w:ind w:right="360"/>
                            <w:jc w:val="center"/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                 </w:t>
                          </w:r>
                          <w:r w:rsidR="00040C44" w:rsidRPr="00040C44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 </w:t>
                          </w:r>
                          <w:r w:rsidR="00040C44" w:rsidRPr="00040C44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</w:t>
                          </w:r>
                          <w:r w:rsidR="003C0B20" w:rsidRPr="003C0B20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نموذج</w:t>
                          </w:r>
                          <w:r w:rsidR="003C0B20" w:rsidRPr="003C0B20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="005D5182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تسجيل </w:t>
                          </w:r>
                          <w:r w:rsidR="00737C26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بيانات زائر                 </w:t>
                          </w:r>
                          <w:r w:rsidR="003C0B20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="003C0B20" w:rsidRPr="003C0B20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      </w:t>
                          </w:r>
                          <w:r w:rsidR="00040C44">
                            <w:rPr>
                              <w:rFonts w:ascii="PNU" w:eastAsia="Calibri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رمز النموذج</w:t>
                          </w:r>
                          <w:r w:rsidR="00040C44">
                            <w:rPr>
                              <w:rFonts w:ascii="PNU" w:eastAsia="Calibri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:</w:t>
                          </w:r>
                          <w:r w:rsidRPr="00B66FFF">
                            <w:rPr>
                              <w:rFonts w:ascii="PNU" w:eastAsia="Calibri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0130-F</w:t>
                          </w:r>
                          <w:r w:rsidR="00737C26">
                            <w:rPr>
                              <w:rFonts w:ascii="PNU" w:eastAsia="Calibri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112</w:t>
                          </w:r>
                          <w:r w:rsidR="00040C44">
                            <w:rPr>
                              <w:rFonts w:ascii="PNU" w:eastAsia="Calibri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 xml:space="preserve"> </w:t>
                          </w:r>
                          <w:r w:rsidR="003C0B20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:rtl/>
                            </w:rPr>
                            <w:t xml:space="preserve">               </w:t>
                          </w:r>
                          <w:r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:rtl/>
                            </w:rPr>
                            <w:t xml:space="preserve">              الإصدار الأول </w:t>
                          </w:r>
                          <w:r w:rsidR="005D5182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:rtl/>
                            </w:rPr>
                            <w:t xml:space="preserve">رجب </w:t>
                          </w:r>
                          <w:r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:rtl/>
                            </w:rPr>
                            <w:t xml:space="preserve"> 14</w:t>
                          </w:r>
                          <w:r w:rsidR="005D5182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:rtl/>
                            </w:rPr>
                            <w:t>41</w:t>
                          </w:r>
                          <w:r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:rtl/>
                            </w:rPr>
                            <w:t>هـ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مستطيل 16" o:spid="_x0000_s1026" style="position:absolute;left:0;text-align:left;margin-left:-73.3pt;margin-top:23.9pt;width:604.5pt;height:22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" fillcolor="#027b98" stroked="f" strokeweight="2pt">
              <v:fill opacity="54227f"/>
              <v:textbox>
                <w:txbxContent>
                  <w:p w14:paraId="78B9233E" w14:textId="1A708C4E" w:rsidR="00E71C99" w:rsidRPr="00B66FFF" w:rsidRDefault="00E71C99" w:rsidP="005D5182">
                    <w:pPr>
                      <w:tabs>
                        <w:tab w:val="left" w:pos="11220"/>
                        <w:tab w:val="left" w:pos="11490"/>
                      </w:tabs>
                      <w:ind w:right="360"/>
                      <w:jc w:val="center"/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                 </w:t>
                    </w:r>
                    <w:r w:rsidR="00040C44" w:rsidRPr="00040C44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 </w:t>
                    </w:r>
                    <w:r w:rsidR="00040C44" w:rsidRPr="00040C44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</w:t>
                    </w:r>
                    <w:r w:rsidR="003C0B20" w:rsidRPr="003C0B20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نموذج</w:t>
                    </w:r>
                    <w:r w:rsidR="003C0B20" w:rsidRPr="003C0B20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</w:t>
                    </w:r>
                    <w:r w:rsidR="005D5182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تسجيل </w:t>
                    </w:r>
                    <w:r w:rsidR="00737C26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بيانات زائر                 </w:t>
                    </w:r>
                    <w:r w:rsidR="003C0B20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</w:t>
                    </w:r>
                    <w:r w:rsidR="003C0B20" w:rsidRPr="003C0B20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      </w:t>
                    </w:r>
                    <w:r w:rsidR="00040C44">
                      <w:rPr>
                        <w:rFonts w:ascii="PNU" w:eastAsia="Calibri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رمز النموذج</w:t>
                    </w:r>
                    <w:r w:rsidR="00040C44">
                      <w:rPr>
                        <w:rFonts w:ascii="PNU" w:eastAsia="Calibri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:</w:t>
                    </w:r>
                    <w:r w:rsidRPr="00B66FFF">
                      <w:rPr>
                        <w:rFonts w:ascii="PNU" w:eastAsia="Calibri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0130-F</w:t>
                    </w:r>
                    <w:r w:rsidR="00737C26">
                      <w:rPr>
                        <w:rFonts w:ascii="PNU" w:eastAsia="Calibri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112</w:t>
                    </w:r>
                    <w:r w:rsidR="00040C44">
                      <w:rPr>
                        <w:rFonts w:ascii="PNU" w:eastAsia="Calibri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 xml:space="preserve"> </w:t>
                    </w:r>
                    <w:r w:rsidR="003C0B20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6"/>
                        <w:szCs w:val="16"/>
                        <w:rtl/>
                      </w:rPr>
                      <w:t xml:space="preserve">               </w:t>
                    </w:r>
                    <w:r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6"/>
                        <w:szCs w:val="16"/>
                        <w:rtl/>
                      </w:rPr>
                      <w:t xml:space="preserve">              الإصدار الأول </w:t>
                    </w:r>
                    <w:r w:rsidR="005D5182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6"/>
                        <w:szCs w:val="16"/>
                        <w:rtl/>
                      </w:rPr>
                      <w:t xml:space="preserve">رجب </w:t>
                    </w:r>
                    <w:r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6"/>
                        <w:szCs w:val="16"/>
                        <w:rtl/>
                      </w:rPr>
                      <w:t xml:space="preserve"> 14</w:t>
                    </w:r>
                    <w:r w:rsidR="005D5182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6"/>
                        <w:szCs w:val="16"/>
                        <w:rtl/>
                      </w:rPr>
                      <w:t>41</w:t>
                    </w:r>
                    <w:r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6"/>
                        <w:szCs w:val="16"/>
                        <w:rtl/>
                      </w:rPr>
                      <w:t>هـ</w:t>
                    </w:r>
                  </w:p>
                </w:txbxContent>
              </v:textbox>
            </v:rect>
          </w:pict>
        </mc:Fallback>
      </mc:AlternateContent>
    </w:r>
    <w:r w:rsidRPr="00B66FFF">
      <w:rPr>
        <w:rFonts w:ascii="PNU" w:hAnsi="PNU" w:cs="PNU"/>
        <w:color w:val="007580"/>
        <w:rtl/>
      </w:rPr>
      <w:t xml:space="preserve">وحدة </w:t>
    </w:r>
    <w:r w:rsidR="00737C26">
      <w:rPr>
        <w:rFonts w:ascii="PNU" w:hAnsi="PNU" w:cs="PNU" w:hint="cs"/>
        <w:color w:val="007580"/>
        <w:rtl/>
      </w:rPr>
      <w:t>خدمة المستفيدين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CFA118" w14:textId="60410B44" w:rsidR="0050295C" w:rsidRDefault="0050295C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  <w:r>
      <w:rPr>
        <w:noProof/>
        <w:rtl/>
      </w:rPr>
      <w:drawing>
        <wp:anchor distT="0" distB="0" distL="114300" distR="114300" simplePos="0" relativeHeight="251658752" behindDoc="0" locked="0" layoutInCell="1" allowOverlap="1" wp14:anchorId="726D2C0A" wp14:editId="06F3339A">
          <wp:simplePos x="0" y="0"/>
          <wp:positionH relativeFrom="column">
            <wp:posOffset>-921451</wp:posOffset>
          </wp:positionH>
          <wp:positionV relativeFrom="paragraph">
            <wp:posOffset>-417786</wp:posOffset>
          </wp:positionV>
          <wp:extent cx="7608870" cy="10878207"/>
          <wp:effectExtent l="0" t="0" r="0" b="0"/>
          <wp:wrapNone/>
          <wp:docPr id="3" name="صورة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ورق رسمي-0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2380" cy="10883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D0C3A20" w14:textId="29A56AC9" w:rsidR="0050295C" w:rsidRDefault="0050295C" w:rsidP="006A41DB">
    <w:pPr>
      <w:pStyle w:val="a3"/>
      <w:tabs>
        <w:tab w:val="clear" w:pos="8306"/>
        <w:tab w:val="right" w:pos="8448"/>
      </w:tabs>
      <w:ind w:right="-900"/>
      <w:rPr>
        <w:rtl/>
      </w:rPr>
    </w:pPr>
  </w:p>
  <w:p w14:paraId="590F91CF" w14:textId="6A41F53F" w:rsidR="0050295C" w:rsidRDefault="0050295C" w:rsidP="006A41DB">
    <w:pPr>
      <w:pStyle w:val="a3"/>
      <w:tabs>
        <w:tab w:val="clear" w:pos="8306"/>
        <w:tab w:val="right" w:pos="8448"/>
      </w:tabs>
      <w:ind w:right="-900"/>
      <w:rPr>
        <w:rtl/>
      </w:rPr>
    </w:pPr>
  </w:p>
  <w:p w14:paraId="18863FFD" w14:textId="22D7F773" w:rsidR="0050295C" w:rsidRDefault="0050295C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5E470CAE" w14:textId="77777777" w:rsidR="0050295C" w:rsidRDefault="0050295C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2E0DBD7F" w14:textId="77777777" w:rsidR="0050295C" w:rsidRDefault="0050295C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021AA383" w14:textId="77777777" w:rsidR="0050295C" w:rsidRDefault="0050295C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31C12D70" w14:textId="77777777" w:rsidR="0050295C" w:rsidRDefault="0050295C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7E386202" w14:textId="64B420C0" w:rsidR="0050295C" w:rsidRPr="006A41DB" w:rsidRDefault="0050295C" w:rsidP="006A41DB">
    <w:pPr>
      <w:pStyle w:val="a3"/>
      <w:tabs>
        <w:tab w:val="clear" w:pos="8306"/>
        <w:tab w:val="right" w:pos="8448"/>
      </w:tabs>
      <w:ind w:right="-900"/>
      <w:rPr>
        <w:sz w:val="6"/>
        <w:szCs w:val="6"/>
        <w:rtl/>
      </w:rPr>
    </w:pPr>
  </w:p>
  <w:p w14:paraId="3F22FEB2" w14:textId="0C420A37" w:rsidR="0050295C" w:rsidRPr="00B66FFF" w:rsidRDefault="0050295C" w:rsidP="00C671BB">
    <w:pPr>
      <w:pStyle w:val="a3"/>
      <w:tabs>
        <w:tab w:val="clear" w:pos="8306"/>
        <w:tab w:val="right" w:pos="8448"/>
      </w:tabs>
      <w:ind w:left="-1093" w:right="-900"/>
      <w:rPr>
        <w:rFonts w:ascii="PNU" w:hAnsi="PNU" w:cs="PNU"/>
        <w:color w:val="007580"/>
        <w:rtl/>
      </w:rPr>
    </w:pPr>
    <w:r>
      <w:rPr>
        <w:rFonts w:ascii="PNU" w:hAnsi="PNU" w:cs="PNU" w:hint="cs"/>
        <w:color w:val="007580"/>
        <w:rtl/>
      </w:rPr>
      <w:t xml:space="preserve">  </w:t>
    </w:r>
    <w:r w:rsidRPr="00B66FFF">
      <w:rPr>
        <w:rFonts w:ascii="PNU" w:hAnsi="PNU" w:cs="PNU"/>
        <w:color w:val="007580"/>
        <w:rtl/>
      </w:rPr>
      <w:t xml:space="preserve">وحدة </w:t>
    </w:r>
    <w:r w:rsidR="005B1206">
      <w:rPr>
        <w:rFonts w:ascii="PNU" w:hAnsi="PNU" w:cs="PNU" w:hint="cs"/>
        <w:color w:val="007580"/>
        <w:rtl/>
      </w:rPr>
      <w:t>التدريب السريري والامتياز</w:t>
    </w:r>
  </w:p>
  <w:p w14:paraId="40C3DE02" w14:textId="1C59B5A6" w:rsidR="0050295C" w:rsidRDefault="00733405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  <w:r w:rsidRPr="00B66FFF">
      <w:rPr>
        <w:rFonts w:ascii="PNU" w:hAnsi="PNU" w:cs="PNU"/>
        <w:noProof/>
        <w:color w:val="007580"/>
        <w:rtl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09F478F9" wp14:editId="7616520D">
              <wp:simplePos x="0" y="0"/>
              <wp:positionH relativeFrom="column">
                <wp:posOffset>-921385</wp:posOffset>
              </wp:positionH>
              <wp:positionV relativeFrom="paragraph">
                <wp:posOffset>41275</wp:posOffset>
              </wp:positionV>
              <wp:extent cx="7813675" cy="285750"/>
              <wp:effectExtent l="0" t="0" r="0" b="0"/>
              <wp:wrapNone/>
              <wp:docPr id="11" name="مستطيل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13675" cy="285750"/>
                      </a:xfrm>
                      <a:prstGeom prst="rect">
                        <a:avLst/>
                      </a:prstGeom>
                      <a:solidFill>
                        <a:srgbClr val="027B98">
                          <a:alpha val="82745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9038083" w14:textId="5DFD9D39" w:rsidR="003C0B20" w:rsidRPr="003C0B20" w:rsidRDefault="003C0B20" w:rsidP="005B1206">
                          <w:pPr>
                            <w:tabs>
                              <w:tab w:val="left" w:pos="11220"/>
                              <w:tab w:val="left" w:pos="11490"/>
                            </w:tabs>
                            <w:spacing w:after="0"/>
                            <w:ind w:right="360"/>
                            <w:jc w:val="center"/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3C0B20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                    </w:t>
                          </w:r>
                          <w:r w:rsidRPr="003C0B20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</w:t>
                          </w:r>
                          <w:r w:rsidR="005B1206" w:rsidRPr="005B1206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نموذج</w:t>
                          </w:r>
                          <w:r w:rsidR="005B1206" w:rsidRPr="005B1206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="005B1206" w:rsidRPr="005B1206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سداد</w:t>
                          </w:r>
                          <w:r w:rsidR="005B1206" w:rsidRPr="005B1206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="005B1206" w:rsidRPr="005B1206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المطالبات</w:t>
                          </w:r>
                          <w:r w:rsidR="005B1206" w:rsidRPr="005B1206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="005B1206" w:rsidRPr="005B1206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المالية</w:t>
                          </w:r>
                          <w:r w:rsidR="005B1206" w:rsidRPr="005B1206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="005B1206" w:rsidRPr="005B1206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لجهات</w:t>
                          </w:r>
                          <w:r w:rsidR="005B1206" w:rsidRPr="005B1206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="005B1206" w:rsidRPr="005B1206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التدريب</w:t>
                          </w:r>
                          <w:r w:rsidR="005B1206" w:rsidRPr="005B1206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="005B1206" w:rsidRPr="005B1206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الخارجية</w:t>
                          </w:r>
                          <w:r w:rsidR="005B1206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      </w:t>
                          </w:r>
                          <w:r w:rsidR="005B1206" w:rsidRPr="005B1206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          </w:t>
                          </w:r>
                          <w:r w:rsidRPr="003C0B20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رمز النموذج</w:t>
                          </w:r>
                          <w:r w:rsidRPr="003C0B20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:</w:t>
                          </w:r>
                          <w:r w:rsidRPr="003C0B20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0130-F</w:t>
                          </w:r>
                          <w:r w:rsidR="005B1206">
                            <w:rPr>
                              <w:rFonts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093</w:t>
                          </w:r>
                          <w:r w:rsidRPr="003C0B20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3C0B20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                           الإصدار الأول </w:t>
                          </w:r>
                          <w:r w:rsidR="005B1206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صفر</w:t>
                          </w:r>
                          <w:r w:rsidRPr="003C0B20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14</w:t>
                          </w:r>
                          <w:r w:rsidR="005B1206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40</w:t>
                          </w:r>
                          <w:r w:rsidRPr="003C0B20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هـ</w:t>
                          </w:r>
                        </w:p>
                        <w:p w14:paraId="47D67DE7" w14:textId="04C9B3CD" w:rsidR="0050295C" w:rsidRPr="003C0B20" w:rsidRDefault="0050295C" w:rsidP="00975592">
                          <w:pPr>
                            <w:tabs>
                              <w:tab w:val="left" w:pos="11220"/>
                              <w:tab w:val="left" w:pos="11490"/>
                            </w:tabs>
                            <w:spacing w:after="0"/>
                            <w:ind w:right="360"/>
                            <w:jc w:val="center"/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مستطيل 11" o:spid="_x0000_s1027" style="position:absolute;left:0;text-align:left;margin-left:-72.55pt;margin-top:3.25pt;width:615.25pt;height:22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" fillcolor="#027b98" stroked="f" strokeweight="2pt">
              <v:fill opacity="54227f"/>
              <v:textbox>
                <w:txbxContent>
                  <w:p w14:paraId="49038083" w14:textId="5DFD9D39" w:rsidR="003C0B20" w:rsidRPr="003C0B20" w:rsidRDefault="003C0B20" w:rsidP="005B1206">
                    <w:pPr>
                      <w:tabs>
                        <w:tab w:val="left" w:pos="11220"/>
                        <w:tab w:val="left" w:pos="11490"/>
                      </w:tabs>
                      <w:spacing w:after="0"/>
                      <w:ind w:right="360"/>
                      <w:jc w:val="center"/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</w:pPr>
                    <w:r w:rsidRPr="003C0B20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                    </w:t>
                    </w:r>
                    <w:r w:rsidRPr="003C0B20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</w:t>
                    </w:r>
                    <w:r w:rsidR="005B1206" w:rsidRPr="005B1206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نموذج</w:t>
                    </w:r>
                    <w:r w:rsidR="005B1206" w:rsidRPr="005B1206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</w:t>
                    </w:r>
                    <w:r w:rsidR="005B1206" w:rsidRPr="005B1206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سداد</w:t>
                    </w:r>
                    <w:r w:rsidR="005B1206" w:rsidRPr="005B1206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</w:t>
                    </w:r>
                    <w:r w:rsidR="005B1206" w:rsidRPr="005B1206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المطالبات</w:t>
                    </w:r>
                    <w:r w:rsidR="005B1206" w:rsidRPr="005B1206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</w:t>
                    </w:r>
                    <w:r w:rsidR="005B1206" w:rsidRPr="005B1206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المالية</w:t>
                    </w:r>
                    <w:r w:rsidR="005B1206" w:rsidRPr="005B1206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</w:t>
                    </w:r>
                    <w:r w:rsidR="005B1206" w:rsidRPr="005B1206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لجهات</w:t>
                    </w:r>
                    <w:r w:rsidR="005B1206" w:rsidRPr="005B1206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</w:t>
                    </w:r>
                    <w:r w:rsidR="005B1206" w:rsidRPr="005B1206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التدريب</w:t>
                    </w:r>
                    <w:r w:rsidR="005B1206" w:rsidRPr="005B1206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</w:t>
                    </w:r>
                    <w:r w:rsidR="005B1206" w:rsidRPr="005B1206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الخارجية</w:t>
                    </w:r>
                    <w:r w:rsidR="005B1206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      </w:t>
                    </w:r>
                    <w:r w:rsidR="005B1206" w:rsidRPr="005B1206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          </w:t>
                    </w:r>
                    <w:r w:rsidRPr="003C0B20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رمز النموذج</w:t>
                    </w:r>
                    <w:r w:rsidRPr="003C0B20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:</w:t>
                    </w:r>
                    <w:r w:rsidRPr="003C0B20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0130-F</w:t>
                    </w:r>
                    <w:r w:rsidR="005B1206">
                      <w:rPr>
                        <w:rFonts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093</w:t>
                    </w:r>
                    <w:r w:rsidRPr="003C0B20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 xml:space="preserve"> </w:t>
                    </w:r>
                    <w:r w:rsidRPr="003C0B20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                           الإصدار الأول </w:t>
                    </w:r>
                    <w:r w:rsidR="005B1206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صفر</w:t>
                    </w:r>
                    <w:r w:rsidRPr="003C0B20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14</w:t>
                    </w:r>
                    <w:r w:rsidR="005B1206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40</w:t>
                    </w:r>
                    <w:r w:rsidRPr="003C0B20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هـ</w:t>
                    </w:r>
                  </w:p>
                  <w:p w14:paraId="47D67DE7" w14:textId="04C9B3CD" w:rsidR="0050295C" w:rsidRPr="003C0B20" w:rsidRDefault="0050295C" w:rsidP="00975592">
                    <w:pPr>
                      <w:tabs>
                        <w:tab w:val="left" w:pos="11220"/>
                        <w:tab w:val="left" w:pos="11490"/>
                      </w:tabs>
                      <w:spacing w:after="0"/>
                      <w:ind w:right="360"/>
                      <w:jc w:val="center"/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6"/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</w:p>
  <w:p w14:paraId="6579B3BA" w14:textId="55EF8152" w:rsidR="0050295C" w:rsidRDefault="0050295C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08F0E667" w14:textId="52D63A67" w:rsidR="0050295C" w:rsidRDefault="0050295C">
    <w:r>
      <w:rPr>
        <w:rFonts w:cs="Arial"/>
        <w:noProof/>
        <w:rtl/>
      </w:rPr>
      <w:drawing>
        <wp:inline distT="0" distB="0" distL="0" distR="0" wp14:anchorId="7F8B515D" wp14:editId="4F43F8DD">
          <wp:extent cx="5516880" cy="7803515"/>
          <wp:effectExtent l="0" t="0" r="0" b="0"/>
          <wp:docPr id="4" name="صورة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ورق رسمي-0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16880" cy="78035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cs="Arial"/>
        <w:noProof/>
        <w:rtl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58689BE" wp14:editId="477CF62C">
              <wp:simplePos x="0" y="0"/>
              <wp:positionH relativeFrom="column">
                <wp:posOffset>-969010</wp:posOffset>
              </wp:positionH>
              <wp:positionV relativeFrom="paragraph">
                <wp:posOffset>1165225</wp:posOffset>
              </wp:positionV>
              <wp:extent cx="7677150" cy="255270"/>
              <wp:effectExtent l="0" t="0" r="0" b="0"/>
              <wp:wrapNone/>
              <wp:docPr id="2" name="مستطيل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77150" cy="255270"/>
                      </a:xfrm>
                      <a:prstGeom prst="rect">
                        <a:avLst/>
                      </a:prstGeom>
                      <a:solidFill>
                        <a:srgbClr val="027B98">
                          <a:alpha val="82745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698B3BD" w14:textId="77777777" w:rsidR="0050295C" w:rsidRPr="00B13ED2" w:rsidRDefault="0050295C" w:rsidP="00B13ED2">
                          <w:pPr>
                            <w:tabs>
                              <w:tab w:val="left" w:pos="11220"/>
                              <w:tab w:val="left" w:pos="11490"/>
                            </w:tabs>
                            <w:ind w:right="360"/>
                            <w:jc w:val="center"/>
                            <w:rPr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B13ED2">
                            <w:rPr>
                              <w:rFonts w:cs="Arial" w:hint="cs"/>
                              <w:b/>
                              <w:bCs/>
                              <w:color w:val="000000" w:themeColor="text1"/>
                              <w:rtl/>
                            </w:rPr>
                            <w:t>نموذج</w:t>
                          </w:r>
                          <w:r w:rsidRPr="00B13ED2">
                            <w:rPr>
                              <w:rFonts w:cs="Arial"/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 </w:t>
                          </w:r>
                          <w:r w:rsidRPr="00B13ED2">
                            <w:rPr>
                              <w:rFonts w:cs="Arial" w:hint="cs"/>
                              <w:b/>
                              <w:bCs/>
                              <w:color w:val="000000" w:themeColor="text1"/>
                              <w:rtl/>
                            </w:rPr>
                            <w:t>استحداث</w:t>
                          </w:r>
                          <w:r w:rsidRPr="00B13ED2">
                            <w:rPr>
                              <w:rFonts w:cs="Arial"/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 </w:t>
                          </w:r>
                          <w:r w:rsidRPr="00B13ED2">
                            <w:rPr>
                              <w:rFonts w:cs="Arial" w:hint="cs"/>
                              <w:b/>
                              <w:bCs/>
                              <w:color w:val="000000" w:themeColor="text1"/>
                              <w:rtl/>
                            </w:rPr>
                            <w:t>برنامج</w:t>
                          </w:r>
                          <w:r w:rsidRPr="00B13ED2">
                            <w:rPr>
                              <w:rFonts w:cs="Arial"/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 </w:t>
                          </w:r>
                          <w:r w:rsidRPr="00B13ED2">
                            <w:rPr>
                              <w:rFonts w:cs="Arial" w:hint="cs"/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اكاديمي </w:t>
                          </w:r>
                          <w:r>
                            <w:rPr>
                              <w:rFonts w:ascii="Arial" w:eastAsia="Calibri" w:hAnsi="Arial" w:cs="Arial" w:hint="cs"/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                                                  </w:t>
                          </w:r>
                          <w:r w:rsidRPr="00041B60">
                            <w:rPr>
                              <w:rFonts w:ascii="Arial" w:eastAsia="Calibri" w:hAnsi="Arial" w:cs="Arial" w:hint="cs"/>
                              <w:b/>
                              <w:bCs/>
                              <w:color w:val="000000" w:themeColor="text1"/>
                              <w:rtl/>
                            </w:rPr>
                            <w:t>رمز النموذج:</w:t>
                          </w:r>
                          <w:r w:rsidRPr="00041B60">
                            <w:rPr>
                              <w:rFonts w:ascii="Arial" w:eastAsia="Calibri" w:hAnsi="Arial" w:cs="Arial"/>
                              <w:b/>
                              <w:bCs/>
                              <w:color w:val="000000" w:themeColor="text1"/>
                            </w:rPr>
                            <w:t>0130-F0</w:t>
                          </w:r>
                          <w:r>
                            <w:rPr>
                              <w:rFonts w:ascii="Arial" w:eastAsia="Calibri" w:hAnsi="Arial" w:cs="Arial"/>
                              <w:b/>
                              <w:bCs/>
                              <w:color w:val="000000" w:themeColor="text1"/>
                            </w:rPr>
                            <w:t>30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مستطيل 2" o:spid="_x0000_s1028" style="position:absolute;left:0;text-align:left;margin-left:-76.3pt;margin-top:91.75pt;width:604.5pt;height:20.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" fillcolor="#027b98" stroked="f" strokeweight="2pt">
              <v:fill opacity="54227f"/>
              <v:textbox>
                <w:txbxContent>
                  <w:p w14:paraId="2698B3BD" w14:textId="77777777" w:rsidR="0050295C" w:rsidRPr="00B13ED2" w:rsidRDefault="0050295C" w:rsidP="00B13ED2">
                    <w:pPr>
                      <w:tabs>
                        <w:tab w:val="left" w:pos="11220"/>
                        <w:tab w:val="left" w:pos="11490"/>
                      </w:tabs>
                      <w:ind w:right="360"/>
                      <w:jc w:val="center"/>
                      <w:rPr>
                        <w:b/>
                        <w:bCs/>
                        <w:color w:val="000000" w:themeColor="text1"/>
                        <w:sz w:val="20"/>
                        <w:szCs w:val="20"/>
                      </w:rPr>
                    </w:pPr>
                    <w:r w:rsidRPr="00B13ED2">
                      <w:rPr>
                        <w:rFonts w:cs="Arial" w:hint="cs"/>
                        <w:b/>
                        <w:bCs/>
                        <w:color w:val="000000" w:themeColor="text1"/>
                        <w:rtl/>
                      </w:rPr>
                      <w:t>نموذج</w:t>
                    </w:r>
                    <w:r w:rsidRPr="00B13ED2">
                      <w:rPr>
                        <w:rFonts w:cs="Arial"/>
                        <w:b/>
                        <w:bCs/>
                        <w:color w:val="000000" w:themeColor="text1"/>
                        <w:rtl/>
                      </w:rPr>
                      <w:t xml:space="preserve"> </w:t>
                    </w:r>
                    <w:r w:rsidRPr="00B13ED2">
                      <w:rPr>
                        <w:rFonts w:cs="Arial" w:hint="cs"/>
                        <w:b/>
                        <w:bCs/>
                        <w:color w:val="000000" w:themeColor="text1"/>
                        <w:rtl/>
                      </w:rPr>
                      <w:t>استحداث</w:t>
                    </w:r>
                    <w:r w:rsidRPr="00B13ED2">
                      <w:rPr>
                        <w:rFonts w:cs="Arial"/>
                        <w:b/>
                        <w:bCs/>
                        <w:color w:val="000000" w:themeColor="text1"/>
                        <w:rtl/>
                      </w:rPr>
                      <w:t xml:space="preserve"> </w:t>
                    </w:r>
                    <w:r w:rsidRPr="00B13ED2">
                      <w:rPr>
                        <w:rFonts w:cs="Arial" w:hint="cs"/>
                        <w:b/>
                        <w:bCs/>
                        <w:color w:val="000000" w:themeColor="text1"/>
                        <w:rtl/>
                      </w:rPr>
                      <w:t>برنامج</w:t>
                    </w:r>
                    <w:r w:rsidRPr="00B13ED2">
                      <w:rPr>
                        <w:rFonts w:cs="Arial"/>
                        <w:b/>
                        <w:bCs/>
                        <w:color w:val="000000" w:themeColor="text1"/>
                        <w:rtl/>
                      </w:rPr>
                      <w:t xml:space="preserve"> </w:t>
                    </w:r>
                    <w:r w:rsidRPr="00B13ED2">
                      <w:rPr>
                        <w:rFonts w:cs="Arial" w:hint="cs"/>
                        <w:b/>
                        <w:bCs/>
                        <w:color w:val="000000" w:themeColor="text1"/>
                        <w:rtl/>
                      </w:rPr>
                      <w:t xml:space="preserve">اكاديمي </w:t>
                    </w:r>
                    <w:r>
                      <w:rPr>
                        <w:rFonts w:ascii="Arial" w:eastAsia="Calibri" w:hAnsi="Arial" w:cs="Arial" w:hint="cs"/>
                        <w:b/>
                        <w:bCs/>
                        <w:color w:val="000000" w:themeColor="text1"/>
                        <w:rtl/>
                      </w:rPr>
                      <w:t xml:space="preserve">                                                  </w:t>
                    </w:r>
                    <w:r w:rsidRPr="00041B60">
                      <w:rPr>
                        <w:rFonts w:ascii="Arial" w:eastAsia="Calibri" w:hAnsi="Arial" w:cs="Arial" w:hint="cs"/>
                        <w:b/>
                        <w:bCs/>
                        <w:color w:val="000000" w:themeColor="text1"/>
                        <w:rtl/>
                      </w:rPr>
                      <w:t>رمز النموذج:</w:t>
                    </w:r>
                    <w:r w:rsidRPr="00041B60">
                      <w:rPr>
                        <w:rFonts w:ascii="Arial" w:eastAsia="Calibri" w:hAnsi="Arial" w:cs="Arial"/>
                        <w:b/>
                        <w:bCs/>
                        <w:color w:val="000000" w:themeColor="text1"/>
                      </w:rPr>
                      <w:t>0130-F0</w:t>
                    </w:r>
                    <w:r>
                      <w:rPr>
                        <w:rFonts w:ascii="Arial" w:eastAsia="Calibri" w:hAnsi="Arial" w:cs="Arial"/>
                        <w:b/>
                        <w:bCs/>
                        <w:color w:val="000000" w:themeColor="text1"/>
                      </w:rPr>
                      <w:t>30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6731F"/>
    <w:multiLevelType w:val="hybridMultilevel"/>
    <w:tmpl w:val="6D9A1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4548E1"/>
    <w:multiLevelType w:val="hybridMultilevel"/>
    <w:tmpl w:val="B81C77C6"/>
    <w:lvl w:ilvl="0" w:tplc="4468D0B8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gutterAtTop/>
  <w:proofState w:spelling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1E7"/>
    <w:rsid w:val="00000869"/>
    <w:rsid w:val="000014CD"/>
    <w:rsid w:val="00006FF1"/>
    <w:rsid w:val="00011F12"/>
    <w:rsid w:val="00013ED0"/>
    <w:rsid w:val="00035944"/>
    <w:rsid w:val="00040C44"/>
    <w:rsid w:val="00041B60"/>
    <w:rsid w:val="0008738E"/>
    <w:rsid w:val="000A4564"/>
    <w:rsid w:val="00105F28"/>
    <w:rsid w:val="00154CB5"/>
    <w:rsid w:val="0016334C"/>
    <w:rsid w:val="0018686B"/>
    <w:rsid w:val="001A1100"/>
    <w:rsid w:val="001A4BA6"/>
    <w:rsid w:val="001D7255"/>
    <w:rsid w:val="001E0AAA"/>
    <w:rsid w:val="001E571A"/>
    <w:rsid w:val="00203007"/>
    <w:rsid w:val="0022583C"/>
    <w:rsid w:val="00234146"/>
    <w:rsid w:val="00246524"/>
    <w:rsid w:val="002740F6"/>
    <w:rsid w:val="002A155A"/>
    <w:rsid w:val="002D57BC"/>
    <w:rsid w:val="003C0B20"/>
    <w:rsid w:val="003C7DFC"/>
    <w:rsid w:val="003E4170"/>
    <w:rsid w:val="003F3253"/>
    <w:rsid w:val="004430F5"/>
    <w:rsid w:val="004B3BE7"/>
    <w:rsid w:val="004E780A"/>
    <w:rsid w:val="0050295C"/>
    <w:rsid w:val="005345A3"/>
    <w:rsid w:val="005561E7"/>
    <w:rsid w:val="005609E8"/>
    <w:rsid w:val="00560C7D"/>
    <w:rsid w:val="00574EA1"/>
    <w:rsid w:val="00585077"/>
    <w:rsid w:val="005A1507"/>
    <w:rsid w:val="005B1206"/>
    <w:rsid w:val="005D5182"/>
    <w:rsid w:val="005E52CA"/>
    <w:rsid w:val="005F1EF0"/>
    <w:rsid w:val="00602D52"/>
    <w:rsid w:val="00606CF8"/>
    <w:rsid w:val="00634063"/>
    <w:rsid w:val="00642C7C"/>
    <w:rsid w:val="0069736A"/>
    <w:rsid w:val="006A41DB"/>
    <w:rsid w:val="006A7D34"/>
    <w:rsid w:val="006D364C"/>
    <w:rsid w:val="00730A33"/>
    <w:rsid w:val="00731BD5"/>
    <w:rsid w:val="00733405"/>
    <w:rsid w:val="00733B22"/>
    <w:rsid w:val="00737C26"/>
    <w:rsid w:val="00766358"/>
    <w:rsid w:val="00781441"/>
    <w:rsid w:val="00790C6D"/>
    <w:rsid w:val="00790C75"/>
    <w:rsid w:val="007C4827"/>
    <w:rsid w:val="007D068F"/>
    <w:rsid w:val="007D0C03"/>
    <w:rsid w:val="00810EE8"/>
    <w:rsid w:val="00851957"/>
    <w:rsid w:val="00880F3E"/>
    <w:rsid w:val="00892E04"/>
    <w:rsid w:val="008D4F9D"/>
    <w:rsid w:val="00926E45"/>
    <w:rsid w:val="0093203E"/>
    <w:rsid w:val="009569A2"/>
    <w:rsid w:val="009625E6"/>
    <w:rsid w:val="00967A82"/>
    <w:rsid w:val="00975592"/>
    <w:rsid w:val="00987E7F"/>
    <w:rsid w:val="00994E7F"/>
    <w:rsid w:val="009B13D2"/>
    <w:rsid w:val="009C1EB5"/>
    <w:rsid w:val="009D36BA"/>
    <w:rsid w:val="00A0398E"/>
    <w:rsid w:val="00A15BA9"/>
    <w:rsid w:val="00A35336"/>
    <w:rsid w:val="00AB089B"/>
    <w:rsid w:val="00AE0D40"/>
    <w:rsid w:val="00B13ED2"/>
    <w:rsid w:val="00B35B6E"/>
    <w:rsid w:val="00B66FFF"/>
    <w:rsid w:val="00B80810"/>
    <w:rsid w:val="00B956B4"/>
    <w:rsid w:val="00BC38C8"/>
    <w:rsid w:val="00BC62E8"/>
    <w:rsid w:val="00BE1247"/>
    <w:rsid w:val="00C0226C"/>
    <w:rsid w:val="00C11103"/>
    <w:rsid w:val="00C11452"/>
    <w:rsid w:val="00C13FD0"/>
    <w:rsid w:val="00C671BB"/>
    <w:rsid w:val="00C70825"/>
    <w:rsid w:val="00C76410"/>
    <w:rsid w:val="00C80085"/>
    <w:rsid w:val="00CD6F94"/>
    <w:rsid w:val="00D10AAB"/>
    <w:rsid w:val="00D245E4"/>
    <w:rsid w:val="00D5386C"/>
    <w:rsid w:val="00D80929"/>
    <w:rsid w:val="00D81901"/>
    <w:rsid w:val="00D861F2"/>
    <w:rsid w:val="00D862BF"/>
    <w:rsid w:val="00DA5E18"/>
    <w:rsid w:val="00DE0CA4"/>
    <w:rsid w:val="00DF423A"/>
    <w:rsid w:val="00E15B37"/>
    <w:rsid w:val="00E563D9"/>
    <w:rsid w:val="00E71C99"/>
    <w:rsid w:val="00E744B0"/>
    <w:rsid w:val="00EC1FA9"/>
    <w:rsid w:val="00EE12A2"/>
    <w:rsid w:val="00EE4F99"/>
    <w:rsid w:val="00F14AAB"/>
    <w:rsid w:val="00F2172C"/>
    <w:rsid w:val="00F24264"/>
    <w:rsid w:val="00F425E6"/>
    <w:rsid w:val="00F6505C"/>
    <w:rsid w:val="00F7238B"/>
    <w:rsid w:val="00F75D5B"/>
    <w:rsid w:val="00FB3831"/>
    <w:rsid w:val="00FB54AF"/>
    <w:rsid w:val="00FC7F77"/>
    <w:rsid w:val="00FE1710"/>
    <w:rsid w:val="00FE39FE"/>
    <w:rsid w:val="00FE6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1B9A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Table Columns 2" w:uiPriority="0"/>
    <w:lsdException w:name="Table List 4" w:uiPriority="0"/>
    <w:lsdException w:name="Table Elegan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1DB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C11452"/>
    <w:pPr>
      <w:keepNext/>
      <w:spacing w:after="0" w:line="460" w:lineRule="exact"/>
      <w:ind w:left="397" w:right="397"/>
      <w:jc w:val="lowKashida"/>
      <w:outlineLvl w:val="0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2">
    <w:name w:val="heading 2"/>
    <w:basedOn w:val="a"/>
    <w:next w:val="a"/>
    <w:link w:val="2Char"/>
    <w:unhideWhenUsed/>
    <w:qFormat/>
    <w:rsid w:val="00C11452"/>
    <w:pPr>
      <w:keepNext/>
      <w:spacing w:after="120" w:line="240" w:lineRule="auto"/>
      <w:jc w:val="lowKashida"/>
      <w:outlineLvl w:val="1"/>
    </w:pPr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paragraph" w:styleId="3">
    <w:name w:val="heading 3"/>
    <w:basedOn w:val="a"/>
    <w:next w:val="a"/>
    <w:link w:val="3Char"/>
    <w:unhideWhenUsed/>
    <w:qFormat/>
    <w:rsid w:val="00C1145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paragraph" w:styleId="4">
    <w:name w:val="heading 4"/>
    <w:basedOn w:val="a"/>
    <w:next w:val="a"/>
    <w:link w:val="4Char"/>
    <w:unhideWhenUsed/>
    <w:qFormat/>
    <w:rsid w:val="00C11452"/>
    <w:pPr>
      <w:keepNext/>
      <w:spacing w:after="0" w:line="240" w:lineRule="auto"/>
      <w:outlineLvl w:val="3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5">
    <w:name w:val="heading 5"/>
    <w:basedOn w:val="a"/>
    <w:next w:val="a"/>
    <w:link w:val="5Char"/>
    <w:semiHidden/>
    <w:unhideWhenUsed/>
    <w:qFormat/>
    <w:rsid w:val="00C1145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6">
    <w:name w:val="heading 6"/>
    <w:basedOn w:val="a"/>
    <w:next w:val="a"/>
    <w:link w:val="6Char"/>
    <w:semiHidden/>
    <w:unhideWhenUsed/>
    <w:qFormat/>
    <w:rsid w:val="00C11452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7">
    <w:name w:val="heading 7"/>
    <w:basedOn w:val="a"/>
    <w:next w:val="a"/>
    <w:link w:val="7Char"/>
    <w:semiHidden/>
    <w:unhideWhenUsed/>
    <w:qFormat/>
    <w:rsid w:val="00C11452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noProof/>
      <w:sz w:val="24"/>
      <w:szCs w:val="24"/>
      <w:lang w:eastAsia="ar-SA"/>
    </w:rPr>
  </w:style>
  <w:style w:type="paragraph" w:styleId="8">
    <w:name w:val="heading 8"/>
    <w:basedOn w:val="a"/>
    <w:next w:val="a"/>
    <w:link w:val="8Char"/>
    <w:semiHidden/>
    <w:unhideWhenUsed/>
    <w:qFormat/>
    <w:rsid w:val="00C11452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raditional Arabic"/>
      <w:b/>
      <w:bCs/>
      <w:noProof/>
      <w:sz w:val="24"/>
      <w:szCs w:val="28"/>
      <w:lang w:eastAsia="ar-SA"/>
    </w:rPr>
  </w:style>
  <w:style w:type="paragraph" w:styleId="9">
    <w:name w:val="heading 9"/>
    <w:basedOn w:val="a"/>
    <w:next w:val="a"/>
    <w:link w:val="9Char"/>
    <w:unhideWhenUsed/>
    <w:qFormat/>
    <w:rsid w:val="00C11452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Monotype Koufi"/>
      <w:b/>
      <w:noProof/>
      <w:sz w:val="110"/>
      <w:szCs w:val="10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561E7"/>
  </w:style>
  <w:style w:type="paragraph" w:styleId="a4">
    <w:name w:val="footer"/>
    <w:basedOn w:val="a"/>
    <w:link w:val="Char0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561E7"/>
  </w:style>
  <w:style w:type="paragraph" w:styleId="a5">
    <w:name w:val="List Paragraph"/>
    <w:basedOn w:val="a"/>
    <w:uiPriority w:val="99"/>
    <w:qFormat/>
    <w:rsid w:val="001E571A"/>
    <w:pPr>
      <w:spacing w:after="160" w:line="259" w:lineRule="auto"/>
      <w:ind w:left="720"/>
      <w:contextualSpacing/>
    </w:pPr>
    <w:rPr>
      <w:rFonts w:ascii="Calibri" w:eastAsia="Calibri" w:hAnsi="Calibri" w:cs="Arial"/>
    </w:rPr>
  </w:style>
  <w:style w:type="table" w:styleId="20">
    <w:name w:val="Table Columns 2"/>
    <w:basedOn w:val="a1"/>
    <w:rsid w:val="001E571A"/>
    <w:pPr>
      <w:bidi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0">
    <w:name w:val="Table List 4"/>
    <w:basedOn w:val="a1"/>
    <w:rsid w:val="005345A3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a6">
    <w:name w:val="Table Grid"/>
    <w:basedOn w:val="a1"/>
    <w:uiPriority w:val="59"/>
    <w:rsid w:val="00781441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شبكة جدول3"/>
    <w:basedOn w:val="a1"/>
    <w:next w:val="a6"/>
    <w:uiPriority w:val="59"/>
    <w:rsid w:val="0078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nhideWhenUsed/>
    <w:rsid w:val="00781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rsid w:val="00781441"/>
    <w:rPr>
      <w:rFonts w:ascii="Tahoma" w:hAnsi="Tahoma" w:cs="Tahoma"/>
      <w:sz w:val="16"/>
      <w:szCs w:val="16"/>
    </w:rPr>
  </w:style>
  <w:style w:type="table" w:customStyle="1" w:styleId="10">
    <w:name w:val="شبكة جدول1"/>
    <w:basedOn w:val="a1"/>
    <w:next w:val="a6"/>
    <w:uiPriority w:val="59"/>
    <w:rsid w:val="00602D5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شبكة جدول2"/>
    <w:basedOn w:val="a1"/>
    <w:next w:val="a6"/>
    <w:uiPriority w:val="59"/>
    <w:rsid w:val="0023414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شبكة جدول4"/>
    <w:basedOn w:val="a1"/>
    <w:next w:val="a6"/>
    <w:uiPriority w:val="59"/>
    <w:rsid w:val="00987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a"/>
    <w:rsid w:val="00A35336"/>
    <w:pPr>
      <w:bidi w:val="0"/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50">
    <w:name w:val="شبكة جدول5"/>
    <w:basedOn w:val="a1"/>
    <w:next w:val="a6"/>
    <w:uiPriority w:val="59"/>
    <w:rsid w:val="005F1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شبكة جدول11"/>
    <w:basedOn w:val="a1"/>
    <w:uiPriority w:val="59"/>
    <w:rsid w:val="00AB089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شبكة جدول12"/>
    <w:basedOn w:val="a1"/>
    <w:uiPriority w:val="59"/>
    <w:rsid w:val="00041B6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شبكة جدول13"/>
    <w:basedOn w:val="a1"/>
    <w:uiPriority w:val="59"/>
    <w:rsid w:val="003E417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0">
    <w:name w:val="شبكة جدول6"/>
    <w:basedOn w:val="a1"/>
    <w:next w:val="a6"/>
    <w:uiPriority w:val="59"/>
    <w:rsid w:val="00DF423A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شبكة جدول14"/>
    <w:basedOn w:val="a1"/>
    <w:uiPriority w:val="59"/>
    <w:rsid w:val="00DF423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شبكة جدول21"/>
    <w:basedOn w:val="a1"/>
    <w:next w:val="a6"/>
    <w:uiPriority w:val="59"/>
    <w:rsid w:val="00035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شبكة جدول7"/>
    <w:basedOn w:val="a1"/>
    <w:next w:val="a6"/>
    <w:uiPriority w:val="59"/>
    <w:rsid w:val="009B13D2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شبكة جدول22"/>
    <w:basedOn w:val="a1"/>
    <w:uiPriority w:val="59"/>
    <w:rsid w:val="00D809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شبكة جدول15"/>
    <w:basedOn w:val="a1"/>
    <w:uiPriority w:val="59"/>
    <w:rsid w:val="00634063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عنوان 1 Char"/>
    <w:basedOn w:val="a0"/>
    <w:link w:val="1"/>
    <w:uiPriority w:val="9"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2Char">
    <w:name w:val="عنوان 2 Char"/>
    <w:basedOn w:val="a0"/>
    <w:link w:val="2"/>
    <w:rsid w:val="00C11452"/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character" w:customStyle="1" w:styleId="3Char">
    <w:name w:val="عنوان 3 Char"/>
    <w:basedOn w:val="a0"/>
    <w:link w:val="3"/>
    <w:rsid w:val="00C11452"/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character" w:customStyle="1" w:styleId="4Char">
    <w:name w:val="عنوان 4 Char"/>
    <w:basedOn w:val="a0"/>
    <w:link w:val="4"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5Char">
    <w:name w:val="عنوان 5 Char"/>
    <w:basedOn w:val="a0"/>
    <w:link w:val="5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6Char">
    <w:name w:val="عنوان 6 Char"/>
    <w:basedOn w:val="a0"/>
    <w:link w:val="6"/>
    <w:semiHidden/>
    <w:rsid w:val="00C11452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7Char">
    <w:name w:val="عنوان 7 Char"/>
    <w:basedOn w:val="a0"/>
    <w:link w:val="7"/>
    <w:semiHidden/>
    <w:rsid w:val="00C11452"/>
    <w:rPr>
      <w:rFonts w:ascii="Times New Roman" w:eastAsia="Times New Roman" w:hAnsi="Times New Roman" w:cs="Times New Roman"/>
      <w:noProof/>
      <w:sz w:val="24"/>
      <w:szCs w:val="24"/>
      <w:lang w:eastAsia="ar-SA"/>
    </w:rPr>
  </w:style>
  <w:style w:type="character" w:customStyle="1" w:styleId="8Char">
    <w:name w:val="عنوان 8 Char"/>
    <w:basedOn w:val="a0"/>
    <w:link w:val="8"/>
    <w:semiHidden/>
    <w:rsid w:val="00C11452"/>
    <w:rPr>
      <w:rFonts w:ascii="Times New Roman" w:eastAsia="Times New Roman" w:hAnsi="Times New Roman" w:cs="Traditional Arabic"/>
      <w:b/>
      <w:bCs/>
      <w:noProof/>
      <w:sz w:val="24"/>
      <w:szCs w:val="28"/>
      <w:lang w:eastAsia="ar-SA"/>
    </w:rPr>
  </w:style>
  <w:style w:type="character" w:customStyle="1" w:styleId="9Char">
    <w:name w:val="عنوان 9 Char"/>
    <w:basedOn w:val="a0"/>
    <w:link w:val="9"/>
    <w:rsid w:val="00C11452"/>
    <w:rPr>
      <w:rFonts w:ascii="Times New Roman" w:eastAsia="Times New Roman" w:hAnsi="Times New Roman" w:cs="Monotype Koufi"/>
      <w:b/>
      <w:noProof/>
      <w:sz w:val="110"/>
      <w:szCs w:val="108"/>
      <w:lang w:eastAsia="ar-SA"/>
    </w:rPr>
  </w:style>
  <w:style w:type="numbering" w:customStyle="1" w:styleId="16">
    <w:name w:val="بلا قائمة1"/>
    <w:next w:val="a2"/>
    <w:uiPriority w:val="99"/>
    <w:semiHidden/>
    <w:unhideWhenUsed/>
    <w:rsid w:val="00C11452"/>
  </w:style>
  <w:style w:type="paragraph" w:styleId="a8">
    <w:name w:val="Block Text"/>
    <w:basedOn w:val="a"/>
    <w:rsid w:val="00C11452"/>
    <w:pPr>
      <w:tabs>
        <w:tab w:val="left" w:pos="573"/>
        <w:tab w:val="left" w:pos="10206"/>
      </w:tabs>
      <w:spacing w:after="0" w:line="240" w:lineRule="auto"/>
      <w:ind w:left="998" w:hanging="998"/>
    </w:pPr>
    <w:rPr>
      <w:rFonts w:ascii="Times New Roman" w:eastAsia="Times New Roman" w:hAnsi="Times New Roman" w:cs="Arabic Transparent"/>
      <w:b/>
      <w:bCs/>
      <w:snapToGrid w:val="0"/>
      <w:sz w:val="20"/>
      <w:szCs w:val="26"/>
      <w:lang w:eastAsia="ar-SA"/>
    </w:rPr>
  </w:style>
  <w:style w:type="table" w:customStyle="1" w:styleId="80">
    <w:name w:val="شبكة جدول8"/>
    <w:basedOn w:val="a1"/>
    <w:next w:val="a6"/>
    <w:rsid w:val="00C11452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">
    <w:name w:val="شبكة فاتحة - تمييز 11"/>
    <w:basedOn w:val="a1"/>
    <w:next w:val="-1"/>
    <w:uiPriority w:val="62"/>
    <w:rsid w:val="00C11452"/>
    <w:pPr>
      <w:spacing w:after="0" w:line="240" w:lineRule="auto"/>
    </w:p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1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  <w:shd w:val="clear" w:color="auto" w:fill="D6E6F4"/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  <w:shd w:val="clear" w:color="auto" w:fill="D6E6F4"/>
      </w:tcPr>
    </w:tblStylePr>
    <w:tblStylePr w:type="band2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</w:tcPr>
    </w:tblStylePr>
  </w:style>
  <w:style w:type="table" w:customStyle="1" w:styleId="TableGrid1">
    <w:name w:val="Table Grid1"/>
    <w:basedOn w:val="a1"/>
    <w:next w:val="a6"/>
    <w:uiPriority w:val="59"/>
    <w:rsid w:val="00C11452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شبكة جدول16"/>
    <w:basedOn w:val="a1"/>
    <w:uiPriority w:val="59"/>
    <w:rsid w:val="00C11452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nhideWhenUsed/>
    <w:rsid w:val="00C11452"/>
    <w:rPr>
      <w:color w:val="FF0000"/>
      <w:u w:val="single"/>
    </w:rPr>
  </w:style>
  <w:style w:type="character" w:styleId="a9">
    <w:name w:val="Strong"/>
    <w:basedOn w:val="a0"/>
    <w:uiPriority w:val="22"/>
    <w:qFormat/>
    <w:rsid w:val="00C11452"/>
    <w:rPr>
      <w:rFonts w:ascii="Times New Roman" w:hAnsi="Times New Roman" w:cs="Times New Roman" w:hint="default"/>
      <w:b/>
      <w:bCs/>
    </w:rPr>
  </w:style>
  <w:style w:type="paragraph" w:styleId="aa">
    <w:name w:val="Normal (Web)"/>
    <w:basedOn w:val="a"/>
    <w:unhideWhenUsed/>
    <w:rsid w:val="00C1145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note text"/>
    <w:basedOn w:val="a"/>
    <w:link w:val="Char2"/>
    <w:semiHidden/>
    <w:unhideWhenUsed/>
    <w:rsid w:val="00C11452"/>
    <w:pPr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Char2">
    <w:name w:val="نص حاشية سفلية Char"/>
    <w:basedOn w:val="a0"/>
    <w:link w:val="ab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ac">
    <w:name w:val="annotation text"/>
    <w:basedOn w:val="a"/>
    <w:link w:val="Char3"/>
    <w:semiHidden/>
    <w:unhideWhenUsed/>
    <w:rsid w:val="00C11452"/>
    <w:pPr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Char3">
    <w:name w:val="نص تعليق Char"/>
    <w:basedOn w:val="a0"/>
    <w:link w:val="ac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ad">
    <w:name w:val="Title"/>
    <w:basedOn w:val="a"/>
    <w:link w:val="Char4"/>
    <w:qFormat/>
    <w:rsid w:val="00C1145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Char4">
    <w:name w:val="العنوان Char"/>
    <w:basedOn w:val="a0"/>
    <w:link w:val="ad"/>
    <w:rsid w:val="00C1145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e">
    <w:name w:val="Body Text"/>
    <w:basedOn w:val="a"/>
    <w:link w:val="Char5"/>
    <w:semiHidden/>
    <w:unhideWhenUsed/>
    <w:rsid w:val="00C1145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5">
    <w:name w:val="نص أساسي Char"/>
    <w:basedOn w:val="a0"/>
    <w:link w:val="ae"/>
    <w:semiHidden/>
    <w:rsid w:val="00C11452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ody Text Indent"/>
    <w:basedOn w:val="a"/>
    <w:link w:val="Char6"/>
    <w:semiHidden/>
    <w:unhideWhenUsed/>
    <w:rsid w:val="00C11452"/>
    <w:pPr>
      <w:spacing w:after="0" w:line="240" w:lineRule="auto"/>
      <w:ind w:firstLine="567"/>
      <w:jc w:val="lowKashida"/>
    </w:pPr>
    <w:rPr>
      <w:rFonts w:ascii="Times New Roman" w:eastAsia="Times New Roman" w:hAnsi="Times New Roman" w:cs="Traditional Arabic"/>
      <w:sz w:val="24"/>
      <w:szCs w:val="30"/>
    </w:rPr>
  </w:style>
  <w:style w:type="character" w:customStyle="1" w:styleId="Char6">
    <w:name w:val="نص أساسي بمسافة بادئة Char"/>
    <w:basedOn w:val="a0"/>
    <w:link w:val="af"/>
    <w:semiHidden/>
    <w:rsid w:val="00C11452"/>
    <w:rPr>
      <w:rFonts w:ascii="Times New Roman" w:eastAsia="Times New Roman" w:hAnsi="Times New Roman" w:cs="Traditional Arabic"/>
      <w:sz w:val="24"/>
      <w:szCs w:val="30"/>
    </w:rPr>
  </w:style>
  <w:style w:type="paragraph" w:styleId="af0">
    <w:name w:val="Subtitle"/>
    <w:basedOn w:val="a"/>
    <w:link w:val="Char7"/>
    <w:uiPriority w:val="11"/>
    <w:qFormat/>
    <w:rsid w:val="00C11452"/>
    <w:pPr>
      <w:spacing w:after="60" w:line="240" w:lineRule="auto"/>
      <w:jc w:val="center"/>
      <w:outlineLvl w:val="1"/>
    </w:pPr>
    <w:rPr>
      <w:rFonts w:ascii="Arial" w:eastAsia="Times New Roman" w:hAnsi="Arial" w:cs="Arial"/>
      <w:noProof/>
      <w:sz w:val="24"/>
      <w:szCs w:val="24"/>
      <w:lang w:eastAsia="ar-SA"/>
    </w:rPr>
  </w:style>
  <w:style w:type="character" w:customStyle="1" w:styleId="Char7">
    <w:name w:val="عنوان فرعي Char"/>
    <w:basedOn w:val="a0"/>
    <w:link w:val="af0"/>
    <w:uiPriority w:val="11"/>
    <w:rsid w:val="00C11452"/>
    <w:rPr>
      <w:rFonts w:ascii="Arial" w:eastAsia="Times New Roman" w:hAnsi="Arial" w:cs="Arial"/>
      <w:noProof/>
      <w:sz w:val="24"/>
      <w:szCs w:val="24"/>
      <w:lang w:eastAsia="ar-SA"/>
    </w:rPr>
  </w:style>
  <w:style w:type="paragraph" w:styleId="23">
    <w:name w:val="Body Text 2"/>
    <w:basedOn w:val="a"/>
    <w:link w:val="2Char0"/>
    <w:unhideWhenUsed/>
    <w:rsid w:val="00C11452"/>
    <w:pPr>
      <w:spacing w:after="120" w:line="240" w:lineRule="auto"/>
      <w:jc w:val="lowKashida"/>
    </w:pPr>
    <w:rPr>
      <w:rFonts w:ascii="Times New Roman" w:eastAsia="Times New Roman" w:hAnsi="Times New Roman" w:cs="Simplified Arabic"/>
      <w:sz w:val="20"/>
      <w:szCs w:val="28"/>
    </w:rPr>
  </w:style>
  <w:style w:type="character" w:customStyle="1" w:styleId="2Char0">
    <w:name w:val="نص أساسي 2 Char"/>
    <w:basedOn w:val="a0"/>
    <w:link w:val="23"/>
    <w:rsid w:val="00C11452"/>
    <w:rPr>
      <w:rFonts w:ascii="Times New Roman" w:eastAsia="Times New Roman" w:hAnsi="Times New Roman" w:cs="Simplified Arabic"/>
      <w:sz w:val="20"/>
      <w:szCs w:val="28"/>
    </w:rPr>
  </w:style>
  <w:style w:type="paragraph" w:styleId="31">
    <w:name w:val="Body Text 3"/>
    <w:basedOn w:val="a"/>
    <w:link w:val="3Char0"/>
    <w:semiHidden/>
    <w:unhideWhenUsed/>
    <w:rsid w:val="00C11452"/>
    <w:pPr>
      <w:spacing w:after="120" w:line="240" w:lineRule="auto"/>
    </w:pPr>
    <w:rPr>
      <w:rFonts w:ascii="Times New Roman" w:eastAsia="Times New Roman" w:hAnsi="Times New Roman" w:cs="Traditional Arabic"/>
      <w:noProof/>
      <w:sz w:val="16"/>
      <w:szCs w:val="16"/>
      <w:lang w:eastAsia="ar-SA"/>
    </w:rPr>
  </w:style>
  <w:style w:type="character" w:customStyle="1" w:styleId="3Char0">
    <w:name w:val="نص أساسي 3 Char"/>
    <w:basedOn w:val="a0"/>
    <w:link w:val="31"/>
    <w:semiHidden/>
    <w:rsid w:val="00C11452"/>
    <w:rPr>
      <w:rFonts w:ascii="Times New Roman" w:eastAsia="Times New Roman" w:hAnsi="Times New Roman" w:cs="Traditional Arabic"/>
      <w:noProof/>
      <w:sz w:val="16"/>
      <w:szCs w:val="16"/>
      <w:lang w:eastAsia="ar-SA"/>
    </w:rPr>
  </w:style>
  <w:style w:type="paragraph" w:styleId="24">
    <w:name w:val="Body Text Indent 2"/>
    <w:basedOn w:val="a"/>
    <w:link w:val="2Char1"/>
    <w:semiHidden/>
    <w:unhideWhenUsed/>
    <w:rsid w:val="00C11452"/>
    <w:pPr>
      <w:spacing w:after="120" w:line="480" w:lineRule="auto"/>
      <w:ind w:left="283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2Char1">
    <w:name w:val="نص أساسي بمسافة بادئة 2 Char"/>
    <w:basedOn w:val="a0"/>
    <w:link w:val="24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32">
    <w:name w:val="Body Text Indent 3"/>
    <w:basedOn w:val="a"/>
    <w:link w:val="3Char1"/>
    <w:semiHidden/>
    <w:unhideWhenUsed/>
    <w:rsid w:val="00C11452"/>
    <w:pPr>
      <w:spacing w:after="120" w:line="240" w:lineRule="auto"/>
      <w:ind w:left="516" w:hanging="516"/>
      <w:jc w:val="lowKashida"/>
    </w:pPr>
    <w:rPr>
      <w:rFonts w:ascii="Times New Roman" w:eastAsia="Times New Roman" w:hAnsi="Times New Roman" w:cs="Simplified Arabic"/>
      <w:noProof/>
      <w:sz w:val="24"/>
      <w:szCs w:val="24"/>
    </w:rPr>
  </w:style>
  <w:style w:type="character" w:customStyle="1" w:styleId="3Char1">
    <w:name w:val="نص أساسي بمسافة بادئة 3 Char"/>
    <w:basedOn w:val="a0"/>
    <w:link w:val="32"/>
    <w:semiHidden/>
    <w:rsid w:val="00C11452"/>
    <w:rPr>
      <w:rFonts w:ascii="Times New Roman" w:eastAsia="Times New Roman" w:hAnsi="Times New Roman" w:cs="Simplified Arabic"/>
      <w:noProof/>
      <w:sz w:val="24"/>
      <w:szCs w:val="24"/>
    </w:rPr>
  </w:style>
  <w:style w:type="paragraph" w:styleId="af1">
    <w:name w:val="Document Map"/>
    <w:basedOn w:val="a"/>
    <w:link w:val="Char8"/>
    <w:semiHidden/>
    <w:unhideWhenUsed/>
    <w:rsid w:val="00C11452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Char8">
    <w:name w:val="مخطط المستند Char"/>
    <w:basedOn w:val="a0"/>
    <w:link w:val="af1"/>
    <w:semiHidden/>
    <w:rsid w:val="00C11452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f2">
    <w:name w:val="Plain Text"/>
    <w:basedOn w:val="a"/>
    <w:link w:val="Char9"/>
    <w:semiHidden/>
    <w:unhideWhenUsed/>
    <w:rsid w:val="00C11452"/>
    <w:pPr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har9">
    <w:name w:val="نص عادي Char"/>
    <w:basedOn w:val="a0"/>
    <w:link w:val="af2"/>
    <w:semiHidden/>
    <w:rsid w:val="00C11452"/>
    <w:rPr>
      <w:rFonts w:ascii="Courier New" w:eastAsia="Times New Roman" w:hAnsi="Courier New" w:cs="Courier New"/>
      <w:sz w:val="20"/>
      <w:szCs w:val="20"/>
    </w:rPr>
  </w:style>
  <w:style w:type="paragraph" w:customStyle="1" w:styleId="xl24">
    <w:name w:val="xl24"/>
    <w:basedOn w:val="a"/>
    <w:rsid w:val="00C11452"/>
    <w:pPr>
      <w:bidi w:val="0"/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17">
    <w:name w:val="سرد الفقرات1"/>
    <w:basedOn w:val="a"/>
    <w:uiPriority w:val="34"/>
    <w:qFormat/>
    <w:rsid w:val="00C1145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e">
    <w:name w:val="spelle"/>
    <w:basedOn w:val="a0"/>
    <w:rsid w:val="00C11452"/>
    <w:rPr>
      <w:rFonts w:ascii="Times New Roman" w:hAnsi="Times New Roman" w:cs="Times New Roman" w:hint="default"/>
    </w:rPr>
  </w:style>
  <w:style w:type="character" w:customStyle="1" w:styleId="grame">
    <w:name w:val="grame"/>
    <w:basedOn w:val="a0"/>
    <w:rsid w:val="00C11452"/>
    <w:rPr>
      <w:rFonts w:ascii="Times New Roman" w:hAnsi="Times New Roman" w:cs="Times New Roman" w:hint="default"/>
    </w:rPr>
  </w:style>
  <w:style w:type="table" w:styleId="af3">
    <w:name w:val="Table Elegant"/>
    <w:basedOn w:val="a1"/>
    <w:semiHidden/>
    <w:unhideWhenUsed/>
    <w:rsid w:val="00C11452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8">
    <w:name w:val="سرد الفقرات1"/>
    <w:basedOn w:val="a"/>
    <w:uiPriority w:val="34"/>
    <w:qFormat/>
    <w:rsid w:val="00C11452"/>
    <w:pPr>
      <w:bidi w:val="0"/>
      <w:ind w:left="720"/>
      <w:contextualSpacing/>
    </w:pPr>
    <w:rPr>
      <w:rFonts w:ascii="Calibri" w:eastAsia="Calibri" w:hAnsi="Calibri" w:cs="Arial"/>
    </w:rPr>
  </w:style>
  <w:style w:type="paragraph" w:customStyle="1" w:styleId="19">
    <w:name w:val="بلا تباعد1"/>
    <w:uiPriority w:val="1"/>
    <w:qFormat/>
    <w:rsid w:val="00C11452"/>
    <w:pPr>
      <w:spacing w:after="0" w:line="240" w:lineRule="auto"/>
    </w:pPr>
    <w:rPr>
      <w:rFonts w:ascii="Calibri" w:eastAsia="Calibri" w:hAnsi="Calibri" w:cs="Arial"/>
    </w:rPr>
  </w:style>
  <w:style w:type="character" w:styleId="af4">
    <w:name w:val="page number"/>
    <w:basedOn w:val="a0"/>
    <w:rsid w:val="00C11452"/>
  </w:style>
  <w:style w:type="character" w:styleId="af5">
    <w:name w:val="Emphasis"/>
    <w:basedOn w:val="a0"/>
    <w:qFormat/>
    <w:rsid w:val="00C11452"/>
    <w:rPr>
      <w:i/>
      <w:iCs/>
    </w:rPr>
  </w:style>
  <w:style w:type="character" w:customStyle="1" w:styleId="ln21">
    <w:name w:val="ln21"/>
    <w:basedOn w:val="a0"/>
    <w:rsid w:val="00C11452"/>
    <w:rPr>
      <w:color w:val="676767"/>
    </w:rPr>
  </w:style>
  <w:style w:type="paragraph" w:customStyle="1" w:styleId="AAACellBullet">
    <w:name w:val="AAACellBullet"/>
    <w:basedOn w:val="a"/>
    <w:rsid w:val="00C11452"/>
    <w:pPr>
      <w:tabs>
        <w:tab w:val="num" w:pos="360"/>
      </w:tabs>
      <w:bidi w:val="0"/>
      <w:spacing w:after="0" w:line="240" w:lineRule="auto"/>
      <w:ind w:left="216" w:hanging="216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okauthor1">
    <w:name w:val="bookauthor1"/>
    <w:basedOn w:val="a0"/>
    <w:rsid w:val="00C11452"/>
    <w:rPr>
      <w:sz w:val="18"/>
      <w:szCs w:val="18"/>
    </w:rPr>
  </w:style>
  <w:style w:type="paragraph" w:customStyle="1" w:styleId="1a">
    <w:name w:val="عنوان رئيسي 1"/>
    <w:basedOn w:val="a"/>
    <w:autoRedefine/>
    <w:rsid w:val="00C11452"/>
    <w:pPr>
      <w:keepNext/>
      <w:tabs>
        <w:tab w:val="left" w:pos="774"/>
        <w:tab w:val="left" w:pos="5289"/>
      </w:tabs>
      <w:bidi w:val="0"/>
      <w:spacing w:after="0" w:line="240" w:lineRule="auto"/>
      <w:ind w:left="65"/>
      <w:jc w:val="both"/>
    </w:pPr>
    <w:rPr>
      <w:rFonts w:ascii="Times New Roman" w:eastAsia="Times New Roman" w:hAnsi="Times New Roman" w:cs="Times New Roman"/>
      <w:bCs/>
      <w:color w:val="000000"/>
      <w:sz w:val="28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f6">
    <w:name w:val="No Spacing"/>
    <w:uiPriority w:val="1"/>
    <w:qFormat/>
    <w:rsid w:val="00C11452"/>
    <w:pPr>
      <w:spacing w:after="0" w:line="240" w:lineRule="auto"/>
    </w:pPr>
    <w:rPr>
      <w:rFonts w:ascii="Calibri" w:eastAsia="Calibri" w:hAnsi="Calibri" w:cs="Arial"/>
    </w:rPr>
  </w:style>
  <w:style w:type="character" w:customStyle="1" w:styleId="Hyperlink16">
    <w:name w:val="Hyperlink16"/>
    <w:basedOn w:val="a0"/>
    <w:rsid w:val="00C11452"/>
    <w:rPr>
      <w:color w:val="666666"/>
      <w:u w:val="single"/>
    </w:rPr>
  </w:style>
  <w:style w:type="character" w:styleId="af7">
    <w:name w:val="FollowedHyperlink"/>
    <w:basedOn w:val="a0"/>
    <w:uiPriority w:val="99"/>
    <w:unhideWhenUsed/>
    <w:rsid w:val="00C11452"/>
    <w:rPr>
      <w:color w:val="800080"/>
      <w:u w:val="single"/>
    </w:rPr>
  </w:style>
  <w:style w:type="character" w:customStyle="1" w:styleId="mediumtext1">
    <w:name w:val="medium_text1"/>
    <w:basedOn w:val="a0"/>
    <w:rsid w:val="00C11452"/>
    <w:rPr>
      <w:sz w:val="24"/>
      <w:szCs w:val="24"/>
    </w:rPr>
  </w:style>
  <w:style w:type="character" w:customStyle="1" w:styleId="subhead1">
    <w:name w:val="subhead1"/>
    <w:basedOn w:val="a0"/>
    <w:rsid w:val="00C11452"/>
    <w:rPr>
      <w:rFonts w:ascii="Arial" w:hAnsi="Arial" w:cs="Arial" w:hint="default"/>
      <w:b/>
      <w:bCs/>
      <w:color w:val="000000"/>
      <w:sz w:val="20"/>
      <w:szCs w:val="20"/>
    </w:rPr>
  </w:style>
  <w:style w:type="character" w:styleId="af8">
    <w:name w:val="annotation reference"/>
    <w:basedOn w:val="a0"/>
    <w:uiPriority w:val="99"/>
    <w:semiHidden/>
    <w:unhideWhenUsed/>
    <w:rsid w:val="00C11452"/>
    <w:rPr>
      <w:sz w:val="16"/>
      <w:szCs w:val="16"/>
    </w:rPr>
  </w:style>
  <w:style w:type="paragraph" w:styleId="af9">
    <w:name w:val="annotation subject"/>
    <w:basedOn w:val="ac"/>
    <w:next w:val="ac"/>
    <w:link w:val="Chara"/>
    <w:uiPriority w:val="99"/>
    <w:semiHidden/>
    <w:unhideWhenUsed/>
    <w:rsid w:val="00C11452"/>
    <w:rPr>
      <w:rFonts w:cs="Times New Roman"/>
      <w:b/>
      <w:bCs/>
      <w:noProof w:val="0"/>
      <w:lang w:eastAsia="en-US"/>
    </w:rPr>
  </w:style>
  <w:style w:type="character" w:customStyle="1" w:styleId="Chara">
    <w:name w:val="موضوع تعليق Char"/>
    <w:basedOn w:val="Char3"/>
    <w:link w:val="af9"/>
    <w:uiPriority w:val="99"/>
    <w:semiHidden/>
    <w:rsid w:val="00C11452"/>
    <w:rPr>
      <w:rFonts w:ascii="Times New Roman" w:eastAsia="Times New Roman" w:hAnsi="Times New Roman" w:cs="Times New Roman"/>
      <w:b/>
      <w:bCs/>
      <w:noProof/>
      <w:sz w:val="20"/>
      <w:szCs w:val="20"/>
      <w:lang w:eastAsia="ar-SA"/>
    </w:rPr>
  </w:style>
  <w:style w:type="paragraph" w:styleId="afa">
    <w:name w:val="Revision"/>
    <w:hidden/>
    <w:uiPriority w:val="99"/>
    <w:semiHidden/>
    <w:rsid w:val="00C11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-1">
    <w:name w:val="Light Grid Accent 1"/>
    <w:basedOn w:val="a1"/>
    <w:uiPriority w:val="62"/>
    <w:rsid w:val="00C1145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90">
    <w:name w:val="شبكة جدول9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شبكة جدول10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شبكة جدول17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شبكة جدول18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0">
    <w:name w:val="شبكة جدول19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شبكة جدول20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شبكة جدول110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شبكة جدول111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">
    <w:name w:val="شبكة فاتحة - تمييز 31"/>
    <w:basedOn w:val="a1"/>
    <w:next w:val="-3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styleId="-3">
    <w:name w:val="Light Grid Accent 3"/>
    <w:basedOn w:val="a1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112">
    <w:name w:val="شبكة جدول112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شبكة جدول113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شبكة جدول114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6">
    <w:name w:val="شبكة فاتحة - تمييز 36"/>
    <w:basedOn w:val="a1"/>
    <w:next w:val="-3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customStyle="1" w:styleId="-37">
    <w:name w:val="شبكة فاتحة - تمييز 37"/>
    <w:basedOn w:val="a1"/>
    <w:next w:val="-3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customStyle="1" w:styleId="115">
    <w:name w:val="شبكة جدول115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شبكة جدول71"/>
    <w:basedOn w:val="a1"/>
    <w:next w:val="a6"/>
    <w:uiPriority w:val="59"/>
    <w:rsid w:val="00BC62E8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شبكة جدول211"/>
    <w:basedOn w:val="a1"/>
    <w:next w:val="a6"/>
    <w:uiPriority w:val="59"/>
    <w:rsid w:val="00FC7F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شبكة جدول61"/>
    <w:basedOn w:val="a1"/>
    <w:next w:val="a6"/>
    <w:uiPriority w:val="59"/>
    <w:rsid w:val="0008738E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شبكة جدول141"/>
    <w:basedOn w:val="a1"/>
    <w:uiPriority w:val="59"/>
    <w:rsid w:val="0008738E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شبكة جدول41"/>
    <w:basedOn w:val="a1"/>
    <w:next w:val="a6"/>
    <w:uiPriority w:val="39"/>
    <w:rsid w:val="002740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شبكة جدول51"/>
    <w:basedOn w:val="a1"/>
    <w:next w:val="a6"/>
    <w:uiPriority w:val="39"/>
    <w:rsid w:val="002740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شبكة جدول1111"/>
    <w:basedOn w:val="a1"/>
    <w:next w:val="a6"/>
    <w:uiPriority w:val="59"/>
    <w:rsid w:val="002740F6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شبكة جدول131"/>
    <w:basedOn w:val="a1"/>
    <w:uiPriority w:val="59"/>
    <w:rsid w:val="009625E6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شبكة جدول121"/>
    <w:basedOn w:val="a1"/>
    <w:uiPriority w:val="59"/>
    <w:rsid w:val="00892E04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">
    <w:name w:val="شبكة جدول116"/>
    <w:basedOn w:val="a1"/>
    <w:uiPriority w:val="59"/>
    <w:rsid w:val="00203007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1">
    <w:name w:val="شبكة جدول81"/>
    <w:basedOn w:val="a1"/>
    <w:next w:val="a6"/>
    <w:uiPriority w:val="39"/>
    <w:rsid w:val="009755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شبكة جدول91"/>
    <w:basedOn w:val="a1"/>
    <w:next w:val="a6"/>
    <w:uiPriority w:val="39"/>
    <w:rsid w:val="009755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شبكة جدول101"/>
    <w:basedOn w:val="a1"/>
    <w:next w:val="a6"/>
    <w:uiPriority w:val="39"/>
    <w:rsid w:val="009755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">
    <w:name w:val="شبكة جدول132"/>
    <w:basedOn w:val="a1"/>
    <w:next w:val="a6"/>
    <w:uiPriority w:val="39"/>
    <w:rsid w:val="009755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">
    <w:name w:val="شبكة جدول151"/>
    <w:basedOn w:val="a1"/>
    <w:next w:val="a6"/>
    <w:uiPriority w:val="39"/>
    <w:rsid w:val="009755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">
    <w:name w:val="شبكة جدول161"/>
    <w:basedOn w:val="a1"/>
    <w:next w:val="a6"/>
    <w:uiPriority w:val="39"/>
    <w:rsid w:val="009755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">
    <w:name w:val="شبكة جدول171"/>
    <w:basedOn w:val="a1"/>
    <w:next w:val="a6"/>
    <w:uiPriority w:val="39"/>
    <w:rsid w:val="009755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شبكة جدول23"/>
    <w:basedOn w:val="a1"/>
    <w:next w:val="a6"/>
    <w:uiPriority w:val="59"/>
    <w:rsid w:val="00737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Table Columns 2" w:uiPriority="0"/>
    <w:lsdException w:name="Table List 4" w:uiPriority="0"/>
    <w:lsdException w:name="Table Elegan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1DB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C11452"/>
    <w:pPr>
      <w:keepNext/>
      <w:spacing w:after="0" w:line="460" w:lineRule="exact"/>
      <w:ind w:left="397" w:right="397"/>
      <w:jc w:val="lowKashida"/>
      <w:outlineLvl w:val="0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2">
    <w:name w:val="heading 2"/>
    <w:basedOn w:val="a"/>
    <w:next w:val="a"/>
    <w:link w:val="2Char"/>
    <w:unhideWhenUsed/>
    <w:qFormat/>
    <w:rsid w:val="00C11452"/>
    <w:pPr>
      <w:keepNext/>
      <w:spacing w:after="120" w:line="240" w:lineRule="auto"/>
      <w:jc w:val="lowKashida"/>
      <w:outlineLvl w:val="1"/>
    </w:pPr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paragraph" w:styleId="3">
    <w:name w:val="heading 3"/>
    <w:basedOn w:val="a"/>
    <w:next w:val="a"/>
    <w:link w:val="3Char"/>
    <w:unhideWhenUsed/>
    <w:qFormat/>
    <w:rsid w:val="00C1145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paragraph" w:styleId="4">
    <w:name w:val="heading 4"/>
    <w:basedOn w:val="a"/>
    <w:next w:val="a"/>
    <w:link w:val="4Char"/>
    <w:unhideWhenUsed/>
    <w:qFormat/>
    <w:rsid w:val="00C11452"/>
    <w:pPr>
      <w:keepNext/>
      <w:spacing w:after="0" w:line="240" w:lineRule="auto"/>
      <w:outlineLvl w:val="3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5">
    <w:name w:val="heading 5"/>
    <w:basedOn w:val="a"/>
    <w:next w:val="a"/>
    <w:link w:val="5Char"/>
    <w:semiHidden/>
    <w:unhideWhenUsed/>
    <w:qFormat/>
    <w:rsid w:val="00C1145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6">
    <w:name w:val="heading 6"/>
    <w:basedOn w:val="a"/>
    <w:next w:val="a"/>
    <w:link w:val="6Char"/>
    <w:semiHidden/>
    <w:unhideWhenUsed/>
    <w:qFormat/>
    <w:rsid w:val="00C11452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7">
    <w:name w:val="heading 7"/>
    <w:basedOn w:val="a"/>
    <w:next w:val="a"/>
    <w:link w:val="7Char"/>
    <w:semiHidden/>
    <w:unhideWhenUsed/>
    <w:qFormat/>
    <w:rsid w:val="00C11452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noProof/>
      <w:sz w:val="24"/>
      <w:szCs w:val="24"/>
      <w:lang w:eastAsia="ar-SA"/>
    </w:rPr>
  </w:style>
  <w:style w:type="paragraph" w:styleId="8">
    <w:name w:val="heading 8"/>
    <w:basedOn w:val="a"/>
    <w:next w:val="a"/>
    <w:link w:val="8Char"/>
    <w:semiHidden/>
    <w:unhideWhenUsed/>
    <w:qFormat/>
    <w:rsid w:val="00C11452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raditional Arabic"/>
      <w:b/>
      <w:bCs/>
      <w:noProof/>
      <w:sz w:val="24"/>
      <w:szCs w:val="28"/>
      <w:lang w:eastAsia="ar-SA"/>
    </w:rPr>
  </w:style>
  <w:style w:type="paragraph" w:styleId="9">
    <w:name w:val="heading 9"/>
    <w:basedOn w:val="a"/>
    <w:next w:val="a"/>
    <w:link w:val="9Char"/>
    <w:unhideWhenUsed/>
    <w:qFormat/>
    <w:rsid w:val="00C11452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Monotype Koufi"/>
      <w:b/>
      <w:noProof/>
      <w:sz w:val="110"/>
      <w:szCs w:val="10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561E7"/>
  </w:style>
  <w:style w:type="paragraph" w:styleId="a4">
    <w:name w:val="footer"/>
    <w:basedOn w:val="a"/>
    <w:link w:val="Char0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561E7"/>
  </w:style>
  <w:style w:type="paragraph" w:styleId="a5">
    <w:name w:val="List Paragraph"/>
    <w:basedOn w:val="a"/>
    <w:uiPriority w:val="99"/>
    <w:qFormat/>
    <w:rsid w:val="001E571A"/>
    <w:pPr>
      <w:spacing w:after="160" w:line="259" w:lineRule="auto"/>
      <w:ind w:left="720"/>
      <w:contextualSpacing/>
    </w:pPr>
    <w:rPr>
      <w:rFonts w:ascii="Calibri" w:eastAsia="Calibri" w:hAnsi="Calibri" w:cs="Arial"/>
    </w:rPr>
  </w:style>
  <w:style w:type="table" w:styleId="20">
    <w:name w:val="Table Columns 2"/>
    <w:basedOn w:val="a1"/>
    <w:rsid w:val="001E571A"/>
    <w:pPr>
      <w:bidi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0">
    <w:name w:val="Table List 4"/>
    <w:basedOn w:val="a1"/>
    <w:rsid w:val="005345A3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a6">
    <w:name w:val="Table Grid"/>
    <w:basedOn w:val="a1"/>
    <w:uiPriority w:val="59"/>
    <w:rsid w:val="00781441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شبكة جدول3"/>
    <w:basedOn w:val="a1"/>
    <w:next w:val="a6"/>
    <w:uiPriority w:val="59"/>
    <w:rsid w:val="0078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nhideWhenUsed/>
    <w:rsid w:val="00781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rsid w:val="00781441"/>
    <w:rPr>
      <w:rFonts w:ascii="Tahoma" w:hAnsi="Tahoma" w:cs="Tahoma"/>
      <w:sz w:val="16"/>
      <w:szCs w:val="16"/>
    </w:rPr>
  </w:style>
  <w:style w:type="table" w:customStyle="1" w:styleId="10">
    <w:name w:val="شبكة جدول1"/>
    <w:basedOn w:val="a1"/>
    <w:next w:val="a6"/>
    <w:uiPriority w:val="59"/>
    <w:rsid w:val="00602D5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شبكة جدول2"/>
    <w:basedOn w:val="a1"/>
    <w:next w:val="a6"/>
    <w:uiPriority w:val="59"/>
    <w:rsid w:val="0023414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شبكة جدول4"/>
    <w:basedOn w:val="a1"/>
    <w:next w:val="a6"/>
    <w:uiPriority w:val="59"/>
    <w:rsid w:val="00987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a"/>
    <w:rsid w:val="00A35336"/>
    <w:pPr>
      <w:bidi w:val="0"/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50">
    <w:name w:val="شبكة جدول5"/>
    <w:basedOn w:val="a1"/>
    <w:next w:val="a6"/>
    <w:uiPriority w:val="59"/>
    <w:rsid w:val="005F1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شبكة جدول11"/>
    <w:basedOn w:val="a1"/>
    <w:uiPriority w:val="59"/>
    <w:rsid w:val="00AB089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شبكة جدول12"/>
    <w:basedOn w:val="a1"/>
    <w:uiPriority w:val="59"/>
    <w:rsid w:val="00041B6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شبكة جدول13"/>
    <w:basedOn w:val="a1"/>
    <w:uiPriority w:val="59"/>
    <w:rsid w:val="003E417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0">
    <w:name w:val="شبكة جدول6"/>
    <w:basedOn w:val="a1"/>
    <w:next w:val="a6"/>
    <w:uiPriority w:val="59"/>
    <w:rsid w:val="00DF423A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شبكة جدول14"/>
    <w:basedOn w:val="a1"/>
    <w:uiPriority w:val="59"/>
    <w:rsid w:val="00DF423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شبكة جدول21"/>
    <w:basedOn w:val="a1"/>
    <w:next w:val="a6"/>
    <w:uiPriority w:val="59"/>
    <w:rsid w:val="00035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شبكة جدول7"/>
    <w:basedOn w:val="a1"/>
    <w:next w:val="a6"/>
    <w:uiPriority w:val="59"/>
    <w:rsid w:val="009B13D2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شبكة جدول22"/>
    <w:basedOn w:val="a1"/>
    <w:uiPriority w:val="59"/>
    <w:rsid w:val="00D809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شبكة جدول15"/>
    <w:basedOn w:val="a1"/>
    <w:uiPriority w:val="59"/>
    <w:rsid w:val="00634063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عنوان 1 Char"/>
    <w:basedOn w:val="a0"/>
    <w:link w:val="1"/>
    <w:uiPriority w:val="9"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2Char">
    <w:name w:val="عنوان 2 Char"/>
    <w:basedOn w:val="a0"/>
    <w:link w:val="2"/>
    <w:rsid w:val="00C11452"/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character" w:customStyle="1" w:styleId="3Char">
    <w:name w:val="عنوان 3 Char"/>
    <w:basedOn w:val="a0"/>
    <w:link w:val="3"/>
    <w:rsid w:val="00C11452"/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character" w:customStyle="1" w:styleId="4Char">
    <w:name w:val="عنوان 4 Char"/>
    <w:basedOn w:val="a0"/>
    <w:link w:val="4"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5Char">
    <w:name w:val="عنوان 5 Char"/>
    <w:basedOn w:val="a0"/>
    <w:link w:val="5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6Char">
    <w:name w:val="عنوان 6 Char"/>
    <w:basedOn w:val="a0"/>
    <w:link w:val="6"/>
    <w:semiHidden/>
    <w:rsid w:val="00C11452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7Char">
    <w:name w:val="عنوان 7 Char"/>
    <w:basedOn w:val="a0"/>
    <w:link w:val="7"/>
    <w:semiHidden/>
    <w:rsid w:val="00C11452"/>
    <w:rPr>
      <w:rFonts w:ascii="Times New Roman" w:eastAsia="Times New Roman" w:hAnsi="Times New Roman" w:cs="Times New Roman"/>
      <w:noProof/>
      <w:sz w:val="24"/>
      <w:szCs w:val="24"/>
      <w:lang w:eastAsia="ar-SA"/>
    </w:rPr>
  </w:style>
  <w:style w:type="character" w:customStyle="1" w:styleId="8Char">
    <w:name w:val="عنوان 8 Char"/>
    <w:basedOn w:val="a0"/>
    <w:link w:val="8"/>
    <w:semiHidden/>
    <w:rsid w:val="00C11452"/>
    <w:rPr>
      <w:rFonts w:ascii="Times New Roman" w:eastAsia="Times New Roman" w:hAnsi="Times New Roman" w:cs="Traditional Arabic"/>
      <w:b/>
      <w:bCs/>
      <w:noProof/>
      <w:sz w:val="24"/>
      <w:szCs w:val="28"/>
      <w:lang w:eastAsia="ar-SA"/>
    </w:rPr>
  </w:style>
  <w:style w:type="character" w:customStyle="1" w:styleId="9Char">
    <w:name w:val="عنوان 9 Char"/>
    <w:basedOn w:val="a0"/>
    <w:link w:val="9"/>
    <w:rsid w:val="00C11452"/>
    <w:rPr>
      <w:rFonts w:ascii="Times New Roman" w:eastAsia="Times New Roman" w:hAnsi="Times New Roman" w:cs="Monotype Koufi"/>
      <w:b/>
      <w:noProof/>
      <w:sz w:val="110"/>
      <w:szCs w:val="108"/>
      <w:lang w:eastAsia="ar-SA"/>
    </w:rPr>
  </w:style>
  <w:style w:type="numbering" w:customStyle="1" w:styleId="16">
    <w:name w:val="بلا قائمة1"/>
    <w:next w:val="a2"/>
    <w:uiPriority w:val="99"/>
    <w:semiHidden/>
    <w:unhideWhenUsed/>
    <w:rsid w:val="00C11452"/>
  </w:style>
  <w:style w:type="paragraph" w:styleId="a8">
    <w:name w:val="Block Text"/>
    <w:basedOn w:val="a"/>
    <w:rsid w:val="00C11452"/>
    <w:pPr>
      <w:tabs>
        <w:tab w:val="left" w:pos="573"/>
        <w:tab w:val="left" w:pos="10206"/>
      </w:tabs>
      <w:spacing w:after="0" w:line="240" w:lineRule="auto"/>
      <w:ind w:left="998" w:hanging="998"/>
    </w:pPr>
    <w:rPr>
      <w:rFonts w:ascii="Times New Roman" w:eastAsia="Times New Roman" w:hAnsi="Times New Roman" w:cs="Arabic Transparent"/>
      <w:b/>
      <w:bCs/>
      <w:snapToGrid w:val="0"/>
      <w:sz w:val="20"/>
      <w:szCs w:val="26"/>
      <w:lang w:eastAsia="ar-SA"/>
    </w:rPr>
  </w:style>
  <w:style w:type="table" w:customStyle="1" w:styleId="80">
    <w:name w:val="شبكة جدول8"/>
    <w:basedOn w:val="a1"/>
    <w:next w:val="a6"/>
    <w:rsid w:val="00C11452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">
    <w:name w:val="شبكة فاتحة - تمييز 11"/>
    <w:basedOn w:val="a1"/>
    <w:next w:val="-1"/>
    <w:uiPriority w:val="62"/>
    <w:rsid w:val="00C11452"/>
    <w:pPr>
      <w:spacing w:after="0" w:line="240" w:lineRule="auto"/>
    </w:p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1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  <w:shd w:val="clear" w:color="auto" w:fill="D6E6F4"/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  <w:shd w:val="clear" w:color="auto" w:fill="D6E6F4"/>
      </w:tcPr>
    </w:tblStylePr>
    <w:tblStylePr w:type="band2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</w:tcPr>
    </w:tblStylePr>
  </w:style>
  <w:style w:type="table" w:customStyle="1" w:styleId="TableGrid1">
    <w:name w:val="Table Grid1"/>
    <w:basedOn w:val="a1"/>
    <w:next w:val="a6"/>
    <w:uiPriority w:val="59"/>
    <w:rsid w:val="00C11452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شبكة جدول16"/>
    <w:basedOn w:val="a1"/>
    <w:uiPriority w:val="59"/>
    <w:rsid w:val="00C11452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nhideWhenUsed/>
    <w:rsid w:val="00C11452"/>
    <w:rPr>
      <w:color w:val="FF0000"/>
      <w:u w:val="single"/>
    </w:rPr>
  </w:style>
  <w:style w:type="character" w:styleId="a9">
    <w:name w:val="Strong"/>
    <w:basedOn w:val="a0"/>
    <w:uiPriority w:val="22"/>
    <w:qFormat/>
    <w:rsid w:val="00C11452"/>
    <w:rPr>
      <w:rFonts w:ascii="Times New Roman" w:hAnsi="Times New Roman" w:cs="Times New Roman" w:hint="default"/>
      <w:b/>
      <w:bCs/>
    </w:rPr>
  </w:style>
  <w:style w:type="paragraph" w:styleId="aa">
    <w:name w:val="Normal (Web)"/>
    <w:basedOn w:val="a"/>
    <w:unhideWhenUsed/>
    <w:rsid w:val="00C1145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note text"/>
    <w:basedOn w:val="a"/>
    <w:link w:val="Char2"/>
    <w:semiHidden/>
    <w:unhideWhenUsed/>
    <w:rsid w:val="00C11452"/>
    <w:pPr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Char2">
    <w:name w:val="نص حاشية سفلية Char"/>
    <w:basedOn w:val="a0"/>
    <w:link w:val="ab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ac">
    <w:name w:val="annotation text"/>
    <w:basedOn w:val="a"/>
    <w:link w:val="Char3"/>
    <w:semiHidden/>
    <w:unhideWhenUsed/>
    <w:rsid w:val="00C11452"/>
    <w:pPr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Char3">
    <w:name w:val="نص تعليق Char"/>
    <w:basedOn w:val="a0"/>
    <w:link w:val="ac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ad">
    <w:name w:val="Title"/>
    <w:basedOn w:val="a"/>
    <w:link w:val="Char4"/>
    <w:qFormat/>
    <w:rsid w:val="00C1145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Char4">
    <w:name w:val="العنوان Char"/>
    <w:basedOn w:val="a0"/>
    <w:link w:val="ad"/>
    <w:rsid w:val="00C1145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e">
    <w:name w:val="Body Text"/>
    <w:basedOn w:val="a"/>
    <w:link w:val="Char5"/>
    <w:semiHidden/>
    <w:unhideWhenUsed/>
    <w:rsid w:val="00C1145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5">
    <w:name w:val="نص أساسي Char"/>
    <w:basedOn w:val="a0"/>
    <w:link w:val="ae"/>
    <w:semiHidden/>
    <w:rsid w:val="00C11452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ody Text Indent"/>
    <w:basedOn w:val="a"/>
    <w:link w:val="Char6"/>
    <w:semiHidden/>
    <w:unhideWhenUsed/>
    <w:rsid w:val="00C11452"/>
    <w:pPr>
      <w:spacing w:after="0" w:line="240" w:lineRule="auto"/>
      <w:ind w:firstLine="567"/>
      <w:jc w:val="lowKashida"/>
    </w:pPr>
    <w:rPr>
      <w:rFonts w:ascii="Times New Roman" w:eastAsia="Times New Roman" w:hAnsi="Times New Roman" w:cs="Traditional Arabic"/>
      <w:sz w:val="24"/>
      <w:szCs w:val="30"/>
    </w:rPr>
  </w:style>
  <w:style w:type="character" w:customStyle="1" w:styleId="Char6">
    <w:name w:val="نص أساسي بمسافة بادئة Char"/>
    <w:basedOn w:val="a0"/>
    <w:link w:val="af"/>
    <w:semiHidden/>
    <w:rsid w:val="00C11452"/>
    <w:rPr>
      <w:rFonts w:ascii="Times New Roman" w:eastAsia="Times New Roman" w:hAnsi="Times New Roman" w:cs="Traditional Arabic"/>
      <w:sz w:val="24"/>
      <w:szCs w:val="30"/>
    </w:rPr>
  </w:style>
  <w:style w:type="paragraph" w:styleId="af0">
    <w:name w:val="Subtitle"/>
    <w:basedOn w:val="a"/>
    <w:link w:val="Char7"/>
    <w:uiPriority w:val="11"/>
    <w:qFormat/>
    <w:rsid w:val="00C11452"/>
    <w:pPr>
      <w:spacing w:after="60" w:line="240" w:lineRule="auto"/>
      <w:jc w:val="center"/>
      <w:outlineLvl w:val="1"/>
    </w:pPr>
    <w:rPr>
      <w:rFonts w:ascii="Arial" w:eastAsia="Times New Roman" w:hAnsi="Arial" w:cs="Arial"/>
      <w:noProof/>
      <w:sz w:val="24"/>
      <w:szCs w:val="24"/>
      <w:lang w:eastAsia="ar-SA"/>
    </w:rPr>
  </w:style>
  <w:style w:type="character" w:customStyle="1" w:styleId="Char7">
    <w:name w:val="عنوان فرعي Char"/>
    <w:basedOn w:val="a0"/>
    <w:link w:val="af0"/>
    <w:uiPriority w:val="11"/>
    <w:rsid w:val="00C11452"/>
    <w:rPr>
      <w:rFonts w:ascii="Arial" w:eastAsia="Times New Roman" w:hAnsi="Arial" w:cs="Arial"/>
      <w:noProof/>
      <w:sz w:val="24"/>
      <w:szCs w:val="24"/>
      <w:lang w:eastAsia="ar-SA"/>
    </w:rPr>
  </w:style>
  <w:style w:type="paragraph" w:styleId="23">
    <w:name w:val="Body Text 2"/>
    <w:basedOn w:val="a"/>
    <w:link w:val="2Char0"/>
    <w:unhideWhenUsed/>
    <w:rsid w:val="00C11452"/>
    <w:pPr>
      <w:spacing w:after="120" w:line="240" w:lineRule="auto"/>
      <w:jc w:val="lowKashida"/>
    </w:pPr>
    <w:rPr>
      <w:rFonts w:ascii="Times New Roman" w:eastAsia="Times New Roman" w:hAnsi="Times New Roman" w:cs="Simplified Arabic"/>
      <w:sz w:val="20"/>
      <w:szCs w:val="28"/>
    </w:rPr>
  </w:style>
  <w:style w:type="character" w:customStyle="1" w:styleId="2Char0">
    <w:name w:val="نص أساسي 2 Char"/>
    <w:basedOn w:val="a0"/>
    <w:link w:val="23"/>
    <w:rsid w:val="00C11452"/>
    <w:rPr>
      <w:rFonts w:ascii="Times New Roman" w:eastAsia="Times New Roman" w:hAnsi="Times New Roman" w:cs="Simplified Arabic"/>
      <w:sz w:val="20"/>
      <w:szCs w:val="28"/>
    </w:rPr>
  </w:style>
  <w:style w:type="paragraph" w:styleId="31">
    <w:name w:val="Body Text 3"/>
    <w:basedOn w:val="a"/>
    <w:link w:val="3Char0"/>
    <w:semiHidden/>
    <w:unhideWhenUsed/>
    <w:rsid w:val="00C11452"/>
    <w:pPr>
      <w:spacing w:after="120" w:line="240" w:lineRule="auto"/>
    </w:pPr>
    <w:rPr>
      <w:rFonts w:ascii="Times New Roman" w:eastAsia="Times New Roman" w:hAnsi="Times New Roman" w:cs="Traditional Arabic"/>
      <w:noProof/>
      <w:sz w:val="16"/>
      <w:szCs w:val="16"/>
      <w:lang w:eastAsia="ar-SA"/>
    </w:rPr>
  </w:style>
  <w:style w:type="character" w:customStyle="1" w:styleId="3Char0">
    <w:name w:val="نص أساسي 3 Char"/>
    <w:basedOn w:val="a0"/>
    <w:link w:val="31"/>
    <w:semiHidden/>
    <w:rsid w:val="00C11452"/>
    <w:rPr>
      <w:rFonts w:ascii="Times New Roman" w:eastAsia="Times New Roman" w:hAnsi="Times New Roman" w:cs="Traditional Arabic"/>
      <w:noProof/>
      <w:sz w:val="16"/>
      <w:szCs w:val="16"/>
      <w:lang w:eastAsia="ar-SA"/>
    </w:rPr>
  </w:style>
  <w:style w:type="paragraph" w:styleId="24">
    <w:name w:val="Body Text Indent 2"/>
    <w:basedOn w:val="a"/>
    <w:link w:val="2Char1"/>
    <w:semiHidden/>
    <w:unhideWhenUsed/>
    <w:rsid w:val="00C11452"/>
    <w:pPr>
      <w:spacing w:after="120" w:line="480" w:lineRule="auto"/>
      <w:ind w:left="283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2Char1">
    <w:name w:val="نص أساسي بمسافة بادئة 2 Char"/>
    <w:basedOn w:val="a0"/>
    <w:link w:val="24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32">
    <w:name w:val="Body Text Indent 3"/>
    <w:basedOn w:val="a"/>
    <w:link w:val="3Char1"/>
    <w:semiHidden/>
    <w:unhideWhenUsed/>
    <w:rsid w:val="00C11452"/>
    <w:pPr>
      <w:spacing w:after="120" w:line="240" w:lineRule="auto"/>
      <w:ind w:left="516" w:hanging="516"/>
      <w:jc w:val="lowKashida"/>
    </w:pPr>
    <w:rPr>
      <w:rFonts w:ascii="Times New Roman" w:eastAsia="Times New Roman" w:hAnsi="Times New Roman" w:cs="Simplified Arabic"/>
      <w:noProof/>
      <w:sz w:val="24"/>
      <w:szCs w:val="24"/>
    </w:rPr>
  </w:style>
  <w:style w:type="character" w:customStyle="1" w:styleId="3Char1">
    <w:name w:val="نص أساسي بمسافة بادئة 3 Char"/>
    <w:basedOn w:val="a0"/>
    <w:link w:val="32"/>
    <w:semiHidden/>
    <w:rsid w:val="00C11452"/>
    <w:rPr>
      <w:rFonts w:ascii="Times New Roman" w:eastAsia="Times New Roman" w:hAnsi="Times New Roman" w:cs="Simplified Arabic"/>
      <w:noProof/>
      <w:sz w:val="24"/>
      <w:szCs w:val="24"/>
    </w:rPr>
  </w:style>
  <w:style w:type="paragraph" w:styleId="af1">
    <w:name w:val="Document Map"/>
    <w:basedOn w:val="a"/>
    <w:link w:val="Char8"/>
    <w:semiHidden/>
    <w:unhideWhenUsed/>
    <w:rsid w:val="00C11452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Char8">
    <w:name w:val="مخطط المستند Char"/>
    <w:basedOn w:val="a0"/>
    <w:link w:val="af1"/>
    <w:semiHidden/>
    <w:rsid w:val="00C11452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f2">
    <w:name w:val="Plain Text"/>
    <w:basedOn w:val="a"/>
    <w:link w:val="Char9"/>
    <w:semiHidden/>
    <w:unhideWhenUsed/>
    <w:rsid w:val="00C11452"/>
    <w:pPr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har9">
    <w:name w:val="نص عادي Char"/>
    <w:basedOn w:val="a0"/>
    <w:link w:val="af2"/>
    <w:semiHidden/>
    <w:rsid w:val="00C11452"/>
    <w:rPr>
      <w:rFonts w:ascii="Courier New" w:eastAsia="Times New Roman" w:hAnsi="Courier New" w:cs="Courier New"/>
      <w:sz w:val="20"/>
      <w:szCs w:val="20"/>
    </w:rPr>
  </w:style>
  <w:style w:type="paragraph" w:customStyle="1" w:styleId="xl24">
    <w:name w:val="xl24"/>
    <w:basedOn w:val="a"/>
    <w:rsid w:val="00C11452"/>
    <w:pPr>
      <w:bidi w:val="0"/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17">
    <w:name w:val="سرد الفقرات1"/>
    <w:basedOn w:val="a"/>
    <w:uiPriority w:val="34"/>
    <w:qFormat/>
    <w:rsid w:val="00C1145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e">
    <w:name w:val="spelle"/>
    <w:basedOn w:val="a0"/>
    <w:rsid w:val="00C11452"/>
    <w:rPr>
      <w:rFonts w:ascii="Times New Roman" w:hAnsi="Times New Roman" w:cs="Times New Roman" w:hint="default"/>
    </w:rPr>
  </w:style>
  <w:style w:type="character" w:customStyle="1" w:styleId="grame">
    <w:name w:val="grame"/>
    <w:basedOn w:val="a0"/>
    <w:rsid w:val="00C11452"/>
    <w:rPr>
      <w:rFonts w:ascii="Times New Roman" w:hAnsi="Times New Roman" w:cs="Times New Roman" w:hint="default"/>
    </w:rPr>
  </w:style>
  <w:style w:type="table" w:styleId="af3">
    <w:name w:val="Table Elegant"/>
    <w:basedOn w:val="a1"/>
    <w:semiHidden/>
    <w:unhideWhenUsed/>
    <w:rsid w:val="00C11452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8">
    <w:name w:val="سرد الفقرات1"/>
    <w:basedOn w:val="a"/>
    <w:uiPriority w:val="34"/>
    <w:qFormat/>
    <w:rsid w:val="00C11452"/>
    <w:pPr>
      <w:bidi w:val="0"/>
      <w:ind w:left="720"/>
      <w:contextualSpacing/>
    </w:pPr>
    <w:rPr>
      <w:rFonts w:ascii="Calibri" w:eastAsia="Calibri" w:hAnsi="Calibri" w:cs="Arial"/>
    </w:rPr>
  </w:style>
  <w:style w:type="paragraph" w:customStyle="1" w:styleId="19">
    <w:name w:val="بلا تباعد1"/>
    <w:uiPriority w:val="1"/>
    <w:qFormat/>
    <w:rsid w:val="00C11452"/>
    <w:pPr>
      <w:spacing w:after="0" w:line="240" w:lineRule="auto"/>
    </w:pPr>
    <w:rPr>
      <w:rFonts w:ascii="Calibri" w:eastAsia="Calibri" w:hAnsi="Calibri" w:cs="Arial"/>
    </w:rPr>
  </w:style>
  <w:style w:type="character" w:styleId="af4">
    <w:name w:val="page number"/>
    <w:basedOn w:val="a0"/>
    <w:rsid w:val="00C11452"/>
  </w:style>
  <w:style w:type="character" w:styleId="af5">
    <w:name w:val="Emphasis"/>
    <w:basedOn w:val="a0"/>
    <w:qFormat/>
    <w:rsid w:val="00C11452"/>
    <w:rPr>
      <w:i/>
      <w:iCs/>
    </w:rPr>
  </w:style>
  <w:style w:type="character" w:customStyle="1" w:styleId="ln21">
    <w:name w:val="ln21"/>
    <w:basedOn w:val="a0"/>
    <w:rsid w:val="00C11452"/>
    <w:rPr>
      <w:color w:val="676767"/>
    </w:rPr>
  </w:style>
  <w:style w:type="paragraph" w:customStyle="1" w:styleId="AAACellBullet">
    <w:name w:val="AAACellBullet"/>
    <w:basedOn w:val="a"/>
    <w:rsid w:val="00C11452"/>
    <w:pPr>
      <w:tabs>
        <w:tab w:val="num" w:pos="360"/>
      </w:tabs>
      <w:bidi w:val="0"/>
      <w:spacing w:after="0" w:line="240" w:lineRule="auto"/>
      <w:ind w:left="216" w:hanging="216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okauthor1">
    <w:name w:val="bookauthor1"/>
    <w:basedOn w:val="a0"/>
    <w:rsid w:val="00C11452"/>
    <w:rPr>
      <w:sz w:val="18"/>
      <w:szCs w:val="18"/>
    </w:rPr>
  </w:style>
  <w:style w:type="paragraph" w:customStyle="1" w:styleId="1a">
    <w:name w:val="عنوان رئيسي 1"/>
    <w:basedOn w:val="a"/>
    <w:autoRedefine/>
    <w:rsid w:val="00C11452"/>
    <w:pPr>
      <w:keepNext/>
      <w:tabs>
        <w:tab w:val="left" w:pos="774"/>
        <w:tab w:val="left" w:pos="5289"/>
      </w:tabs>
      <w:bidi w:val="0"/>
      <w:spacing w:after="0" w:line="240" w:lineRule="auto"/>
      <w:ind w:left="65"/>
      <w:jc w:val="both"/>
    </w:pPr>
    <w:rPr>
      <w:rFonts w:ascii="Times New Roman" w:eastAsia="Times New Roman" w:hAnsi="Times New Roman" w:cs="Times New Roman"/>
      <w:bCs/>
      <w:color w:val="000000"/>
      <w:sz w:val="28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f6">
    <w:name w:val="No Spacing"/>
    <w:uiPriority w:val="1"/>
    <w:qFormat/>
    <w:rsid w:val="00C11452"/>
    <w:pPr>
      <w:spacing w:after="0" w:line="240" w:lineRule="auto"/>
    </w:pPr>
    <w:rPr>
      <w:rFonts w:ascii="Calibri" w:eastAsia="Calibri" w:hAnsi="Calibri" w:cs="Arial"/>
    </w:rPr>
  </w:style>
  <w:style w:type="character" w:customStyle="1" w:styleId="Hyperlink16">
    <w:name w:val="Hyperlink16"/>
    <w:basedOn w:val="a0"/>
    <w:rsid w:val="00C11452"/>
    <w:rPr>
      <w:color w:val="666666"/>
      <w:u w:val="single"/>
    </w:rPr>
  </w:style>
  <w:style w:type="character" w:styleId="af7">
    <w:name w:val="FollowedHyperlink"/>
    <w:basedOn w:val="a0"/>
    <w:uiPriority w:val="99"/>
    <w:unhideWhenUsed/>
    <w:rsid w:val="00C11452"/>
    <w:rPr>
      <w:color w:val="800080"/>
      <w:u w:val="single"/>
    </w:rPr>
  </w:style>
  <w:style w:type="character" w:customStyle="1" w:styleId="mediumtext1">
    <w:name w:val="medium_text1"/>
    <w:basedOn w:val="a0"/>
    <w:rsid w:val="00C11452"/>
    <w:rPr>
      <w:sz w:val="24"/>
      <w:szCs w:val="24"/>
    </w:rPr>
  </w:style>
  <w:style w:type="character" w:customStyle="1" w:styleId="subhead1">
    <w:name w:val="subhead1"/>
    <w:basedOn w:val="a0"/>
    <w:rsid w:val="00C11452"/>
    <w:rPr>
      <w:rFonts w:ascii="Arial" w:hAnsi="Arial" w:cs="Arial" w:hint="default"/>
      <w:b/>
      <w:bCs/>
      <w:color w:val="000000"/>
      <w:sz w:val="20"/>
      <w:szCs w:val="20"/>
    </w:rPr>
  </w:style>
  <w:style w:type="character" w:styleId="af8">
    <w:name w:val="annotation reference"/>
    <w:basedOn w:val="a0"/>
    <w:uiPriority w:val="99"/>
    <w:semiHidden/>
    <w:unhideWhenUsed/>
    <w:rsid w:val="00C11452"/>
    <w:rPr>
      <w:sz w:val="16"/>
      <w:szCs w:val="16"/>
    </w:rPr>
  </w:style>
  <w:style w:type="paragraph" w:styleId="af9">
    <w:name w:val="annotation subject"/>
    <w:basedOn w:val="ac"/>
    <w:next w:val="ac"/>
    <w:link w:val="Chara"/>
    <w:uiPriority w:val="99"/>
    <w:semiHidden/>
    <w:unhideWhenUsed/>
    <w:rsid w:val="00C11452"/>
    <w:rPr>
      <w:rFonts w:cs="Times New Roman"/>
      <w:b/>
      <w:bCs/>
      <w:noProof w:val="0"/>
      <w:lang w:eastAsia="en-US"/>
    </w:rPr>
  </w:style>
  <w:style w:type="character" w:customStyle="1" w:styleId="Chara">
    <w:name w:val="موضوع تعليق Char"/>
    <w:basedOn w:val="Char3"/>
    <w:link w:val="af9"/>
    <w:uiPriority w:val="99"/>
    <w:semiHidden/>
    <w:rsid w:val="00C11452"/>
    <w:rPr>
      <w:rFonts w:ascii="Times New Roman" w:eastAsia="Times New Roman" w:hAnsi="Times New Roman" w:cs="Times New Roman"/>
      <w:b/>
      <w:bCs/>
      <w:noProof/>
      <w:sz w:val="20"/>
      <w:szCs w:val="20"/>
      <w:lang w:eastAsia="ar-SA"/>
    </w:rPr>
  </w:style>
  <w:style w:type="paragraph" w:styleId="afa">
    <w:name w:val="Revision"/>
    <w:hidden/>
    <w:uiPriority w:val="99"/>
    <w:semiHidden/>
    <w:rsid w:val="00C11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-1">
    <w:name w:val="Light Grid Accent 1"/>
    <w:basedOn w:val="a1"/>
    <w:uiPriority w:val="62"/>
    <w:rsid w:val="00C1145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90">
    <w:name w:val="شبكة جدول9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شبكة جدول10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شبكة جدول17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شبكة جدول18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0">
    <w:name w:val="شبكة جدول19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شبكة جدول20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شبكة جدول110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شبكة جدول111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">
    <w:name w:val="شبكة فاتحة - تمييز 31"/>
    <w:basedOn w:val="a1"/>
    <w:next w:val="-3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styleId="-3">
    <w:name w:val="Light Grid Accent 3"/>
    <w:basedOn w:val="a1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112">
    <w:name w:val="شبكة جدول112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شبكة جدول113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شبكة جدول114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6">
    <w:name w:val="شبكة فاتحة - تمييز 36"/>
    <w:basedOn w:val="a1"/>
    <w:next w:val="-3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customStyle="1" w:styleId="-37">
    <w:name w:val="شبكة فاتحة - تمييز 37"/>
    <w:basedOn w:val="a1"/>
    <w:next w:val="-3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customStyle="1" w:styleId="115">
    <w:name w:val="شبكة جدول115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شبكة جدول71"/>
    <w:basedOn w:val="a1"/>
    <w:next w:val="a6"/>
    <w:uiPriority w:val="59"/>
    <w:rsid w:val="00BC62E8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شبكة جدول211"/>
    <w:basedOn w:val="a1"/>
    <w:next w:val="a6"/>
    <w:uiPriority w:val="59"/>
    <w:rsid w:val="00FC7F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شبكة جدول61"/>
    <w:basedOn w:val="a1"/>
    <w:next w:val="a6"/>
    <w:uiPriority w:val="59"/>
    <w:rsid w:val="0008738E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شبكة جدول141"/>
    <w:basedOn w:val="a1"/>
    <w:uiPriority w:val="59"/>
    <w:rsid w:val="0008738E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شبكة جدول41"/>
    <w:basedOn w:val="a1"/>
    <w:next w:val="a6"/>
    <w:uiPriority w:val="39"/>
    <w:rsid w:val="002740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شبكة جدول51"/>
    <w:basedOn w:val="a1"/>
    <w:next w:val="a6"/>
    <w:uiPriority w:val="39"/>
    <w:rsid w:val="002740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شبكة جدول1111"/>
    <w:basedOn w:val="a1"/>
    <w:next w:val="a6"/>
    <w:uiPriority w:val="59"/>
    <w:rsid w:val="002740F6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شبكة جدول131"/>
    <w:basedOn w:val="a1"/>
    <w:uiPriority w:val="59"/>
    <w:rsid w:val="009625E6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شبكة جدول121"/>
    <w:basedOn w:val="a1"/>
    <w:uiPriority w:val="59"/>
    <w:rsid w:val="00892E04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">
    <w:name w:val="شبكة جدول116"/>
    <w:basedOn w:val="a1"/>
    <w:uiPriority w:val="59"/>
    <w:rsid w:val="00203007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1">
    <w:name w:val="شبكة جدول81"/>
    <w:basedOn w:val="a1"/>
    <w:next w:val="a6"/>
    <w:uiPriority w:val="39"/>
    <w:rsid w:val="009755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شبكة جدول91"/>
    <w:basedOn w:val="a1"/>
    <w:next w:val="a6"/>
    <w:uiPriority w:val="39"/>
    <w:rsid w:val="009755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شبكة جدول101"/>
    <w:basedOn w:val="a1"/>
    <w:next w:val="a6"/>
    <w:uiPriority w:val="39"/>
    <w:rsid w:val="009755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">
    <w:name w:val="شبكة جدول132"/>
    <w:basedOn w:val="a1"/>
    <w:next w:val="a6"/>
    <w:uiPriority w:val="39"/>
    <w:rsid w:val="009755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">
    <w:name w:val="شبكة جدول151"/>
    <w:basedOn w:val="a1"/>
    <w:next w:val="a6"/>
    <w:uiPriority w:val="39"/>
    <w:rsid w:val="009755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">
    <w:name w:val="شبكة جدول161"/>
    <w:basedOn w:val="a1"/>
    <w:next w:val="a6"/>
    <w:uiPriority w:val="39"/>
    <w:rsid w:val="009755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">
    <w:name w:val="شبكة جدول171"/>
    <w:basedOn w:val="a1"/>
    <w:next w:val="a6"/>
    <w:uiPriority w:val="39"/>
    <w:rsid w:val="009755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شبكة جدول23"/>
    <w:basedOn w:val="a1"/>
    <w:next w:val="a6"/>
    <w:uiPriority w:val="59"/>
    <w:rsid w:val="00737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622CCD1D1AA349A30292558E805098" ma:contentTypeVersion="2" ma:contentTypeDescription="Create a new document." ma:contentTypeScope="" ma:versionID="98092572f3fd911f2ae2d37950f256f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6c6044b5b682a976511ef8ac949711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45CCCFB-0A94-4F76-BF3E-3F7C9CD735ED}"/>
</file>

<file path=customXml/itemProps2.xml><?xml version="1.0" encoding="utf-8"?>
<ds:datastoreItem xmlns:ds="http://schemas.openxmlformats.org/officeDocument/2006/customXml" ds:itemID="{3AE8A3C1-2EED-40DC-922F-EA731365D058}"/>
</file>

<file path=customXml/itemProps3.xml><?xml version="1.0" encoding="utf-8"?>
<ds:datastoreItem xmlns:ds="http://schemas.openxmlformats.org/officeDocument/2006/customXml" ds:itemID="{7A104DC8-85AF-4283-8E25-CADE4A53CE6E}"/>
</file>

<file path=customXml/itemProps4.xml><?xml version="1.0" encoding="utf-8"?>
<ds:datastoreItem xmlns:ds="http://schemas.openxmlformats.org/officeDocument/2006/customXml" ds:itemID="{96F9A6E2-73A0-4F2E-8907-30E40A838DF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Ebtisam Abd. Al Obeidi</dc:creator>
  <cp:lastModifiedBy>Maha Ghanem. Al-Majhad</cp:lastModifiedBy>
  <cp:revision>2</cp:revision>
  <cp:lastPrinted>2019-10-24T10:53:00Z</cp:lastPrinted>
  <dcterms:created xsi:type="dcterms:W3CDTF">2022-11-20T06:49:00Z</dcterms:created>
  <dcterms:modified xsi:type="dcterms:W3CDTF">2022-11-20T06:49:00Z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0x010100E9622CCD1D1AA349A30292558E805098</vt:lpwstr>
  </property>
</Properties>
</file>