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26" w14:textId="77777777" w:rsidR="00AE1635" w:rsidRPr="00AE1635" w:rsidRDefault="00AE1635" w:rsidP="00AE1635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2"/>
          <w:szCs w:val="2"/>
          <w:rtl/>
        </w:rPr>
      </w:pPr>
      <w:bookmarkStart w:id="0" w:name="_GoBack"/>
      <w:bookmarkEnd w:id="0"/>
    </w:p>
    <w:p w14:paraId="4D471938" w14:textId="77777777" w:rsidR="00AE1635" w:rsidRPr="00AE1635" w:rsidRDefault="00AE1635" w:rsidP="00AE1635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6"/>
          <w:szCs w:val="6"/>
          <w:rtl/>
        </w:rPr>
      </w:pPr>
    </w:p>
    <w:tbl>
      <w:tblPr>
        <w:tblStyle w:val="240"/>
        <w:bidiVisual/>
        <w:tblW w:w="9938" w:type="dxa"/>
        <w:tblInd w:w="-313" w:type="dxa"/>
        <w:tblLook w:val="04A0" w:firstRow="1" w:lastRow="0" w:firstColumn="1" w:lastColumn="0" w:noHBand="0" w:noVBand="1"/>
      </w:tblPr>
      <w:tblGrid>
        <w:gridCol w:w="2472"/>
        <w:gridCol w:w="1480"/>
        <w:gridCol w:w="1478"/>
        <w:gridCol w:w="1873"/>
        <w:gridCol w:w="1329"/>
        <w:gridCol w:w="1285"/>
        <w:gridCol w:w="21"/>
      </w:tblGrid>
      <w:tr w:rsidR="00AE1635" w:rsidRPr="00AE1635" w14:paraId="6BC272AC" w14:textId="77777777" w:rsidTr="00727B99">
        <w:trPr>
          <w:gridAfter w:val="1"/>
          <w:wAfter w:w="21" w:type="dxa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3B9F5D13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بيانات جهة التدريب</w:t>
            </w:r>
          </w:p>
        </w:tc>
      </w:tr>
      <w:tr w:rsidR="00AE1635" w:rsidRPr="00AE1635" w14:paraId="705CEE5B" w14:textId="77777777" w:rsidTr="00727B99">
        <w:trPr>
          <w:gridAfter w:val="1"/>
          <w:wAfter w:w="21" w:type="dxa"/>
        </w:trPr>
        <w:tc>
          <w:tcPr>
            <w:tcW w:w="9917" w:type="dxa"/>
            <w:gridSpan w:val="6"/>
            <w:shd w:val="clear" w:color="auto" w:fill="auto"/>
            <w:vAlign w:val="center"/>
          </w:tcPr>
          <w:p w14:paraId="1DB62959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اسم الكلية:</w:t>
            </w:r>
          </w:p>
        </w:tc>
      </w:tr>
      <w:tr w:rsidR="00AE1635" w:rsidRPr="00AE1635" w14:paraId="4CE5650F" w14:textId="77777777" w:rsidTr="00727B99">
        <w:trPr>
          <w:gridAfter w:val="1"/>
          <w:wAfter w:w="21" w:type="dxa"/>
        </w:trPr>
        <w:tc>
          <w:tcPr>
            <w:tcW w:w="9917" w:type="dxa"/>
            <w:gridSpan w:val="6"/>
            <w:shd w:val="clear" w:color="auto" w:fill="auto"/>
            <w:vAlign w:val="center"/>
          </w:tcPr>
          <w:p w14:paraId="38310DA6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اسم المرفق الصحي:</w:t>
            </w:r>
          </w:p>
        </w:tc>
      </w:tr>
      <w:tr w:rsidR="00AE1635" w:rsidRPr="00AE1635" w14:paraId="41E3827B" w14:textId="77777777" w:rsidTr="00727B99">
        <w:trPr>
          <w:gridAfter w:val="1"/>
          <w:wAfter w:w="21" w:type="dxa"/>
          <w:trHeight w:val="418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1762BC6E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البيانات البنكية</w:t>
            </w:r>
          </w:p>
        </w:tc>
      </w:tr>
      <w:tr w:rsidR="00AE1635" w:rsidRPr="00AE1635" w14:paraId="49FD0989" w14:textId="77777777" w:rsidTr="00727B99">
        <w:trPr>
          <w:gridAfter w:val="1"/>
          <w:wAfter w:w="21" w:type="dxa"/>
          <w:trHeight w:val="631"/>
        </w:trPr>
        <w:tc>
          <w:tcPr>
            <w:tcW w:w="9917" w:type="dxa"/>
            <w:gridSpan w:val="6"/>
            <w:vAlign w:val="center"/>
          </w:tcPr>
          <w:p w14:paraId="50117D34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الاسم الرسمي الذي يصدر باسم الشيك</w:t>
            </w:r>
            <w:r w:rsidRPr="00AE1635">
              <w:rPr>
                <w:rFonts w:ascii="Sakkal Majalla" w:hAnsi="Sakkal Majalla" w:cs="PNU"/>
                <w:b/>
                <w:bCs/>
                <w:sz w:val="20"/>
                <w:szCs w:val="20"/>
              </w:rPr>
              <w:t xml:space="preserve"> </w:t>
            </w: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</w:t>
            </w:r>
          </w:p>
        </w:tc>
      </w:tr>
      <w:tr w:rsidR="00AE1635" w:rsidRPr="00AE1635" w14:paraId="57480CE5" w14:textId="77777777" w:rsidTr="00727B99">
        <w:trPr>
          <w:gridAfter w:val="1"/>
          <w:wAfter w:w="21" w:type="dxa"/>
          <w:trHeight w:val="432"/>
        </w:trPr>
        <w:tc>
          <w:tcPr>
            <w:tcW w:w="4021" w:type="dxa"/>
            <w:gridSpan w:val="2"/>
            <w:vAlign w:val="center"/>
          </w:tcPr>
          <w:p w14:paraId="0B6397DA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اسم البنك:</w:t>
            </w:r>
          </w:p>
        </w:tc>
        <w:tc>
          <w:tcPr>
            <w:tcW w:w="5896" w:type="dxa"/>
            <w:gridSpan w:val="4"/>
            <w:vAlign w:val="center"/>
          </w:tcPr>
          <w:p w14:paraId="06C539D3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AE1635" w:rsidRPr="00AE1635" w14:paraId="3A4E46DC" w14:textId="77777777" w:rsidTr="00727B99">
        <w:trPr>
          <w:gridAfter w:val="1"/>
          <w:wAfter w:w="21" w:type="dxa"/>
          <w:trHeight w:val="631"/>
        </w:trPr>
        <w:tc>
          <w:tcPr>
            <w:tcW w:w="4021" w:type="dxa"/>
            <w:gridSpan w:val="2"/>
            <w:vAlign w:val="center"/>
          </w:tcPr>
          <w:p w14:paraId="0223A4B5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رقم الآيبان ( يرفق صورة معتمدة من البنك)</w:t>
            </w:r>
          </w:p>
        </w:tc>
        <w:tc>
          <w:tcPr>
            <w:tcW w:w="5896" w:type="dxa"/>
            <w:gridSpan w:val="4"/>
            <w:vAlign w:val="center"/>
          </w:tcPr>
          <w:p w14:paraId="2C725C5E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13E962A7" w14:textId="77777777" w:rsidTr="00727B99">
        <w:trPr>
          <w:gridAfter w:val="1"/>
          <w:wAfter w:w="21" w:type="dxa"/>
          <w:trHeight w:val="456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6801460E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الأوراق الثبوتية للمرفق الصحي (للمرافق الخاصة فقط)</w:t>
            </w:r>
          </w:p>
        </w:tc>
      </w:tr>
      <w:tr w:rsidR="00AE1635" w:rsidRPr="00AE1635" w14:paraId="58A77CE4" w14:textId="77777777" w:rsidTr="00727B99">
        <w:trPr>
          <w:gridAfter w:val="1"/>
          <w:wAfter w:w="21" w:type="dxa"/>
          <w:trHeight w:val="421"/>
        </w:trPr>
        <w:tc>
          <w:tcPr>
            <w:tcW w:w="4021" w:type="dxa"/>
            <w:gridSpan w:val="2"/>
            <w:vAlign w:val="center"/>
          </w:tcPr>
          <w:p w14:paraId="7B7A52CB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السجل التجاري</w:t>
            </w:r>
          </w:p>
        </w:tc>
        <w:tc>
          <w:tcPr>
            <w:tcW w:w="5896" w:type="dxa"/>
            <w:gridSpan w:val="4"/>
            <w:vAlign w:val="center"/>
          </w:tcPr>
          <w:p w14:paraId="1EC72372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025C52F2" w14:textId="77777777" w:rsidTr="00727B99">
        <w:trPr>
          <w:gridAfter w:val="1"/>
          <w:wAfter w:w="21" w:type="dxa"/>
          <w:trHeight w:val="420"/>
        </w:trPr>
        <w:tc>
          <w:tcPr>
            <w:tcW w:w="4021" w:type="dxa"/>
            <w:gridSpan w:val="2"/>
            <w:vAlign w:val="center"/>
          </w:tcPr>
          <w:p w14:paraId="2C6F24AD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نموذج السعودة</w:t>
            </w:r>
          </w:p>
        </w:tc>
        <w:tc>
          <w:tcPr>
            <w:tcW w:w="5896" w:type="dxa"/>
            <w:gridSpan w:val="4"/>
          </w:tcPr>
          <w:p w14:paraId="3EDEBF43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524DD656" w14:textId="77777777" w:rsidTr="00727B99">
        <w:trPr>
          <w:gridAfter w:val="1"/>
          <w:wAfter w:w="21" w:type="dxa"/>
          <w:trHeight w:val="243"/>
        </w:trPr>
        <w:tc>
          <w:tcPr>
            <w:tcW w:w="4021" w:type="dxa"/>
            <w:gridSpan w:val="2"/>
            <w:vAlign w:val="center"/>
          </w:tcPr>
          <w:p w14:paraId="2AE6CD15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التأمينات</w:t>
            </w:r>
          </w:p>
        </w:tc>
        <w:tc>
          <w:tcPr>
            <w:tcW w:w="5896" w:type="dxa"/>
            <w:gridSpan w:val="4"/>
          </w:tcPr>
          <w:p w14:paraId="735656D3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73CF623C" w14:textId="77777777" w:rsidTr="00727B99">
        <w:trPr>
          <w:gridAfter w:val="1"/>
          <w:wAfter w:w="21" w:type="dxa"/>
          <w:trHeight w:val="242"/>
        </w:trPr>
        <w:tc>
          <w:tcPr>
            <w:tcW w:w="4021" w:type="dxa"/>
            <w:gridSpan w:val="2"/>
            <w:vAlign w:val="center"/>
          </w:tcPr>
          <w:p w14:paraId="0F247A7C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نموذج الزكاة و الدخل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</w:tcPr>
          <w:p w14:paraId="057BA757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1FA9FBEF" w14:textId="77777777" w:rsidTr="000C5254">
        <w:trPr>
          <w:gridAfter w:val="1"/>
          <w:wAfter w:w="21" w:type="dxa"/>
          <w:trHeight w:val="496"/>
        </w:trPr>
        <w:tc>
          <w:tcPr>
            <w:tcW w:w="4021" w:type="dxa"/>
            <w:gridSpan w:val="2"/>
            <w:vAlign w:val="center"/>
          </w:tcPr>
          <w:p w14:paraId="75F88963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شهادة الاعتماد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5ABB82E4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/>
                <w:b/>
                <w:bCs/>
                <w:sz w:val="20"/>
                <w:szCs w:val="20"/>
              </w:rPr>
              <w:t>JCI</w:t>
            </w:r>
          </w:p>
        </w:tc>
        <w:tc>
          <w:tcPr>
            <w:tcW w:w="4534" w:type="dxa"/>
            <w:gridSpan w:val="3"/>
            <w:tcBorders>
              <w:left w:val="nil"/>
            </w:tcBorders>
            <w:vAlign w:val="center"/>
          </w:tcPr>
          <w:p w14:paraId="66993C44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/>
                <w:b/>
                <w:bCs/>
                <w:sz w:val="20"/>
                <w:szCs w:val="20"/>
              </w:rPr>
              <w:t>CBAHI</w:t>
            </w:r>
          </w:p>
        </w:tc>
      </w:tr>
      <w:tr w:rsidR="00AE1635" w:rsidRPr="00AE1635" w14:paraId="51880673" w14:textId="77777777" w:rsidTr="00727B99">
        <w:trPr>
          <w:gridAfter w:val="1"/>
          <w:wAfter w:w="21" w:type="dxa"/>
          <w:trHeight w:val="418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5732C3A2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  <w:lang w:bidi="ar-KW"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  <w:lang w:bidi="ar-KW"/>
              </w:rPr>
              <w:t>بيانات التدريب</w:t>
            </w:r>
          </w:p>
        </w:tc>
      </w:tr>
      <w:tr w:rsidR="00AE1635" w:rsidRPr="00AE1635" w14:paraId="3421BC70" w14:textId="77777777" w:rsidTr="00727B99">
        <w:trPr>
          <w:trHeight w:val="288"/>
        </w:trPr>
        <w:tc>
          <w:tcPr>
            <w:tcW w:w="5383" w:type="dxa"/>
            <w:gridSpan w:val="3"/>
            <w:vMerge w:val="restart"/>
            <w:vAlign w:val="center"/>
          </w:tcPr>
          <w:p w14:paraId="6A6C597E" w14:textId="77777777" w:rsidR="00AE1635" w:rsidRPr="00AE1635" w:rsidRDefault="00AE1635" w:rsidP="00AE1635">
            <w:pPr>
              <w:numPr>
                <w:ilvl w:val="0"/>
                <w:numId w:val="7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مقررات تدريب إكلينيكي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59B2304E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عدد الطالبات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23F41201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البدء</w:t>
            </w:r>
          </w:p>
        </w:tc>
        <w:tc>
          <w:tcPr>
            <w:tcW w:w="1318" w:type="dxa"/>
            <w:gridSpan w:val="2"/>
            <w:shd w:val="clear" w:color="auto" w:fill="D9D9D9" w:themeFill="background1" w:themeFillShade="D9"/>
            <w:vAlign w:val="center"/>
          </w:tcPr>
          <w:p w14:paraId="656378E4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</w:tr>
      <w:tr w:rsidR="00AE1635" w:rsidRPr="00AE1635" w14:paraId="202063A5" w14:textId="77777777" w:rsidTr="000C5254">
        <w:trPr>
          <w:trHeight w:val="451"/>
        </w:trPr>
        <w:tc>
          <w:tcPr>
            <w:tcW w:w="5383" w:type="dxa"/>
            <w:gridSpan w:val="3"/>
            <w:vMerge/>
            <w:vAlign w:val="center"/>
          </w:tcPr>
          <w:p w14:paraId="0D46E6F6" w14:textId="77777777" w:rsidR="00AE1635" w:rsidRPr="00AE1635" w:rsidRDefault="00AE1635" w:rsidP="00AE1635">
            <w:pPr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3" w:type="dxa"/>
            <w:vAlign w:val="center"/>
          </w:tcPr>
          <w:p w14:paraId="74172FC6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890B8EA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312B7C2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55B64894" w14:textId="77777777" w:rsidTr="00727B99">
        <w:trPr>
          <w:trHeight w:val="75"/>
        </w:trPr>
        <w:tc>
          <w:tcPr>
            <w:tcW w:w="5383" w:type="dxa"/>
            <w:gridSpan w:val="3"/>
            <w:vMerge w:val="restart"/>
            <w:vAlign w:val="center"/>
          </w:tcPr>
          <w:p w14:paraId="159B8670" w14:textId="77777777" w:rsidR="00AE1635" w:rsidRPr="00AE1635" w:rsidRDefault="00AE1635" w:rsidP="00AE1635">
            <w:pPr>
              <w:numPr>
                <w:ilvl w:val="0"/>
                <w:numId w:val="7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0A8133D5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عدد الطالبات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19AE2E40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البدء</w:t>
            </w:r>
          </w:p>
        </w:tc>
        <w:tc>
          <w:tcPr>
            <w:tcW w:w="1318" w:type="dxa"/>
            <w:gridSpan w:val="2"/>
            <w:shd w:val="clear" w:color="auto" w:fill="D9D9D9" w:themeFill="background1" w:themeFillShade="D9"/>
            <w:vAlign w:val="center"/>
          </w:tcPr>
          <w:p w14:paraId="4A3105BF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</w:tr>
      <w:tr w:rsidR="00AE1635" w:rsidRPr="00AE1635" w14:paraId="0A4384C3" w14:textId="77777777" w:rsidTr="000C5254">
        <w:trPr>
          <w:trHeight w:val="343"/>
        </w:trPr>
        <w:tc>
          <w:tcPr>
            <w:tcW w:w="5383" w:type="dxa"/>
            <w:gridSpan w:val="3"/>
            <w:vMerge/>
            <w:vAlign w:val="center"/>
          </w:tcPr>
          <w:p w14:paraId="4D0B2796" w14:textId="77777777" w:rsidR="00AE1635" w:rsidRPr="00AE1635" w:rsidRDefault="00AE1635" w:rsidP="00AE1635">
            <w:pPr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3" w:type="dxa"/>
            <w:vAlign w:val="center"/>
          </w:tcPr>
          <w:p w14:paraId="3FFA8CD2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9F91A47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471BBEF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16734DDC" w14:textId="77777777" w:rsidTr="00727B99">
        <w:trPr>
          <w:gridAfter w:val="1"/>
          <w:wAfter w:w="21" w:type="dxa"/>
          <w:trHeight w:val="432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5B48E483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تكلفة التدريب الاجمالية  (حسب الاتفاقية)</w:t>
            </w:r>
          </w:p>
        </w:tc>
      </w:tr>
      <w:tr w:rsidR="00AE1635" w:rsidRPr="00AE1635" w14:paraId="36E3247E" w14:textId="77777777" w:rsidTr="00727B99">
        <w:trPr>
          <w:gridAfter w:val="1"/>
          <w:wAfter w:w="21" w:type="dxa"/>
          <w:trHeight w:val="432"/>
        </w:trPr>
        <w:tc>
          <w:tcPr>
            <w:tcW w:w="2509" w:type="dxa"/>
            <w:vAlign w:val="center"/>
          </w:tcPr>
          <w:p w14:paraId="607EA359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7408" w:type="dxa"/>
            <w:gridSpan w:val="5"/>
            <w:vAlign w:val="center"/>
          </w:tcPr>
          <w:p w14:paraId="754D7089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4F57D0A2" w14:textId="77777777" w:rsidTr="00727B99">
        <w:trPr>
          <w:gridAfter w:val="1"/>
          <w:wAfter w:w="21" w:type="dxa"/>
          <w:trHeight w:val="432"/>
        </w:trPr>
        <w:tc>
          <w:tcPr>
            <w:tcW w:w="2509" w:type="dxa"/>
            <w:vAlign w:val="center"/>
          </w:tcPr>
          <w:p w14:paraId="42FBBED4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كتابة</w:t>
            </w:r>
          </w:p>
        </w:tc>
        <w:tc>
          <w:tcPr>
            <w:tcW w:w="7408" w:type="dxa"/>
            <w:gridSpan w:val="5"/>
            <w:vAlign w:val="center"/>
          </w:tcPr>
          <w:p w14:paraId="4ED4A8AD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4DD48638" w14:textId="77777777" w:rsidTr="00727B99">
        <w:trPr>
          <w:gridAfter w:val="1"/>
          <w:wAfter w:w="21" w:type="dxa"/>
          <w:trHeight w:val="432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76EBC43E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  <w:lang w:bidi="ar-KW"/>
              </w:rPr>
              <w:t xml:space="preserve">مطابقة </w:t>
            </w: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المسؤول في المرفق الصحي</w:t>
            </w:r>
          </w:p>
        </w:tc>
      </w:tr>
      <w:tr w:rsidR="00AE1635" w:rsidRPr="00AE1635" w14:paraId="15859BDA" w14:textId="77777777" w:rsidTr="00727B99">
        <w:trPr>
          <w:gridAfter w:val="1"/>
          <w:wAfter w:w="21" w:type="dxa"/>
          <w:trHeight w:val="368"/>
        </w:trPr>
        <w:tc>
          <w:tcPr>
            <w:tcW w:w="9917" w:type="dxa"/>
            <w:gridSpan w:val="6"/>
            <w:vAlign w:val="center"/>
          </w:tcPr>
          <w:p w14:paraId="6D2DEA62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 xml:space="preserve">المنصب: </w:t>
            </w:r>
          </w:p>
        </w:tc>
      </w:tr>
      <w:tr w:rsidR="00AE1635" w:rsidRPr="00AE1635" w14:paraId="7FB1ACFE" w14:textId="77777777" w:rsidTr="00727B99">
        <w:trPr>
          <w:gridAfter w:val="1"/>
          <w:wAfter w:w="21" w:type="dxa"/>
          <w:trHeight w:val="503"/>
        </w:trPr>
        <w:tc>
          <w:tcPr>
            <w:tcW w:w="5383" w:type="dxa"/>
            <w:gridSpan w:val="3"/>
            <w:vAlign w:val="center"/>
          </w:tcPr>
          <w:p w14:paraId="41B8C38D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 xml:space="preserve">الاسم: </w:t>
            </w:r>
          </w:p>
        </w:tc>
        <w:tc>
          <w:tcPr>
            <w:tcW w:w="4534" w:type="dxa"/>
            <w:gridSpan w:val="3"/>
            <w:vAlign w:val="center"/>
          </w:tcPr>
          <w:p w14:paraId="6832CB64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5E467B2A" w14:textId="77777777" w:rsidR="00AE1635" w:rsidRPr="00AE1635" w:rsidRDefault="00AE1635" w:rsidP="00AE1635">
      <w:pPr>
        <w:spacing w:after="0" w:line="240" w:lineRule="auto"/>
        <w:rPr>
          <w:rFonts w:ascii="Sakkal Majalla" w:eastAsia="Calibri" w:hAnsi="Sakkal Majalla" w:cs="PNU"/>
          <w:sz w:val="20"/>
          <w:szCs w:val="20"/>
          <w:rtl/>
        </w:rPr>
      </w:pPr>
      <w:r w:rsidRPr="00AE1635">
        <w:rPr>
          <w:rFonts w:ascii="Sakkal Majalla" w:eastAsia="Calibri" w:hAnsi="Sakkal Majalla" w:cs="PNU"/>
          <w:b/>
          <w:bCs/>
          <w:sz w:val="18"/>
          <w:szCs w:val="18"/>
          <w:rtl/>
        </w:rPr>
        <w:t>ملاحظات:</w:t>
      </w:r>
      <w:r w:rsidRPr="00AE1635">
        <w:rPr>
          <w:rFonts w:ascii="Sakkal Majalla" w:eastAsia="Calibri" w:hAnsi="Sakkal Majalla" w:cs="PNU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</w:t>
      </w:r>
      <w:r w:rsidRPr="00AE1635">
        <w:rPr>
          <w:rFonts w:ascii="Sakkal Majalla" w:eastAsia="Calibri" w:hAnsi="Sakkal Majalla" w:cs="PNU" w:hint="cs"/>
          <w:b/>
          <w:bCs/>
          <w:sz w:val="20"/>
          <w:szCs w:val="20"/>
          <w:rtl/>
        </w:rPr>
        <w:t>الختم الرسمي للمستشفى</w:t>
      </w:r>
    </w:p>
    <w:p w14:paraId="50EFF3DE" w14:textId="77777777" w:rsidR="00AE1635" w:rsidRPr="00AE1635" w:rsidRDefault="00AE1635" w:rsidP="00AE1635">
      <w:pPr>
        <w:numPr>
          <w:ilvl w:val="0"/>
          <w:numId w:val="3"/>
        </w:numPr>
        <w:spacing w:after="0" w:line="240" w:lineRule="auto"/>
        <w:rPr>
          <w:rFonts w:ascii="Sakkal Majalla" w:eastAsia="Calibri" w:hAnsi="Sakkal Majalla" w:cs="PNU"/>
          <w:b/>
          <w:bCs/>
          <w:sz w:val="18"/>
          <w:szCs w:val="18"/>
        </w:rPr>
      </w:pPr>
      <w:r w:rsidRPr="00AE1635">
        <w:rPr>
          <w:rFonts w:ascii="Sakkal Majalla" w:eastAsia="Calibri" w:hAnsi="Sakkal Majalla" w:cs="PNU" w:hint="cs"/>
          <w:b/>
          <w:bCs/>
          <w:sz w:val="18"/>
          <w:szCs w:val="18"/>
          <w:rtl/>
        </w:rPr>
        <w:t>يرسل هذا النموذج الى الكلية المعنية بعد تعبئته من الجهة المسؤولة في المرفق الصحي ويطبع على نماذج المرفق الصحي</w:t>
      </w:r>
    </w:p>
    <w:p w14:paraId="3F68EC0E" w14:textId="6481FD53" w:rsidR="000C5254" w:rsidRPr="000C5254" w:rsidRDefault="00AE1635" w:rsidP="000C5254">
      <w:pPr>
        <w:numPr>
          <w:ilvl w:val="0"/>
          <w:numId w:val="3"/>
        </w:numPr>
        <w:spacing w:after="0" w:line="240" w:lineRule="auto"/>
        <w:rPr>
          <w:rFonts w:ascii="Sakkal Majalla" w:eastAsia="Calibri" w:hAnsi="Sakkal Majalla" w:cs="PNU"/>
          <w:b/>
          <w:bCs/>
          <w:sz w:val="18"/>
          <w:szCs w:val="18"/>
          <w:rtl/>
        </w:rPr>
      </w:pPr>
      <w:r w:rsidRPr="00AE1635">
        <w:rPr>
          <w:rFonts w:ascii="Sakkal Majalla" w:eastAsia="Calibri" w:hAnsi="Sakkal Majalla" w:cs="PNU"/>
          <w:b/>
          <w:bCs/>
          <w:sz w:val="18"/>
          <w:szCs w:val="18"/>
          <w:rtl/>
        </w:rPr>
        <w:t>يتحمل المرفق</w:t>
      </w:r>
      <w:r w:rsidRPr="00AE1635">
        <w:rPr>
          <w:rFonts w:ascii="Sakkal Majalla" w:eastAsia="Calibri" w:hAnsi="Sakkal Majalla" w:cs="PNU" w:hint="cs"/>
          <w:b/>
          <w:bCs/>
          <w:sz w:val="18"/>
          <w:szCs w:val="18"/>
          <w:rtl/>
        </w:rPr>
        <w:t xml:space="preserve"> الصحي</w:t>
      </w:r>
      <w:r w:rsidRPr="00AE1635">
        <w:rPr>
          <w:rFonts w:ascii="Sakkal Majalla" w:eastAsia="Calibri" w:hAnsi="Sakkal Majalla" w:cs="PNU"/>
          <w:b/>
          <w:bCs/>
          <w:sz w:val="18"/>
          <w:szCs w:val="18"/>
          <w:rtl/>
        </w:rPr>
        <w:t xml:space="preserve"> أي خطأ ناجم عن عدم صحة المعلومات في هذا النموذج</w:t>
      </w:r>
      <w:r w:rsidR="000C5254">
        <w:rPr>
          <w:rFonts w:ascii="Sakkal Majalla" w:eastAsia="Calibri" w:hAnsi="Sakkal Majalla" w:cs="PNU" w:hint="cs"/>
          <w:b/>
          <w:bCs/>
          <w:sz w:val="18"/>
          <w:szCs w:val="18"/>
          <w:rtl/>
        </w:rPr>
        <w:t>.</w:t>
      </w:r>
    </w:p>
    <w:sectPr w:rsidR="000C5254" w:rsidRPr="000C5254" w:rsidSect="006A41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81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0E22F" w14:textId="77777777" w:rsidR="00ED5400" w:rsidRDefault="00ED5400" w:rsidP="005561E7">
      <w:pPr>
        <w:spacing w:after="0" w:line="240" w:lineRule="auto"/>
      </w:pPr>
      <w:r>
        <w:separator/>
      </w:r>
    </w:p>
  </w:endnote>
  <w:endnote w:type="continuationSeparator" w:id="0">
    <w:p w14:paraId="31CDD6B9" w14:textId="77777777" w:rsidR="00ED5400" w:rsidRDefault="00ED540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5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5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B6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B6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C4DA7" w14:textId="77777777" w:rsidR="00ED5400" w:rsidRDefault="00ED5400" w:rsidP="005561E7">
      <w:pPr>
        <w:spacing w:after="0" w:line="240" w:lineRule="auto"/>
      </w:pPr>
      <w:r>
        <w:separator/>
      </w:r>
    </w:p>
  </w:footnote>
  <w:footnote w:type="continuationSeparator" w:id="0">
    <w:p w14:paraId="55751481" w14:textId="77777777" w:rsidR="00ED5400" w:rsidRDefault="00ED540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07F6CC02" w:rsidR="0050295C" w:rsidRDefault="000C5254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1FD2CB0">
          <wp:simplePos x="0" y="0"/>
          <wp:positionH relativeFrom="column">
            <wp:posOffset>-889635</wp:posOffset>
          </wp:positionH>
          <wp:positionV relativeFrom="paragraph">
            <wp:posOffset>-217170</wp:posOffset>
          </wp:positionV>
          <wp:extent cx="7609205" cy="1067816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7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5378AABC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57C3A752" w:rsidR="0050295C" w:rsidRDefault="000C5254" w:rsidP="00737C26">
    <w:pPr>
      <w:ind w:hanging="1032"/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B32DDBF" wp14:editId="3DBA74E5">
              <wp:simplePos x="0" y="0"/>
              <wp:positionH relativeFrom="column">
                <wp:posOffset>-768985</wp:posOffset>
              </wp:positionH>
              <wp:positionV relativeFrom="paragraph">
                <wp:posOffset>265145</wp:posOffset>
              </wp:positionV>
              <wp:extent cx="7813675" cy="285750"/>
              <wp:effectExtent l="0" t="0" r="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2A27392" w14:textId="77777777" w:rsidR="000C5254" w:rsidRPr="003C0B20" w:rsidRDefault="000C5254" w:rsidP="000C5254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لمستحقات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بعقد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120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D387823" w14:textId="77777777" w:rsidR="000C5254" w:rsidRPr="003C0B20" w:rsidRDefault="000C5254" w:rsidP="000C5254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26" style="position:absolute;left:0;text-align:left;margin-left:-60.55pt;margin-top:20.9pt;width:615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" fillcolor="#027b98" stroked="f" strokeweight="2pt">
              <v:fill opacity="54227f"/>
              <v:textbox>
                <w:txbxContent>
                  <w:p w14:paraId="22A27392" w14:textId="77777777" w:rsidR="000C5254" w:rsidRPr="003C0B20" w:rsidRDefault="000C5254" w:rsidP="000C5254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لمستحقات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بعقد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120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D387823" w14:textId="77777777" w:rsidR="000C5254" w:rsidRPr="003C0B20" w:rsidRDefault="000C5254" w:rsidP="000C5254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71C99" w:rsidRPr="00B66FFF">
      <w:rPr>
        <w:rFonts w:ascii="PNU" w:hAnsi="PNU" w:cs="PNU"/>
        <w:color w:val="007580"/>
        <w:rtl/>
      </w:rPr>
      <w:t xml:space="preserve">وحدة </w:t>
    </w:r>
    <w:r>
      <w:rPr>
        <w:rFonts w:ascii="PNU" w:hAnsi="PNU" w:cs="PNU" w:hint="cs"/>
        <w:color w:val="007580"/>
        <w:rtl/>
      </w:rPr>
      <w:t>التدريب السرير والامتياز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6CF1A91B">
          <wp:simplePos x="0" y="0"/>
          <wp:positionH relativeFrom="column">
            <wp:posOffset>-921451</wp:posOffset>
          </wp:positionH>
          <wp:positionV relativeFrom="paragraph">
            <wp:posOffset>-417786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70" cy="1087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231A9D61" w:rsidR="003C0B20" w:rsidRPr="003C0B20" w:rsidRDefault="00AE1635" w:rsidP="00AE163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لمستحقات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بعقد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120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231A9D61" w:rsidR="003C0B20" w:rsidRPr="003C0B20" w:rsidRDefault="00AE1635" w:rsidP="00AE163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لمستحقات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بعقد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120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DC"/>
    <w:multiLevelType w:val="hybridMultilevel"/>
    <w:tmpl w:val="49C8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77F"/>
    <w:multiLevelType w:val="hybridMultilevel"/>
    <w:tmpl w:val="BC1E4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17F03"/>
    <w:multiLevelType w:val="hybridMultilevel"/>
    <w:tmpl w:val="4FE0B508"/>
    <w:lvl w:ilvl="0" w:tplc="0B40F5A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>
    <w:nsid w:val="444D75C2"/>
    <w:multiLevelType w:val="hybridMultilevel"/>
    <w:tmpl w:val="C3C0466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3258F"/>
    <w:multiLevelType w:val="hybridMultilevel"/>
    <w:tmpl w:val="543006D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20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0C525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D4B63"/>
    <w:rsid w:val="003E4170"/>
    <w:rsid w:val="003F3253"/>
    <w:rsid w:val="004430F5"/>
    <w:rsid w:val="004B3BE7"/>
    <w:rsid w:val="004E780A"/>
    <w:rsid w:val="0050295C"/>
    <w:rsid w:val="00521040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AE1635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D5400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4595A-CAB9-4B7C-BC84-F4573466B578}"/>
</file>

<file path=customXml/itemProps2.xml><?xml version="1.0" encoding="utf-8"?>
<ds:datastoreItem xmlns:ds="http://schemas.openxmlformats.org/officeDocument/2006/customXml" ds:itemID="{D36D2E4D-73C0-42BE-84FC-CEE64F8232FE}"/>
</file>

<file path=customXml/itemProps3.xml><?xml version="1.0" encoding="utf-8"?>
<ds:datastoreItem xmlns:ds="http://schemas.openxmlformats.org/officeDocument/2006/customXml" ds:itemID="{4D971E89-FF08-40DA-822A-89F13AFB229B}"/>
</file>

<file path=customXml/itemProps4.xml><?xml version="1.0" encoding="utf-8"?>
<ds:datastoreItem xmlns:ds="http://schemas.openxmlformats.org/officeDocument/2006/customXml" ds:itemID="{B45DEF28-49C7-41E5-B100-44F02928C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2022-11-20T06:49:00Z</dcterms:created>
  <dcterms:modified xsi:type="dcterms:W3CDTF">2022-11-20T06:49:00Z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