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0EEF" w14:textId="77777777" w:rsidR="00CD3D6C" w:rsidRPr="00CD3D6C" w:rsidRDefault="00CD3D6C" w:rsidP="00CD3D6C">
      <w:pPr>
        <w:jc w:val="right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bookmarkStart w:id="0" w:name="_GoBack"/>
      <w:bookmarkEnd w:id="0"/>
    </w:p>
    <w:p w14:paraId="5E6FB114" w14:textId="77777777" w:rsidR="00CD3D6C" w:rsidRPr="00CD3D6C" w:rsidRDefault="00CD3D6C" w:rsidP="00CD3D6C">
      <w:pPr>
        <w:tabs>
          <w:tab w:val="left" w:pos="748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  <w:r w:rsidRPr="00CD3D6C"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  <w:tab/>
      </w:r>
    </w:p>
    <w:p w14:paraId="7DE92653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6"/>
          <w:szCs w:val="36"/>
        </w:rPr>
      </w:pPr>
    </w:p>
    <w:p w14:paraId="74704B17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6"/>
          <w:szCs w:val="36"/>
        </w:rPr>
      </w:pPr>
    </w:p>
    <w:p w14:paraId="12FDA4D3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6"/>
          <w:szCs w:val="36"/>
        </w:rPr>
      </w:pPr>
    </w:p>
    <w:p w14:paraId="27A8E2AF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6"/>
          <w:szCs w:val="36"/>
        </w:rPr>
      </w:pPr>
    </w:p>
    <w:p w14:paraId="150D179D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</w:rPr>
      </w:pPr>
      <w:r w:rsidRPr="00CD3D6C">
        <w:rPr>
          <w:rFonts w:ascii="Traditional Arabic" w:eastAsia="Calibri" w:hAnsi="Traditional Arabic" w:cs="PNU"/>
          <w:b/>
          <w:bCs/>
          <w:sz w:val="56"/>
          <w:szCs w:val="56"/>
          <w:rtl/>
        </w:rPr>
        <w:t>الخطة الدراسية لمرحلة البكالوريوس</w:t>
      </w:r>
    </w:p>
    <w:p w14:paraId="39F82AD6" w14:textId="77777777" w:rsid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  <w:rtl/>
        </w:rPr>
      </w:pPr>
    </w:p>
    <w:p w14:paraId="324F92D1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  <w:rtl/>
        </w:rPr>
      </w:pPr>
      <w:r w:rsidRPr="00CD3D6C">
        <w:rPr>
          <w:rFonts w:ascii="Traditional Arabic" w:eastAsia="Calibri" w:hAnsi="Traditional Arabic" w:cs="PNU"/>
          <w:b/>
          <w:bCs/>
          <w:sz w:val="56"/>
          <w:szCs w:val="56"/>
          <w:rtl/>
        </w:rPr>
        <w:t xml:space="preserve"> بكلية </w:t>
      </w:r>
      <w:r w:rsidRPr="00CD3D6C">
        <w:rPr>
          <w:rFonts w:ascii="Times New Roman" w:eastAsia="Calibri" w:hAnsi="Times New Roman" w:cs="PNU" w:hint="cs"/>
          <w:b/>
          <w:bCs/>
          <w:sz w:val="16"/>
          <w:szCs w:val="16"/>
          <w:rtl/>
        </w:rPr>
        <w:t>.........................................................................................</w:t>
      </w:r>
    </w:p>
    <w:p w14:paraId="31C018EB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  <w:rtl/>
        </w:rPr>
      </w:pPr>
    </w:p>
    <w:p w14:paraId="3188C3AB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  <w:rtl/>
        </w:rPr>
      </w:pPr>
    </w:p>
    <w:p w14:paraId="66C737DB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56"/>
          <w:szCs w:val="56"/>
          <w:rtl/>
        </w:rPr>
      </w:pPr>
    </w:p>
    <w:p w14:paraId="0090371A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b/>
          <w:bCs/>
          <w:sz w:val="40"/>
          <w:szCs w:val="40"/>
          <w:rtl/>
        </w:rPr>
      </w:pPr>
    </w:p>
    <w:p w14:paraId="37E68CEC" w14:textId="379E8E61" w:rsidR="00CD3D6C" w:rsidRPr="00CD3D6C" w:rsidRDefault="00CD3D6C" w:rsidP="00CD3D6C">
      <w:pPr>
        <w:spacing w:after="0" w:line="259" w:lineRule="auto"/>
        <w:jc w:val="center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الخطة الدراسية لمرحلة البكالوريوس بكلية</w:t>
      </w:r>
    </w:p>
    <w:p w14:paraId="22B90318" w14:textId="77777777" w:rsidR="00CD3D6C" w:rsidRPr="00CD3D6C" w:rsidRDefault="00CD3D6C" w:rsidP="00CD3D6C">
      <w:pPr>
        <w:spacing w:after="0" w:line="259" w:lineRule="auto"/>
        <w:jc w:val="center"/>
        <w:rPr>
          <w:rFonts w:ascii="Traditional Arabic" w:eastAsia="Calibri" w:hAnsi="Traditional Arabic" w:cs="PNU"/>
          <w:b/>
          <w:bCs/>
          <w:rtl/>
        </w:rPr>
      </w:pPr>
    </w:p>
    <w:p w14:paraId="2EB867FE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  <w:lang w:val="en-GB"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نبذة عن الكلية:</w:t>
      </w:r>
    </w:p>
    <w:p w14:paraId="737A3E8E" w14:textId="77777777" w:rsidR="00CD3D6C" w:rsidRPr="00CD3D6C" w:rsidRDefault="00CD3D6C" w:rsidP="00CD3D6C">
      <w:pPr>
        <w:tabs>
          <w:tab w:val="left" w:pos="236"/>
        </w:tabs>
        <w:spacing w:after="0" w:line="259" w:lineRule="auto"/>
        <w:ind w:right="-284"/>
        <w:jc w:val="both"/>
        <w:rPr>
          <w:rFonts w:ascii="Traditional Arabic" w:eastAsia="Calibri" w:hAnsi="Traditional Arabic" w:cs="PNU"/>
          <w:sz w:val="36"/>
          <w:szCs w:val="36"/>
          <w:rtl/>
          <w:lang w:val="en-GB"/>
        </w:rPr>
      </w:pPr>
    </w:p>
    <w:p w14:paraId="33BED223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رؤية الكلية:  </w:t>
      </w:r>
    </w:p>
    <w:p w14:paraId="3A9048A1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</w:p>
    <w:p w14:paraId="4C3F2001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رسالة الكلية:</w:t>
      </w:r>
    </w:p>
    <w:p w14:paraId="2CBBA633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</w:p>
    <w:p w14:paraId="35E3B238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أهداف الكلية: </w:t>
      </w:r>
    </w:p>
    <w:p w14:paraId="7B38D0F4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</w:rPr>
      </w:pPr>
    </w:p>
    <w:p w14:paraId="4DB50CD6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الدرجات العلمية التي تمنحها الكلية</w:t>
      </w:r>
      <w:r w:rsidRPr="00CD3D6C">
        <w:rPr>
          <w:rFonts w:ascii="Traditional Arabic" w:eastAsia="Calibri" w:hAnsi="Traditional Arabic" w:cs="PNU"/>
          <w:sz w:val="36"/>
          <w:szCs w:val="36"/>
        </w:rPr>
        <w:t>:</w:t>
      </w:r>
    </w:p>
    <w:p w14:paraId="35BA52AC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</w:rPr>
      </w:pPr>
    </w:p>
    <w:p w14:paraId="48025DA9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نظام الدراسة</w:t>
      </w:r>
      <w:r w:rsidRPr="00CD3D6C">
        <w:rPr>
          <w:rFonts w:ascii="Traditional Arabic" w:eastAsia="Calibri" w:hAnsi="Traditional Arabic" w:cs="PNU"/>
          <w:sz w:val="36"/>
          <w:szCs w:val="36"/>
        </w:rPr>
        <w:t>:</w:t>
      </w:r>
    </w:p>
    <w:p w14:paraId="1DCFF9AF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</w:p>
    <w:p w14:paraId="4EAA6785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>الفرص الوظيفية</w:t>
      </w:r>
      <w:r w:rsidRPr="00CD3D6C">
        <w:rPr>
          <w:rFonts w:ascii="Traditional Arabic" w:eastAsia="Calibri" w:hAnsi="Traditional Arabic" w:cs="PNU" w:hint="cs"/>
          <w:sz w:val="36"/>
          <w:szCs w:val="36"/>
          <w:rtl/>
        </w:rPr>
        <w:t>:</w:t>
      </w: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 </w:t>
      </w:r>
    </w:p>
    <w:p w14:paraId="7A5234F3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</w:p>
    <w:p w14:paraId="3EC6541A" w14:textId="77777777" w:rsidR="00CD3D6C" w:rsidRPr="00CD3D6C" w:rsidRDefault="00CD3D6C" w:rsidP="00CD3D6C">
      <w:pPr>
        <w:spacing w:after="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لغة الدراسة: </w:t>
      </w:r>
      <w:r w:rsidRPr="00CD3D6C">
        <w:rPr>
          <w:rFonts w:ascii="Traditional Arabic" w:eastAsia="Calibri" w:hAnsi="Traditional Arabic" w:cs="PNU"/>
          <w:sz w:val="36"/>
          <w:szCs w:val="36"/>
          <w:rtl/>
        </w:rPr>
        <w:br w:type="page"/>
      </w:r>
    </w:p>
    <w:p w14:paraId="59952CCE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lastRenderedPageBreak/>
        <w:t xml:space="preserve">ترميز المقررات: </w:t>
      </w:r>
    </w:p>
    <w:p w14:paraId="4AE4BFFD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يتكون رمز المقرر من تصنيف حرفي و تصنيف عددي.</w:t>
      </w:r>
    </w:p>
    <w:p w14:paraId="44A62EFE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8"/>
          <w:szCs w:val="8"/>
          <w:rtl/>
          <w:lang w:val="en-GB"/>
        </w:rPr>
      </w:pPr>
    </w:p>
    <w:p w14:paraId="36659732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rtl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يرمز التصنيف الحرفي إلى القسم، و يتكون التصنيف العددي من ثلاثة أرقام كما يلي:</w:t>
      </w:r>
    </w:p>
    <w:p w14:paraId="72663998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يرمز رقم المئات إلى السنة الدراسية.</w:t>
      </w:r>
    </w:p>
    <w:p w14:paraId="56BC73A7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يرمز رقم العشرات إلى التخصص الدقيق داخل القسم.</w:t>
      </w:r>
    </w:p>
    <w:p w14:paraId="16ADBC31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يرمز رقم الآحاد إلى تسلسل المقرر ضمن التخصص الدقيق للقسم.</w:t>
      </w:r>
    </w:p>
    <w:p w14:paraId="22195435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8"/>
          <w:szCs w:val="8"/>
          <w:rtl/>
          <w:lang w:val="en-GB"/>
        </w:rPr>
      </w:pPr>
    </w:p>
    <w:p w14:paraId="40C035C4" w14:textId="77777777" w:rsidR="00CD3D6C" w:rsidRPr="00CD3D6C" w:rsidRDefault="00CD3D6C" w:rsidP="00CD3D6C">
      <w:pPr>
        <w:spacing w:before="240" w:after="160" w:line="259" w:lineRule="auto"/>
        <w:jc w:val="center"/>
        <w:rPr>
          <w:rFonts w:ascii="Traditional Arabic" w:eastAsia="Calibri" w:hAnsi="Traditional Arabic" w:cs="PNU"/>
          <w:sz w:val="36"/>
          <w:szCs w:val="36"/>
          <w:rtl/>
        </w:rPr>
      </w:pPr>
      <w:r w:rsidRPr="00CD3D6C">
        <w:rPr>
          <w:rFonts w:ascii="Traditional Arabic" w:eastAsia="Calibri" w:hAnsi="Traditional Arabic" w:cs="PNU"/>
          <w:sz w:val="36"/>
          <w:szCs w:val="36"/>
          <w:rtl/>
        </w:rPr>
        <w:t xml:space="preserve">مدلول رقم العشرات في ترميز المقررات </w:t>
      </w:r>
    </w:p>
    <w:tbl>
      <w:tblPr>
        <w:bidiVisual/>
        <w:tblW w:w="4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4"/>
        <w:gridCol w:w="3813"/>
      </w:tblGrid>
      <w:tr w:rsidR="00CD3D6C" w:rsidRPr="00CD3D6C" w14:paraId="4DBFA289" w14:textId="77777777" w:rsidTr="00CD3D6C">
        <w:trPr>
          <w:trHeight w:val="563"/>
          <w:jc w:val="center"/>
        </w:trPr>
        <w:tc>
          <w:tcPr>
            <w:tcW w:w="824" w:type="dxa"/>
            <w:shd w:val="clear" w:color="auto" w:fill="F2F2F2" w:themeFill="background1" w:themeFillShade="F2"/>
            <w:vAlign w:val="center"/>
          </w:tcPr>
          <w:p w14:paraId="28DB891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09278FA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</w:tr>
      <w:tr w:rsidR="00CD3D6C" w:rsidRPr="00CD3D6C" w14:paraId="74F08D61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4BCB2E9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4CC677D9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</w:tr>
      <w:tr w:rsidR="00CD3D6C" w:rsidRPr="00CD3D6C" w14:paraId="32D4FA73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4B6CC25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26695B01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</w:tr>
      <w:tr w:rsidR="00CD3D6C" w:rsidRPr="00CD3D6C" w14:paraId="2E805F73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2F98D36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14F24CFE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</w:tr>
      <w:tr w:rsidR="00CD3D6C" w:rsidRPr="00CD3D6C" w14:paraId="678BD989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0DDA9A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1676D310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</w:tr>
      <w:tr w:rsidR="00CD3D6C" w:rsidRPr="00CD3D6C" w14:paraId="56956187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7B255CF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636C8E21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</w:tr>
      <w:tr w:rsidR="00CD3D6C" w:rsidRPr="00CD3D6C" w14:paraId="401083EE" w14:textId="77777777" w:rsidTr="00CD3D6C">
        <w:trPr>
          <w:trHeight w:val="51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3BCB543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14:paraId="026A38C5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</w:tr>
    </w:tbl>
    <w:p w14:paraId="3F1917F9" w14:textId="77777777" w:rsidR="00CD3D6C" w:rsidRDefault="00CD3D6C" w:rsidP="00CD3D6C">
      <w:pPr>
        <w:spacing w:after="0"/>
        <w:jc w:val="center"/>
        <w:rPr>
          <w:rFonts w:ascii="Traditional Arabic" w:eastAsia="Calibri" w:hAnsi="Traditional Arabic" w:cs="PNU"/>
          <w:sz w:val="40"/>
          <w:szCs w:val="40"/>
          <w:rtl/>
        </w:rPr>
      </w:pPr>
    </w:p>
    <w:p w14:paraId="54A21B4D" w14:textId="5D8B2BB8" w:rsidR="00CD3D6C" w:rsidRPr="00CD3D6C" w:rsidRDefault="00CD3D6C" w:rsidP="00CD3D6C">
      <w:pPr>
        <w:spacing w:after="0"/>
        <w:jc w:val="center"/>
        <w:rPr>
          <w:rFonts w:ascii="Traditional Arabic" w:eastAsia="Calibri" w:hAnsi="Traditional Arabic" w:cs="PNU"/>
          <w:sz w:val="40"/>
          <w:szCs w:val="40"/>
          <w:rtl/>
        </w:rPr>
      </w:pPr>
      <w:r w:rsidRPr="00CD3D6C">
        <w:rPr>
          <w:rFonts w:ascii="Traditional Arabic" w:eastAsia="Calibri" w:hAnsi="Traditional Arabic" w:cs="PNU"/>
          <w:sz w:val="40"/>
          <w:szCs w:val="40"/>
          <w:rtl/>
        </w:rPr>
        <w:t>الخطة الدراسية</w:t>
      </w:r>
      <w:r w:rsidRPr="00CD3D6C">
        <w:rPr>
          <w:rFonts w:ascii="Traditional Arabic" w:eastAsia="Calibri" w:hAnsi="Traditional Arabic" w:cs="PNU"/>
          <w:sz w:val="40"/>
          <w:szCs w:val="40"/>
        </w:rPr>
        <w:t xml:space="preserve"> </w:t>
      </w:r>
      <w:r w:rsidRPr="00CD3D6C">
        <w:rPr>
          <w:rFonts w:ascii="Traditional Arabic" w:eastAsia="Calibri" w:hAnsi="Traditional Arabic" w:cs="PNU"/>
          <w:sz w:val="40"/>
          <w:szCs w:val="40"/>
          <w:rtl/>
        </w:rPr>
        <w:t>لمرحلة البكالوريوس</w:t>
      </w:r>
    </w:p>
    <w:p w14:paraId="69FE41A5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28"/>
          <w:szCs w:val="28"/>
          <w:rtl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تتكون الخطة الدراسية لمرحلة البكالوريوس بكلية 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 </w:t>
      </w:r>
      <w:r w:rsidRPr="00CD3D6C">
        <w:rPr>
          <w:rFonts w:ascii="Traditional Arabic" w:eastAsia="Calibri" w:hAnsi="Traditional Arabic" w:cs="PNU"/>
          <w:sz w:val="28"/>
          <w:szCs w:val="28"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من 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(</w:t>
      </w:r>
      <w:r w:rsidRPr="00CD3D6C">
        <w:rPr>
          <w:rFonts w:ascii="Traditional Arabic" w:eastAsia="Calibri" w:hAnsi="Traditional Arabic" w:cs="PNU"/>
          <w:sz w:val="28"/>
          <w:szCs w:val="28"/>
          <w:lang w:val="en-GB"/>
        </w:rPr>
        <w:t xml:space="preserve">  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)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 وحدة دراسية موزعة  على النحو الآتي:</w:t>
      </w:r>
    </w:p>
    <w:p w14:paraId="5A294DA0" w14:textId="77777777" w:rsidR="00CD3D6C" w:rsidRPr="00CD3D6C" w:rsidRDefault="00CD3D6C" w:rsidP="00CD3D6C">
      <w:pPr>
        <w:tabs>
          <w:tab w:val="left" w:pos="0"/>
        </w:tabs>
        <w:spacing w:after="160" w:line="259" w:lineRule="auto"/>
        <w:jc w:val="both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tbl>
      <w:tblPr>
        <w:bidiVisual/>
        <w:tblW w:w="0" w:type="auto"/>
        <w:jc w:val="center"/>
        <w:tblInd w:w="5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1440"/>
        <w:gridCol w:w="3420"/>
      </w:tblGrid>
      <w:tr w:rsidR="00CD3D6C" w:rsidRPr="00CD3D6C" w14:paraId="51B40DB8" w14:textId="77777777" w:rsidTr="00CD3D6C">
        <w:trPr>
          <w:jc w:val="center"/>
        </w:trPr>
        <w:tc>
          <w:tcPr>
            <w:tcW w:w="504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7D93E889" w14:textId="77777777" w:rsidR="00CD3D6C" w:rsidRPr="00CD3D6C" w:rsidRDefault="00CD3D6C" w:rsidP="00CD3D6C">
            <w:pPr>
              <w:spacing w:before="240"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  <w:t>المتطلبات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2E4CC1D0" w14:textId="77777777" w:rsidR="00CD3D6C" w:rsidRPr="00CD3D6C" w:rsidRDefault="00CD3D6C" w:rsidP="00CD3D6C">
            <w:pPr>
              <w:spacing w:before="240"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  <w:t>عدد الوحدات الدراسية</w:t>
            </w:r>
          </w:p>
        </w:tc>
      </w:tr>
      <w:tr w:rsidR="00CD3D6C" w:rsidRPr="00CD3D6C" w14:paraId="4A30E7A6" w14:textId="77777777" w:rsidTr="00CD3D6C">
        <w:trPr>
          <w:jc w:val="center"/>
        </w:trPr>
        <w:tc>
          <w:tcPr>
            <w:tcW w:w="5046" w:type="dxa"/>
            <w:gridSpan w:val="2"/>
            <w:tcBorders>
              <w:top w:val="single" w:sz="4" w:space="0" w:color="000000"/>
            </w:tcBorders>
            <w:vAlign w:val="center"/>
          </w:tcPr>
          <w:p w14:paraId="037F3ECA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sz w:val="32"/>
                <w:szCs w:val="32"/>
                <w:rtl/>
              </w:rPr>
              <w:t>1</w:t>
            </w: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.  متطلبات الجامعة</w:t>
            </w: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439870EC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69EE5A14" w14:textId="77777777" w:rsidTr="00CD3D6C">
        <w:trPr>
          <w:trHeight w:val="750"/>
          <w:jc w:val="center"/>
        </w:trPr>
        <w:tc>
          <w:tcPr>
            <w:tcW w:w="3606" w:type="dxa"/>
            <w:vMerge w:val="restart"/>
            <w:vAlign w:val="center"/>
          </w:tcPr>
          <w:p w14:paraId="5133A3F2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2.  متطلبات الكلية</w:t>
            </w:r>
          </w:p>
        </w:tc>
        <w:tc>
          <w:tcPr>
            <w:tcW w:w="1440" w:type="dxa"/>
            <w:vAlign w:val="center"/>
          </w:tcPr>
          <w:p w14:paraId="4525502F" w14:textId="77777777" w:rsidR="00CD3D6C" w:rsidRPr="00CD3D6C" w:rsidRDefault="00CD3D6C" w:rsidP="00CD3D6C">
            <w:pPr>
              <w:spacing w:before="120" w:after="120" w:line="259" w:lineRule="auto"/>
              <w:ind w:left="360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sz w:val="32"/>
                <w:szCs w:val="32"/>
                <w:rtl/>
              </w:rPr>
              <w:t>إ</w:t>
            </w: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جباري</w:t>
            </w:r>
          </w:p>
        </w:tc>
        <w:tc>
          <w:tcPr>
            <w:tcW w:w="3420" w:type="dxa"/>
          </w:tcPr>
          <w:p w14:paraId="4381E9AD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41AE156A" w14:textId="77777777" w:rsidTr="00CD3D6C">
        <w:trPr>
          <w:trHeight w:val="750"/>
          <w:jc w:val="center"/>
        </w:trPr>
        <w:tc>
          <w:tcPr>
            <w:tcW w:w="3606" w:type="dxa"/>
            <w:vMerge/>
            <w:vAlign w:val="center"/>
          </w:tcPr>
          <w:p w14:paraId="78028EFF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40" w:type="dxa"/>
            <w:vAlign w:val="center"/>
          </w:tcPr>
          <w:p w14:paraId="1534D5C2" w14:textId="77777777" w:rsidR="00CD3D6C" w:rsidRPr="00CD3D6C" w:rsidRDefault="00CD3D6C" w:rsidP="00CD3D6C">
            <w:pPr>
              <w:spacing w:before="120" w:after="120" w:line="259" w:lineRule="auto"/>
              <w:ind w:left="360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اختياري</w:t>
            </w:r>
          </w:p>
        </w:tc>
        <w:tc>
          <w:tcPr>
            <w:tcW w:w="3420" w:type="dxa"/>
          </w:tcPr>
          <w:p w14:paraId="26F9368A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2B8E9183" w14:textId="77777777" w:rsidTr="00CD3D6C">
        <w:trPr>
          <w:trHeight w:val="375"/>
          <w:jc w:val="center"/>
        </w:trPr>
        <w:tc>
          <w:tcPr>
            <w:tcW w:w="3606" w:type="dxa"/>
            <w:vMerge w:val="restart"/>
            <w:vAlign w:val="center"/>
          </w:tcPr>
          <w:p w14:paraId="4E784FB6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3.  متطلبات التخصص</w:t>
            </w:r>
          </w:p>
        </w:tc>
        <w:tc>
          <w:tcPr>
            <w:tcW w:w="1440" w:type="dxa"/>
            <w:vAlign w:val="center"/>
          </w:tcPr>
          <w:p w14:paraId="7896C88A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إجباري</w:t>
            </w:r>
          </w:p>
        </w:tc>
        <w:tc>
          <w:tcPr>
            <w:tcW w:w="3420" w:type="dxa"/>
            <w:vMerge w:val="restart"/>
          </w:tcPr>
          <w:p w14:paraId="4B9844A7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059A3413" w14:textId="77777777" w:rsidTr="00CD3D6C">
        <w:trPr>
          <w:trHeight w:val="375"/>
          <w:jc w:val="center"/>
        </w:trPr>
        <w:tc>
          <w:tcPr>
            <w:tcW w:w="3606" w:type="dxa"/>
            <w:vMerge/>
            <w:vAlign w:val="center"/>
          </w:tcPr>
          <w:p w14:paraId="17711613" w14:textId="77777777" w:rsidR="00CD3D6C" w:rsidRPr="00CD3D6C" w:rsidRDefault="00CD3D6C" w:rsidP="00CD3D6C">
            <w:pPr>
              <w:spacing w:before="120" w:after="120" w:line="240" w:lineRule="auto"/>
              <w:ind w:left="720"/>
              <w:contextualSpacing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40" w:type="dxa"/>
            <w:vAlign w:val="center"/>
          </w:tcPr>
          <w:p w14:paraId="68689551" w14:textId="77777777" w:rsidR="00CD3D6C" w:rsidRPr="00CD3D6C" w:rsidRDefault="00CD3D6C" w:rsidP="00CD3D6C">
            <w:pPr>
              <w:spacing w:before="120" w:after="120" w:line="259" w:lineRule="auto"/>
              <w:ind w:left="360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32"/>
                <w:szCs w:val="32"/>
                <w:rtl/>
              </w:rPr>
              <w:t>اختياري</w:t>
            </w:r>
          </w:p>
        </w:tc>
        <w:tc>
          <w:tcPr>
            <w:tcW w:w="3420" w:type="dxa"/>
            <w:vMerge/>
          </w:tcPr>
          <w:p w14:paraId="0F352A08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45037525" w14:textId="77777777" w:rsidTr="00CD3D6C">
        <w:trPr>
          <w:trHeight w:val="756"/>
          <w:jc w:val="center"/>
        </w:trPr>
        <w:tc>
          <w:tcPr>
            <w:tcW w:w="5046" w:type="dxa"/>
            <w:gridSpan w:val="2"/>
            <w:tcBorders>
              <w:top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CC751A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342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B522C3" w14:textId="77777777" w:rsidR="00CD3D6C" w:rsidRPr="00CD3D6C" w:rsidRDefault="00CD3D6C" w:rsidP="00CD3D6C">
            <w:pPr>
              <w:spacing w:before="120" w:after="12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</w:tbl>
    <w:p w14:paraId="0C3FB1EA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40"/>
          <w:szCs w:val="40"/>
          <w:rtl/>
        </w:rPr>
      </w:pPr>
    </w:p>
    <w:p w14:paraId="46BEE285" w14:textId="77777777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40"/>
          <w:szCs w:val="40"/>
          <w:rtl/>
        </w:rPr>
      </w:pPr>
    </w:p>
    <w:p w14:paraId="2404D6B2" w14:textId="77777777" w:rsidR="00CD3D6C" w:rsidRPr="00CD3D6C" w:rsidRDefault="00CD3D6C" w:rsidP="00CD3D6C">
      <w:pPr>
        <w:spacing w:after="0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  <w:r w:rsidRPr="00CD3D6C">
        <w:rPr>
          <w:rFonts w:ascii="Traditional Arabic" w:eastAsia="Calibri" w:hAnsi="Traditional Arabic" w:cs="PNU"/>
          <w:b/>
          <w:bCs/>
          <w:sz w:val="36"/>
          <w:szCs w:val="36"/>
          <w:rtl/>
        </w:rPr>
        <w:lastRenderedPageBreak/>
        <w:t>متطلبات الجامعة</w:t>
      </w:r>
    </w:p>
    <w:p w14:paraId="68AD34FE" w14:textId="77777777" w:rsidR="00CD3D6C" w:rsidRPr="00CD3D6C" w:rsidRDefault="00CD3D6C" w:rsidP="00CD3D6C">
      <w:pPr>
        <w:spacing w:after="0"/>
        <w:ind w:firstLine="720"/>
        <w:rPr>
          <w:rFonts w:ascii="Traditional Arabic" w:eastAsia="Calibri" w:hAnsi="Traditional Arabic" w:cs="PNU"/>
          <w:sz w:val="28"/>
          <w:szCs w:val="28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</w:rPr>
        <w:t>وهي المقررات الدراسية التي تدرسها طالبات الجامعة في جميع الكليات وعددها (8) بواقع (18) وحدة دراسية موزعة كالتالي:</w:t>
      </w:r>
    </w:p>
    <w:tbl>
      <w:tblPr>
        <w:bidiVisual/>
        <w:tblW w:w="10290" w:type="dxa"/>
        <w:jc w:val="center"/>
        <w:tblInd w:w="-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954"/>
        <w:gridCol w:w="1129"/>
        <w:gridCol w:w="1392"/>
        <w:gridCol w:w="583"/>
        <w:gridCol w:w="845"/>
        <w:gridCol w:w="704"/>
        <w:gridCol w:w="846"/>
        <w:gridCol w:w="1412"/>
      </w:tblGrid>
      <w:tr w:rsidR="00CD3D6C" w:rsidRPr="00CD3D6C" w14:paraId="74CDDE79" w14:textId="77777777" w:rsidTr="00CD3D6C">
        <w:trPr>
          <w:cantSplit/>
          <w:trHeight w:val="1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7D6D54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 w:hint="cs"/>
                <w:b/>
                <w:bCs/>
                <w:rtl/>
              </w:rPr>
              <w:t>مسلسل</w:t>
            </w:r>
          </w:p>
        </w:tc>
        <w:tc>
          <w:tcPr>
            <w:tcW w:w="295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1F3C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اسم المقرر</w:t>
            </w:r>
          </w:p>
        </w:tc>
        <w:tc>
          <w:tcPr>
            <w:tcW w:w="112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B280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الرمز / الرقم</w:t>
            </w:r>
          </w:p>
        </w:tc>
        <w:tc>
          <w:tcPr>
            <w:tcW w:w="139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AFDA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Code/No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102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A528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عدد الوحدات المعتمدة</w:t>
            </w:r>
          </w:p>
          <w:p w14:paraId="201DC7E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CR</w:t>
            </w:r>
          </w:p>
        </w:tc>
        <w:tc>
          <w:tcPr>
            <w:tcW w:w="141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AE16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المتطلب السابق</w:t>
            </w:r>
          </w:p>
          <w:p w14:paraId="37F609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524FAEA9" w14:textId="77777777" w:rsidTr="00CD3D6C">
        <w:trPr>
          <w:cantSplit/>
          <w:trHeight w:hRule="exact" w:val="925"/>
          <w:jc w:val="center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CBC53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2954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17313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1129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87F35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51642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39B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  <w:rtl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نظري</w:t>
            </w:r>
          </w:p>
          <w:p w14:paraId="5123CAF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LT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EF8A4" w14:textId="77777777" w:rsidR="00CD3D6C" w:rsidRPr="00CD3D6C" w:rsidRDefault="00CD3D6C" w:rsidP="00CD3D6C">
            <w:pPr>
              <w:spacing w:after="160" w:line="259" w:lineRule="auto"/>
              <w:jc w:val="right"/>
              <w:rPr>
                <w:rFonts w:ascii="Calibri" w:eastAsia="Calibri" w:hAnsi="Calibri" w:cs="PNU"/>
                <w:b/>
                <w:bCs/>
                <w:rtl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 xml:space="preserve">    تمارين</w:t>
            </w:r>
          </w:p>
          <w:p w14:paraId="56059646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عملي</w:t>
            </w:r>
          </w:p>
          <w:p w14:paraId="2F62EE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LB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25E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تدريب</w:t>
            </w:r>
          </w:p>
          <w:p w14:paraId="35C7EC5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</w:rPr>
              <w:t>TR</w:t>
            </w:r>
          </w:p>
        </w:tc>
        <w:tc>
          <w:tcPr>
            <w:tcW w:w="84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19214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  <w:tc>
          <w:tcPr>
            <w:tcW w:w="141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A0DE67B" w14:textId="77777777" w:rsidR="00CD3D6C" w:rsidRPr="00CD3D6C" w:rsidRDefault="00CD3D6C" w:rsidP="00CD3D6C">
            <w:pPr>
              <w:spacing w:after="160" w:line="259" w:lineRule="auto"/>
              <w:rPr>
                <w:rFonts w:ascii="Calibri" w:eastAsia="Calibri" w:hAnsi="Calibri" w:cs="PNU"/>
                <w:b/>
                <w:bCs/>
              </w:rPr>
            </w:pPr>
          </w:p>
        </w:tc>
      </w:tr>
      <w:tr w:rsidR="00CD3D6C" w:rsidRPr="00CD3D6C" w14:paraId="4333074A" w14:textId="77777777" w:rsidTr="00CD3D6C">
        <w:trPr>
          <w:trHeight w:hRule="exact" w:val="1180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C69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1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ADC4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الثقافة الإسلامية (1)</w:t>
            </w:r>
          </w:p>
          <w:p w14:paraId="0F30705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(منطلقات أساسية في الثقافة الإسلامية)</w:t>
            </w:r>
          </w:p>
          <w:p w14:paraId="5052CBC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Islamic Culture (1)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0ECD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سلم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101م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A89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ISLS 101M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CC54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A32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F6B74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1626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88D3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-</w:t>
            </w:r>
          </w:p>
        </w:tc>
      </w:tr>
      <w:tr w:rsidR="00CD3D6C" w:rsidRPr="00CD3D6C" w14:paraId="6E46EF1F" w14:textId="77777777" w:rsidTr="00CD3D6C">
        <w:trPr>
          <w:trHeight w:hRule="exact" w:val="1187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B803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2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2B2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الثقافة الإسلامية (2)</w:t>
            </w:r>
          </w:p>
          <w:p w14:paraId="4A58179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(المرأة والأسرة في القرآن والسنة)</w:t>
            </w:r>
          </w:p>
          <w:p w14:paraId="308CFA6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Islamic Culture (2)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E39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سلم 202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F09A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ISLS 202M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276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5BF1F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E87A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86828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D4A81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سلم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101م</w:t>
            </w:r>
          </w:p>
        </w:tc>
      </w:tr>
      <w:tr w:rsidR="00CD3D6C" w:rsidRPr="00CD3D6C" w14:paraId="2B5C9A28" w14:textId="77777777" w:rsidTr="00CD3D6C">
        <w:trPr>
          <w:trHeight w:hRule="exact" w:val="1143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50791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3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13D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الثقافة الإسلامية (3)</w:t>
            </w:r>
          </w:p>
          <w:p w14:paraId="65F22C4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(المرأة والحياة "مجالات وضوابط")</w:t>
            </w:r>
          </w:p>
          <w:p w14:paraId="169A797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Islamic Culture (3)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31940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سلم 303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7CDC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ISLS 303M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6EC00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8EF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68A5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033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12A35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سلم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101م</w:t>
            </w:r>
          </w:p>
        </w:tc>
      </w:tr>
      <w:tr w:rsidR="00CD3D6C" w:rsidRPr="00CD3D6C" w14:paraId="6899F878" w14:textId="77777777" w:rsidTr="00CD3D6C">
        <w:trPr>
          <w:trHeight w:hRule="exact" w:val="1131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2CC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4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C8D3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الثقافة الإسلامية (4)</w:t>
            </w:r>
          </w:p>
          <w:p w14:paraId="52B217F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(المرأة والقضايا المعاصرة)</w:t>
            </w:r>
          </w:p>
          <w:p w14:paraId="154D9C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Islamic Culture (4)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B18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سلم 404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A115C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ISLS 404M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E3F1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6A16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BD79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ACBF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3EC1B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سلم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101م</w:t>
            </w:r>
          </w:p>
        </w:tc>
      </w:tr>
      <w:tr w:rsidR="00CD3D6C" w:rsidRPr="00CD3D6C" w14:paraId="3E8E9639" w14:textId="77777777" w:rsidTr="00CD3D6C">
        <w:trPr>
          <w:trHeight w:hRule="exact" w:val="707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E0A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5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43A2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التحرير الكتابي</w:t>
            </w:r>
          </w:p>
          <w:p w14:paraId="54487B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Arabic Composition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896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عرب 101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BD93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ARAB 101M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94F4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31C0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70C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7962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9797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-</w:t>
            </w:r>
          </w:p>
        </w:tc>
      </w:tr>
      <w:tr w:rsidR="00CD3D6C" w:rsidRPr="00CD3D6C" w14:paraId="28709253" w14:textId="77777777" w:rsidTr="00CD3D6C">
        <w:trPr>
          <w:trHeight w:hRule="exact" w:val="726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5E7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6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9DF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التدريبات اللغوية</w:t>
            </w:r>
          </w:p>
          <w:p w14:paraId="537015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Language Skills</w:t>
            </w:r>
          </w:p>
          <w:p w14:paraId="0DF8B5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2FD3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عرب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202م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92A5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ARAB 202M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9C25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0633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9E00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48A9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A4B99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-</w:t>
            </w:r>
          </w:p>
        </w:tc>
      </w:tr>
      <w:tr w:rsidR="00CD3D6C" w:rsidRPr="00CD3D6C" w14:paraId="2601D5CC" w14:textId="77777777" w:rsidTr="00CD3D6C">
        <w:trPr>
          <w:trHeight w:hRule="exact" w:val="964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A441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7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3A45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اللغة ال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</w:t>
            </w: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نجليزية ( 1)</w:t>
            </w:r>
          </w:p>
          <w:p w14:paraId="32C5547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English Language (1)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6F03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إنجل 101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944C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ENGL 101M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0F40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F0AB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BA5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21C8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1D2A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-</w:t>
            </w:r>
          </w:p>
        </w:tc>
      </w:tr>
      <w:tr w:rsidR="00CD3D6C" w:rsidRPr="00CD3D6C" w14:paraId="73D48627" w14:textId="77777777" w:rsidTr="00CD3D6C">
        <w:trPr>
          <w:trHeight w:hRule="exact" w:val="907"/>
          <w:jc w:val="center"/>
        </w:trPr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3BC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Calibri" w:eastAsia="Calibri" w:hAnsi="Calibri" w:cs="PNU"/>
                <w:b/>
                <w:bCs/>
              </w:rPr>
            </w:pPr>
            <w:r w:rsidRPr="00CD3D6C">
              <w:rPr>
                <w:rFonts w:ascii="Calibri" w:eastAsia="Calibri" w:hAnsi="Calibri" w:cs="PNU"/>
                <w:b/>
                <w:bCs/>
                <w:rtl/>
              </w:rPr>
              <w:t>8</w:t>
            </w:r>
          </w:p>
        </w:tc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1F46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اللغة ال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</w:t>
            </w: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نجليزية ( 2 )</w:t>
            </w:r>
          </w:p>
          <w:p w14:paraId="79D9DEB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English Language (2)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227B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 xml:space="preserve">إنجل 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202م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B50E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</w:rPr>
              <w:t>ENGL 202M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BA68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159F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65F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-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135B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A26F6B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0"/>
                <w:szCs w:val="20"/>
              </w:rPr>
            </w:pPr>
            <w:r w:rsidRPr="00CD3D6C">
              <w:rPr>
                <w:rFonts w:ascii="Traditional Arabic" w:eastAsia="Calibri" w:hAnsi="Traditional Arabic" w:cs="PNU"/>
                <w:sz w:val="20"/>
                <w:szCs w:val="20"/>
                <w:rtl/>
              </w:rPr>
              <w:t>إنجل 101</w:t>
            </w:r>
            <w:r w:rsidRPr="00CD3D6C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</w:t>
            </w:r>
          </w:p>
        </w:tc>
      </w:tr>
      <w:tr w:rsidR="00CD3D6C" w:rsidRPr="00CD3D6C" w14:paraId="0DBDC458" w14:textId="77777777" w:rsidTr="00CD3D6C">
        <w:trPr>
          <w:trHeight w:hRule="exact" w:val="438"/>
          <w:jc w:val="center"/>
        </w:trPr>
        <w:tc>
          <w:tcPr>
            <w:tcW w:w="5900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2B69AC" w14:textId="77777777" w:rsidR="00CD3D6C" w:rsidRPr="00CD3D6C" w:rsidRDefault="00CD3D6C" w:rsidP="00CD3D6C">
            <w:pPr>
              <w:spacing w:after="0" w:line="259" w:lineRule="auto"/>
              <w:jc w:val="center"/>
              <w:rPr>
                <w:rFonts w:ascii="Calibri" w:eastAsia="Calibri" w:hAnsi="Calibri" w:cs="PNU"/>
                <w:b/>
                <w:bCs/>
                <w:sz w:val="24"/>
                <w:szCs w:val="24"/>
              </w:rPr>
            </w:pPr>
            <w:r w:rsidRPr="00CD3D6C">
              <w:rPr>
                <w:rFonts w:ascii="Calibri" w:eastAsia="Calibri" w:hAnsi="Calibri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39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1CDB8" w14:textId="77777777" w:rsidR="00CD3D6C" w:rsidRPr="00CD3D6C" w:rsidRDefault="00CD3D6C" w:rsidP="00CD3D6C">
            <w:pPr>
              <w:spacing w:after="0" w:line="259" w:lineRule="auto"/>
              <w:jc w:val="center"/>
              <w:rPr>
                <w:rFonts w:ascii="Calibri" w:eastAsia="Calibri" w:hAnsi="Calibri" w:cs="PNU"/>
                <w:b/>
                <w:bCs/>
                <w:sz w:val="24"/>
                <w:szCs w:val="24"/>
              </w:rPr>
            </w:pPr>
            <w:r w:rsidRPr="00CD3D6C">
              <w:rPr>
                <w:rFonts w:ascii="Calibri" w:eastAsia="Calibri" w:hAnsi="Calibri" w:cs="PNU"/>
                <w:b/>
                <w:bCs/>
                <w:sz w:val="24"/>
                <w:szCs w:val="24"/>
                <w:rtl/>
              </w:rPr>
              <w:t>18 وحدة دراسية</w:t>
            </w:r>
          </w:p>
        </w:tc>
      </w:tr>
    </w:tbl>
    <w:p w14:paraId="12214945" w14:textId="77777777" w:rsidR="00CD3D6C" w:rsidRDefault="00CD3D6C" w:rsidP="00CD3D6C">
      <w:pPr>
        <w:spacing w:after="0"/>
        <w:jc w:val="center"/>
        <w:rPr>
          <w:rFonts w:ascii="Traditional Arabic" w:eastAsia="Calibri" w:hAnsi="Traditional Arabic" w:cs="PNU"/>
          <w:sz w:val="36"/>
          <w:szCs w:val="36"/>
          <w:rtl/>
        </w:rPr>
      </w:pPr>
    </w:p>
    <w:p w14:paraId="6AAB04EE" w14:textId="646F050A" w:rsidR="00CD3D6C" w:rsidRPr="00CD3D6C" w:rsidRDefault="00CD3D6C" w:rsidP="00CD3D6C">
      <w:pPr>
        <w:spacing w:after="0"/>
        <w:jc w:val="center"/>
        <w:rPr>
          <w:rFonts w:ascii="Traditional Arabic" w:eastAsia="Calibri" w:hAnsi="Traditional Arabic" w:cs="PNU"/>
          <w:b/>
          <w:bCs/>
          <w:sz w:val="40"/>
          <w:szCs w:val="40"/>
          <w:rtl/>
        </w:rPr>
      </w:pPr>
      <w:r w:rsidRPr="00CD3D6C">
        <w:rPr>
          <w:rFonts w:ascii="Traditional Arabic" w:eastAsia="Calibri" w:hAnsi="Traditional Arabic" w:cs="PNU"/>
          <w:b/>
          <w:bCs/>
          <w:sz w:val="36"/>
          <w:szCs w:val="36"/>
          <w:rtl/>
        </w:rPr>
        <w:t>متطلبات الكلية</w:t>
      </w:r>
    </w:p>
    <w:p w14:paraId="3DE905CA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هي المقررات الدراسية المشتركة بين أقسام الكلية وعددها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مقرراً بواقع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وحدة دراسية موزعة على النحو التالي:</w:t>
      </w:r>
    </w:p>
    <w:p w14:paraId="2F8FDC5E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CD3D6C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>أ) متطلبات الكلية الإجبارية</w:t>
      </w:r>
      <w:r w:rsidRPr="00CD3D6C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:</w:t>
      </w:r>
    </w:p>
    <w:p w14:paraId="3D05CEA7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sz w:val="28"/>
          <w:szCs w:val="28"/>
          <w:rtl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 وعددها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مقرراً بواقع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وحدة دراسي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ة.</w:t>
      </w:r>
      <w:r w:rsidRPr="00CD3D6C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</w:p>
    <w:tbl>
      <w:tblPr>
        <w:bidiVisual/>
        <w:tblW w:w="10789" w:type="dxa"/>
        <w:jc w:val="center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977"/>
        <w:gridCol w:w="1134"/>
        <w:gridCol w:w="1418"/>
        <w:gridCol w:w="708"/>
        <w:gridCol w:w="947"/>
        <w:gridCol w:w="709"/>
        <w:gridCol w:w="844"/>
        <w:gridCol w:w="1560"/>
      </w:tblGrid>
      <w:tr w:rsidR="00CD3D6C" w:rsidRPr="00CD3D6C" w14:paraId="25F98551" w14:textId="77777777" w:rsidTr="00CD3D6C">
        <w:trPr>
          <w:trHeight w:hRule="exact" w:val="489"/>
          <w:jc w:val="center"/>
        </w:trPr>
        <w:tc>
          <w:tcPr>
            <w:tcW w:w="49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D5A19B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مسلسل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A56EF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7D9F6B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67E9F3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537A4B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</w:t>
            </w:r>
          </w:p>
        </w:tc>
        <w:tc>
          <w:tcPr>
            <w:tcW w:w="2364" w:type="dxa"/>
            <w:gridSpan w:val="3"/>
            <w:shd w:val="clear" w:color="auto" w:fill="D9D9D9" w:themeFill="background1" w:themeFillShade="D9"/>
            <w:vAlign w:val="center"/>
          </w:tcPr>
          <w:p w14:paraId="12B62C1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44" w:type="dxa"/>
            <w:vMerge w:val="restart"/>
            <w:shd w:val="clear" w:color="auto" w:fill="D9D9D9" w:themeFill="background1" w:themeFillShade="D9"/>
            <w:vAlign w:val="center"/>
          </w:tcPr>
          <w:p w14:paraId="71C71A2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7E42CD7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3D127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69EF8CC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51FD4E6D" w14:textId="77777777" w:rsidTr="00CD3D6C">
        <w:trPr>
          <w:cantSplit/>
          <w:trHeight w:val="1134"/>
          <w:jc w:val="center"/>
        </w:trPr>
        <w:tc>
          <w:tcPr>
            <w:tcW w:w="49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07C3D07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93E361E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2AF11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613BD4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4F4C1158" w14:textId="77777777" w:rsidR="00CD3D6C" w:rsidRPr="00CD3D6C" w:rsidRDefault="00CD3D6C" w:rsidP="00CD3D6C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34423D7A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3D495C" w14:textId="77777777" w:rsidR="00CD3D6C" w:rsidRPr="00CD3D6C" w:rsidRDefault="00CD3D6C" w:rsidP="00CD3D6C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  <w:t>تمارين</w:t>
            </w:r>
          </w:p>
          <w:p w14:paraId="5AEBFF70" w14:textId="77777777" w:rsid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</w:pPr>
          </w:p>
          <w:p w14:paraId="2AB35484" w14:textId="77777777" w:rsidR="00CD3D6C" w:rsidRDefault="00CD3D6C" w:rsidP="00CD3D6C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</w:pPr>
          </w:p>
          <w:p w14:paraId="063438AD" w14:textId="77777777" w:rsidR="00CD3D6C" w:rsidRPr="00CD3D6C" w:rsidRDefault="00CD3D6C" w:rsidP="00CD3D6C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0"/>
                <w:szCs w:val="20"/>
                <w:rtl/>
              </w:rPr>
              <w:t>عملي</w:t>
            </w:r>
          </w:p>
          <w:p w14:paraId="1C6EE7D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0"/>
                <w:szCs w:val="20"/>
              </w:rPr>
              <w:t>LB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65C0F646" w14:textId="77777777" w:rsidR="00CD3D6C" w:rsidRPr="00CD3D6C" w:rsidRDefault="00CD3D6C" w:rsidP="00CD3D6C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36B4CD19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844" w:type="dxa"/>
            <w:vMerge/>
          </w:tcPr>
          <w:p w14:paraId="512D009D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60" w:type="dxa"/>
            <w:vMerge/>
          </w:tcPr>
          <w:p w14:paraId="467D5A48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CD3D6C" w:rsidRPr="00CD3D6C" w14:paraId="57583F8C" w14:textId="77777777" w:rsidTr="00CD3D6C">
        <w:trPr>
          <w:trHeight w:hRule="exact" w:val="802"/>
          <w:jc w:val="center"/>
        </w:trPr>
        <w:tc>
          <w:tcPr>
            <w:tcW w:w="49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B6965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60B38E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1134" w:type="dxa"/>
            <w:vAlign w:val="center"/>
          </w:tcPr>
          <w:p w14:paraId="63607D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07AC249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7205708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47" w:type="dxa"/>
            <w:vAlign w:val="center"/>
          </w:tcPr>
          <w:p w14:paraId="55BACE8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14:paraId="7A92B3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68ED583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745E0E5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</w:tr>
      <w:tr w:rsidR="00CD3D6C" w:rsidRPr="00CD3D6C" w14:paraId="33CE2B28" w14:textId="77777777" w:rsidTr="00CD3D6C">
        <w:trPr>
          <w:trHeight w:hRule="exact" w:val="829"/>
          <w:jc w:val="center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6F8ABD1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3885166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B8B7B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1D6BF87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708" w:type="dxa"/>
            <w:vAlign w:val="center"/>
          </w:tcPr>
          <w:p w14:paraId="5226B32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47" w:type="dxa"/>
            <w:vAlign w:val="center"/>
          </w:tcPr>
          <w:p w14:paraId="31B4EB6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14:paraId="04B7229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00B6A45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79CC75B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</w:tr>
      <w:tr w:rsidR="00CD3D6C" w:rsidRPr="00CD3D6C" w14:paraId="4A138AA9" w14:textId="77777777" w:rsidTr="00CD3D6C">
        <w:trPr>
          <w:trHeight w:hRule="exact" w:val="847"/>
          <w:jc w:val="center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075A6BD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32E79D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A82B64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0398893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708" w:type="dxa"/>
            <w:vAlign w:val="center"/>
          </w:tcPr>
          <w:p w14:paraId="0DD56D9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47" w:type="dxa"/>
            <w:vAlign w:val="center"/>
          </w:tcPr>
          <w:p w14:paraId="4FD9BC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14:paraId="6F121C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24DCE37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490E710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</w:tr>
      <w:tr w:rsidR="00CD3D6C" w:rsidRPr="00CD3D6C" w14:paraId="75961B6E" w14:textId="77777777" w:rsidTr="00CD3D6C">
        <w:trPr>
          <w:trHeight w:hRule="exact" w:val="964"/>
          <w:jc w:val="center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6ABB63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31D8201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5315E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4D7BFDB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708" w:type="dxa"/>
            <w:vAlign w:val="center"/>
          </w:tcPr>
          <w:p w14:paraId="28C0EAD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47" w:type="dxa"/>
            <w:vAlign w:val="center"/>
          </w:tcPr>
          <w:p w14:paraId="0BFDE4A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14:paraId="263A2E3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210ADE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14:paraId="3914FF6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</w:tr>
      <w:tr w:rsidR="00CD3D6C" w:rsidRPr="00CD3D6C" w14:paraId="725EDBDC" w14:textId="77777777" w:rsidTr="00CD3D6C">
        <w:trPr>
          <w:trHeight w:hRule="exact" w:val="964"/>
          <w:jc w:val="center"/>
        </w:trPr>
        <w:tc>
          <w:tcPr>
            <w:tcW w:w="492" w:type="dxa"/>
            <w:shd w:val="clear" w:color="auto" w:fill="F2F2F2" w:themeFill="background1" w:themeFillShade="F2"/>
            <w:vAlign w:val="center"/>
          </w:tcPr>
          <w:p w14:paraId="1AA73A1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14:paraId="1C6BF97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14:paraId="754F23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14:paraId="78177F1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3873122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947" w:type="dxa"/>
            <w:vAlign w:val="center"/>
          </w:tcPr>
          <w:p w14:paraId="318B838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041E8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0B8CC5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286A46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2334AEE4" w14:textId="77777777" w:rsidTr="00CD3D6C">
        <w:trPr>
          <w:trHeight w:hRule="exact" w:val="559"/>
          <w:jc w:val="center"/>
        </w:trPr>
        <w:tc>
          <w:tcPr>
            <w:tcW w:w="6021" w:type="dxa"/>
            <w:gridSpan w:val="4"/>
            <w:shd w:val="clear" w:color="auto" w:fill="F2F2F2" w:themeFill="background1" w:themeFillShade="F2"/>
            <w:vAlign w:val="center"/>
          </w:tcPr>
          <w:p w14:paraId="3C25873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4768" w:type="dxa"/>
            <w:gridSpan w:val="5"/>
            <w:shd w:val="clear" w:color="auto" w:fill="F2F2F2" w:themeFill="background1" w:themeFillShade="F2"/>
            <w:vAlign w:val="center"/>
          </w:tcPr>
          <w:p w14:paraId="06C0882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8"/>
                <w:szCs w:val="28"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وحدة دراسية</w:t>
            </w:r>
          </w:p>
        </w:tc>
      </w:tr>
    </w:tbl>
    <w:p w14:paraId="37262F6E" w14:textId="77777777" w:rsidR="00CD3D6C" w:rsidRPr="00CD3D6C" w:rsidRDefault="00CD3D6C" w:rsidP="00CD3D6C">
      <w:pPr>
        <w:spacing w:after="160" w:line="259" w:lineRule="auto"/>
        <w:rPr>
          <w:rFonts w:ascii="Calibri" w:eastAsia="Calibri" w:hAnsi="Calibri" w:cs="PNU"/>
        </w:rPr>
      </w:pPr>
      <w:r w:rsidRPr="00CD3D6C">
        <w:rPr>
          <w:rFonts w:ascii="Calibri" w:eastAsia="Calibri" w:hAnsi="Calibri" w:cs="PNU"/>
        </w:rPr>
        <w:br w:type="page"/>
      </w:r>
    </w:p>
    <w:p w14:paraId="3CBE03DA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16"/>
          <w:szCs w:val="16"/>
          <w:rtl/>
          <w:lang w:val="en-GB"/>
        </w:rPr>
      </w:pPr>
    </w:p>
    <w:p w14:paraId="4EF65731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CD3D6C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>ب ) متطلبات الكلية الاختيارية</w:t>
      </w:r>
      <w:r w:rsidRPr="00CD3D6C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:</w:t>
      </w:r>
      <w:r w:rsidRPr="00CD3D6C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</w:t>
      </w:r>
    </w:p>
    <w:p w14:paraId="5B7BD089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sz w:val="28"/>
          <w:szCs w:val="28"/>
          <w:lang w:val="en-GB"/>
        </w:rPr>
      </w:pP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تختار الطالبة 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 xml:space="preserve"> بواقع (</w:t>
      </w:r>
      <w:r w:rsidRPr="00CD3D6C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CD3D6C">
        <w:rPr>
          <w:rFonts w:ascii="Traditional Arabic" w:eastAsia="Calibri" w:hAnsi="Traditional Arabic" w:cs="PNU"/>
          <w:sz w:val="28"/>
          <w:szCs w:val="28"/>
          <w:rtl/>
          <w:lang w:val="en-GB"/>
        </w:rPr>
        <w:t>) وحدات دراسية من المقررات التالية:</w:t>
      </w:r>
    </w:p>
    <w:p w14:paraId="37FBFA87" w14:textId="77777777" w:rsidR="00CD3D6C" w:rsidRPr="00CD3D6C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sz w:val="14"/>
          <w:szCs w:val="14"/>
          <w:rtl/>
        </w:rPr>
      </w:pPr>
    </w:p>
    <w:tbl>
      <w:tblPr>
        <w:bidiVisual/>
        <w:tblW w:w="10983" w:type="dxa"/>
        <w:tblInd w:w="-1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610"/>
        <w:gridCol w:w="1260"/>
        <w:gridCol w:w="1170"/>
        <w:gridCol w:w="810"/>
        <w:gridCol w:w="1080"/>
        <w:gridCol w:w="810"/>
        <w:gridCol w:w="1373"/>
        <w:gridCol w:w="1443"/>
      </w:tblGrid>
      <w:tr w:rsidR="00CD3D6C" w:rsidRPr="00CD3D6C" w14:paraId="5C32FF86" w14:textId="77777777" w:rsidTr="00BF433D">
        <w:trPr>
          <w:trHeight w:hRule="exact" w:val="489"/>
        </w:trPr>
        <w:tc>
          <w:tcPr>
            <w:tcW w:w="42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8C6CFF4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مسلسل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5E24A558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اسم المقرر</w:t>
            </w:r>
          </w:p>
          <w:p w14:paraId="3EE81BC7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Course Title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697E6FF7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الرمز/ الرقم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14:paraId="329A4C4B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Code/No</w:t>
            </w:r>
          </w:p>
        </w:tc>
        <w:tc>
          <w:tcPr>
            <w:tcW w:w="2700" w:type="dxa"/>
            <w:gridSpan w:val="3"/>
            <w:shd w:val="clear" w:color="auto" w:fill="D9D9D9" w:themeFill="background1" w:themeFillShade="D9"/>
            <w:vAlign w:val="center"/>
          </w:tcPr>
          <w:p w14:paraId="646DB2DC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ساعات الاتصال</w:t>
            </w:r>
          </w:p>
        </w:tc>
        <w:tc>
          <w:tcPr>
            <w:tcW w:w="1373" w:type="dxa"/>
            <w:vMerge w:val="restart"/>
            <w:shd w:val="clear" w:color="auto" w:fill="D9D9D9" w:themeFill="background1" w:themeFillShade="D9"/>
            <w:vAlign w:val="center"/>
          </w:tcPr>
          <w:p w14:paraId="5F73850D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الوحدات المعتمدة</w:t>
            </w:r>
          </w:p>
          <w:p w14:paraId="6DC42979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CR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  <w:vAlign w:val="center"/>
          </w:tcPr>
          <w:p w14:paraId="1977FA6D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المتطلب السابق</w:t>
            </w:r>
          </w:p>
          <w:p w14:paraId="2ACED7A1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Prerequisite</w:t>
            </w:r>
          </w:p>
        </w:tc>
      </w:tr>
      <w:tr w:rsidR="00BF433D" w:rsidRPr="00CD3D6C" w14:paraId="37E4E6DB" w14:textId="77777777" w:rsidTr="00BF433D">
        <w:trPr>
          <w:cantSplit/>
          <w:trHeight w:val="1134"/>
        </w:trPr>
        <w:tc>
          <w:tcPr>
            <w:tcW w:w="427" w:type="dxa"/>
            <w:vMerge/>
          </w:tcPr>
          <w:p w14:paraId="2B818ED3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610" w:type="dxa"/>
            <w:vMerge/>
            <w:vAlign w:val="center"/>
          </w:tcPr>
          <w:p w14:paraId="2450F1A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50531B3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14:paraId="1F48B3E7" w14:textId="77777777" w:rsidR="00CD3D6C" w:rsidRPr="00CD3D6C" w:rsidRDefault="00CD3D6C" w:rsidP="00CD3D6C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14:paraId="432A55FF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نظري</w:t>
            </w:r>
          </w:p>
          <w:p w14:paraId="4A31F080" w14:textId="77777777" w:rsidR="00CD3D6C" w:rsidRPr="00BF433D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LT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E448AC" w14:textId="77777777" w:rsidR="00CD3D6C" w:rsidRPr="00BF433D" w:rsidRDefault="00CD3D6C" w:rsidP="00BF433D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تمارين</w:t>
            </w:r>
          </w:p>
          <w:p w14:paraId="3F49C059" w14:textId="77777777" w:rsidR="00BF433D" w:rsidRPr="00BF433D" w:rsidRDefault="00BF433D" w:rsidP="00BF433D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</w:p>
          <w:p w14:paraId="0B64D9B2" w14:textId="77777777" w:rsidR="00BF433D" w:rsidRPr="00BF433D" w:rsidRDefault="00BF433D" w:rsidP="00BF433D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</w:p>
          <w:p w14:paraId="68C4D715" w14:textId="77777777" w:rsidR="00CD3D6C" w:rsidRPr="00BF433D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 xml:space="preserve">عملي  </w:t>
            </w:r>
          </w:p>
          <w:p w14:paraId="627C3058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LB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14:paraId="51579980" w14:textId="77777777" w:rsidR="00CD3D6C" w:rsidRPr="00BF433D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تدريب</w:t>
            </w:r>
          </w:p>
          <w:p w14:paraId="28A8B52B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TR</w:t>
            </w:r>
          </w:p>
        </w:tc>
        <w:tc>
          <w:tcPr>
            <w:tcW w:w="1373" w:type="dxa"/>
            <w:vMerge/>
          </w:tcPr>
          <w:p w14:paraId="6B3AFB26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43" w:type="dxa"/>
            <w:vMerge/>
          </w:tcPr>
          <w:p w14:paraId="50C1DA6A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</w:tr>
      <w:tr w:rsidR="00BF433D" w:rsidRPr="00CD3D6C" w14:paraId="6B90C3B9" w14:textId="77777777" w:rsidTr="00BF433D">
        <w:trPr>
          <w:trHeight w:hRule="exact" w:val="1508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63792AE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610" w:type="dxa"/>
            <w:vAlign w:val="center"/>
          </w:tcPr>
          <w:p w14:paraId="3A7108B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260" w:type="dxa"/>
            <w:vAlign w:val="center"/>
          </w:tcPr>
          <w:p w14:paraId="1D67171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16EC937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10" w:type="dxa"/>
            <w:vAlign w:val="center"/>
          </w:tcPr>
          <w:p w14:paraId="0CE1D6C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80" w:type="dxa"/>
            <w:vAlign w:val="center"/>
          </w:tcPr>
          <w:p w14:paraId="4EF88F7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10" w:type="dxa"/>
            <w:vAlign w:val="center"/>
          </w:tcPr>
          <w:p w14:paraId="30A5A56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14:paraId="5DC6FE9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43" w:type="dxa"/>
            <w:vAlign w:val="center"/>
          </w:tcPr>
          <w:p w14:paraId="3622AE9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BF433D" w:rsidRPr="00CD3D6C" w14:paraId="3BE3DD30" w14:textId="77777777" w:rsidTr="00BF433D">
        <w:trPr>
          <w:trHeight w:hRule="exact" w:val="1134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2BB18D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610" w:type="dxa"/>
            <w:vAlign w:val="center"/>
          </w:tcPr>
          <w:p w14:paraId="558DC2D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A7952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70" w:type="dxa"/>
            <w:vAlign w:val="center"/>
          </w:tcPr>
          <w:p w14:paraId="5B61DD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10" w:type="dxa"/>
            <w:vAlign w:val="center"/>
          </w:tcPr>
          <w:p w14:paraId="5484A40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80" w:type="dxa"/>
            <w:vAlign w:val="center"/>
          </w:tcPr>
          <w:p w14:paraId="7F9590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10" w:type="dxa"/>
            <w:vAlign w:val="center"/>
          </w:tcPr>
          <w:p w14:paraId="27E32C7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73" w:type="dxa"/>
            <w:vAlign w:val="center"/>
          </w:tcPr>
          <w:p w14:paraId="512E152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43" w:type="dxa"/>
            <w:vAlign w:val="center"/>
          </w:tcPr>
          <w:p w14:paraId="6FEEEC1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BF433D" w:rsidRPr="00CD3D6C" w14:paraId="3B621809" w14:textId="77777777" w:rsidTr="00BF433D">
        <w:trPr>
          <w:trHeight w:hRule="exact" w:val="1134"/>
        </w:trPr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2FA9422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610" w:type="dxa"/>
            <w:vAlign w:val="center"/>
          </w:tcPr>
          <w:p w14:paraId="0B5B58C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A690A14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14:paraId="3AB487EB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ACF165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14:paraId="3599DF6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10" w:type="dxa"/>
            <w:vAlign w:val="center"/>
          </w:tcPr>
          <w:p w14:paraId="6B1B4D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73" w:type="dxa"/>
            <w:vAlign w:val="center"/>
          </w:tcPr>
          <w:p w14:paraId="118488D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43" w:type="dxa"/>
            <w:vAlign w:val="center"/>
          </w:tcPr>
          <w:p w14:paraId="24827227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</w:tr>
    </w:tbl>
    <w:p w14:paraId="3D40F141" w14:textId="77777777" w:rsidR="00CD3D6C" w:rsidRPr="00CD3D6C" w:rsidRDefault="00CD3D6C" w:rsidP="00CD3D6C">
      <w:pPr>
        <w:tabs>
          <w:tab w:val="left" w:pos="3739"/>
        </w:tabs>
        <w:spacing w:after="160" w:line="259" w:lineRule="auto"/>
        <w:rPr>
          <w:rFonts w:ascii="Traditional Arabic" w:eastAsia="Calibri" w:hAnsi="Traditional Arabic" w:cs="PNU"/>
          <w:sz w:val="36"/>
          <w:rtl/>
        </w:rPr>
      </w:pPr>
    </w:p>
    <w:p w14:paraId="7F74183C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</w:p>
    <w:p w14:paraId="23D2BCE5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</w:p>
    <w:p w14:paraId="66A563D9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</w:p>
    <w:p w14:paraId="472E0625" w14:textId="665D0E34" w:rsidR="00CD3D6C" w:rsidRPr="00CD3D6C" w:rsidRDefault="00CD3D6C" w:rsidP="00CD3D6C">
      <w:pPr>
        <w:rPr>
          <w:rFonts w:ascii="Traditional Arabic" w:eastAsia="Calibri" w:hAnsi="Traditional Arabic" w:cs="PNU"/>
          <w:sz w:val="36"/>
          <w:szCs w:val="36"/>
          <w:rtl/>
        </w:rPr>
      </w:pPr>
    </w:p>
    <w:p w14:paraId="4BAE9AEC" w14:textId="77777777" w:rsidR="00CD3D6C" w:rsidRPr="00BF433D" w:rsidRDefault="00CD3D6C" w:rsidP="00CD3D6C">
      <w:pPr>
        <w:spacing w:after="160"/>
        <w:jc w:val="center"/>
        <w:rPr>
          <w:rFonts w:ascii="Traditional Arabic" w:eastAsia="Calibri" w:hAnsi="Traditional Arabic" w:cs="PNU"/>
          <w:b/>
          <w:bCs/>
          <w:sz w:val="32"/>
          <w:szCs w:val="32"/>
          <w:rtl/>
        </w:rPr>
      </w:pPr>
      <w:r w:rsidRPr="00BF433D">
        <w:rPr>
          <w:rFonts w:ascii="Traditional Arabic" w:eastAsia="Calibri" w:hAnsi="Traditional Arabic" w:cs="PNU"/>
          <w:b/>
          <w:bCs/>
          <w:sz w:val="32"/>
          <w:szCs w:val="32"/>
          <w:rtl/>
        </w:rPr>
        <w:t>متطلبات التخصص</w:t>
      </w:r>
    </w:p>
    <w:p w14:paraId="047A35A4" w14:textId="77777777" w:rsidR="00CD3D6C" w:rsidRPr="00CD3D6C" w:rsidRDefault="00CD3D6C" w:rsidP="00CD3D6C">
      <w:pPr>
        <w:spacing w:after="160"/>
        <w:jc w:val="center"/>
        <w:rPr>
          <w:rFonts w:ascii="Traditional Arabic" w:eastAsia="Calibri" w:hAnsi="Traditional Arabic" w:cs="PNU"/>
          <w:b/>
          <w:bCs/>
          <w:sz w:val="14"/>
          <w:szCs w:val="14"/>
          <w:rtl/>
        </w:rPr>
      </w:pPr>
    </w:p>
    <w:p w14:paraId="5F688940" w14:textId="77777777" w:rsidR="00CD3D6C" w:rsidRPr="00BF433D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أ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) متطلبات </w:t>
      </w: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التخصص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ال</w:t>
      </w: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إجبارية: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</w:t>
      </w:r>
    </w:p>
    <w:p w14:paraId="486650B0" w14:textId="77777777" w:rsidR="00CD3D6C" w:rsidRPr="00BF433D" w:rsidRDefault="00CD3D6C" w:rsidP="00CD3D6C">
      <w:pPr>
        <w:spacing w:after="160" w:line="259" w:lineRule="auto"/>
        <w:rPr>
          <w:rFonts w:ascii="Traditional Arabic" w:eastAsia="Calibri" w:hAnsi="Traditional Arabic" w:cs="PNU"/>
          <w:sz w:val="28"/>
          <w:szCs w:val="28"/>
          <w:rtl/>
          <w:lang w:val="en-GB"/>
        </w:rPr>
      </w:pPr>
      <w:r w:rsidRPr="00BF433D">
        <w:rPr>
          <w:rFonts w:ascii="Traditional Arabic" w:eastAsia="Calibri" w:hAnsi="Traditional Arabic" w:cs="PNU"/>
          <w:sz w:val="28"/>
          <w:szCs w:val="28"/>
          <w:rtl/>
          <w:lang w:val="en-GB"/>
        </w:rPr>
        <w:t>و عددها (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</w:rPr>
        <w:t xml:space="preserve">  </w:t>
      </w:r>
      <w:r w:rsidRPr="00BF433D">
        <w:rPr>
          <w:rFonts w:ascii="Traditional Arabic" w:eastAsia="Calibri" w:hAnsi="Traditional Arabic" w:cs="PNU"/>
          <w:sz w:val="28"/>
          <w:szCs w:val="28"/>
          <w:rtl/>
          <w:lang w:val="en-GB"/>
        </w:rPr>
        <w:t>) مقرراً بواقع (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</w:t>
      </w:r>
      <w:r w:rsidRPr="00BF433D">
        <w:rPr>
          <w:rFonts w:ascii="Traditional Arabic" w:eastAsia="Calibri" w:hAnsi="Traditional Arabic" w:cs="PNU"/>
          <w:sz w:val="28"/>
          <w:szCs w:val="28"/>
          <w:rtl/>
          <w:lang w:val="en-GB"/>
        </w:rPr>
        <w:t>) وحدة دراسية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موزعة على النحو التالي</w:t>
      </w:r>
      <w:r w:rsidRPr="00BF433D">
        <w:rPr>
          <w:rFonts w:ascii="Traditional Arabic" w:eastAsia="Calibri" w:hAnsi="Traditional Arabic" w:cs="PNU"/>
          <w:sz w:val="28"/>
          <w:szCs w:val="28"/>
          <w:rtl/>
          <w:lang w:val="en-GB"/>
        </w:rPr>
        <w:t>:</w:t>
      </w:r>
    </w:p>
    <w:p w14:paraId="1832541F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20"/>
          <w:szCs w:val="20"/>
          <w:rtl/>
          <w:lang w:val="en-GB"/>
        </w:rPr>
      </w:pPr>
    </w:p>
    <w:tbl>
      <w:tblPr>
        <w:bidiVisual/>
        <w:tblW w:w="10889" w:type="dxa"/>
        <w:jc w:val="center"/>
        <w:tblInd w:w="-1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41"/>
        <w:gridCol w:w="2700"/>
        <w:gridCol w:w="1170"/>
        <w:gridCol w:w="1350"/>
        <w:gridCol w:w="720"/>
        <w:gridCol w:w="990"/>
        <w:gridCol w:w="720"/>
        <w:gridCol w:w="1169"/>
        <w:gridCol w:w="1529"/>
      </w:tblGrid>
      <w:tr w:rsidR="00CD3D6C" w:rsidRPr="00CD3D6C" w14:paraId="5673A727" w14:textId="77777777" w:rsidTr="00BF433D">
        <w:trPr>
          <w:trHeight w:val="504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D1D71E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67A08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اسم المقرر</w:t>
            </w:r>
          </w:p>
          <w:p w14:paraId="02F46079" w14:textId="77777777" w:rsidR="00CD3D6C" w:rsidRPr="00BF433D" w:rsidRDefault="00CD3D6C" w:rsidP="00BF433D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Course Title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5B415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الرمز/ الرقم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7A7753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Code/No</w:t>
            </w:r>
          </w:p>
        </w:tc>
        <w:tc>
          <w:tcPr>
            <w:tcW w:w="243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409913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ساعات الاتصال</w:t>
            </w:r>
          </w:p>
        </w:tc>
        <w:tc>
          <w:tcPr>
            <w:tcW w:w="116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3D334A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الوحدات المعتمدة</w:t>
            </w:r>
          </w:p>
          <w:p w14:paraId="21E55901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CR</w:t>
            </w: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943AE6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المتطلب السابق</w:t>
            </w:r>
          </w:p>
          <w:p w14:paraId="2FA48AF5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Prerequisite</w:t>
            </w:r>
          </w:p>
        </w:tc>
      </w:tr>
      <w:tr w:rsidR="00CD3D6C" w:rsidRPr="00CD3D6C" w14:paraId="3B2932EF" w14:textId="77777777" w:rsidTr="00BF433D">
        <w:trPr>
          <w:cantSplit/>
          <w:trHeight w:val="1134"/>
          <w:jc w:val="center"/>
        </w:trPr>
        <w:tc>
          <w:tcPr>
            <w:tcW w:w="54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DE06E51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5F4E987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7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AF9A2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EBAFB7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64E61A5" w14:textId="77777777" w:rsidR="00CD3D6C" w:rsidRPr="00BF433D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نظري</w:t>
            </w:r>
          </w:p>
          <w:p w14:paraId="2804C71E" w14:textId="77777777" w:rsidR="00CD3D6C" w:rsidRPr="00BF433D" w:rsidRDefault="00CD3D6C" w:rsidP="00BF433D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LT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578B03" w14:textId="77777777" w:rsidR="00CD3D6C" w:rsidRPr="00BF433D" w:rsidRDefault="00CD3D6C" w:rsidP="00CD3D6C">
            <w:pPr>
              <w:spacing w:after="16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تمارين</w:t>
            </w:r>
          </w:p>
          <w:p w14:paraId="68A1748F" w14:textId="77777777" w:rsidR="00BF433D" w:rsidRDefault="00BF433D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</w:p>
          <w:p w14:paraId="6B7CC602" w14:textId="77777777" w:rsidR="00CD3D6C" w:rsidRPr="00BF433D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عملي</w:t>
            </w:r>
          </w:p>
          <w:p w14:paraId="2CC5255A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236B375" w14:textId="77777777" w:rsidR="00CD3D6C" w:rsidRPr="00BF433D" w:rsidRDefault="00CD3D6C" w:rsidP="00BF433D">
            <w:pPr>
              <w:spacing w:after="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 xml:space="preserve">تدريب </w:t>
            </w: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TR</w:t>
            </w:r>
          </w:p>
        </w:tc>
        <w:tc>
          <w:tcPr>
            <w:tcW w:w="116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78F47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2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3EA781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</w:tr>
      <w:tr w:rsidR="00CD3D6C" w:rsidRPr="00CD3D6C" w14:paraId="594A3B2A" w14:textId="77777777" w:rsidTr="00BF433D">
        <w:trPr>
          <w:trHeight w:val="547"/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693DDA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B3FE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FAB3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8CB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A47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022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B77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7B208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9CD9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</w:tr>
      <w:tr w:rsidR="00CD3D6C" w:rsidRPr="00CD3D6C" w14:paraId="63B2B545" w14:textId="77777777" w:rsidTr="00BF433D">
        <w:trPr>
          <w:trHeight w:val="295"/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CC975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5EF3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612C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C20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372F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EA9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B15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8E16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F4998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</w:tr>
      <w:tr w:rsidR="00CD3D6C" w:rsidRPr="00CD3D6C" w14:paraId="54F76696" w14:textId="77777777" w:rsidTr="00BF433D">
        <w:trPr>
          <w:trHeight w:val="387"/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E1011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F4A8B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8BBD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ACE4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D8ED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0C36A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9F1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50D0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91C3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</w:tr>
      <w:tr w:rsidR="00CD3D6C" w:rsidRPr="00CD3D6C" w14:paraId="0EDC63BF" w14:textId="77777777" w:rsidTr="00BF433D">
        <w:trPr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2758A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81593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926B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F25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F427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6B2E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A9E5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A35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6648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</w:p>
        </w:tc>
      </w:tr>
      <w:tr w:rsidR="00CD3D6C" w:rsidRPr="00CD3D6C" w14:paraId="3FF155B8" w14:textId="77777777" w:rsidTr="00BF433D">
        <w:trPr>
          <w:jc w:val="center"/>
        </w:trPr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EB46D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5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0A7A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C28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4CCC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21E05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92E6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6A88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5BD4A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9D8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CD3D6C" w:rsidRPr="00CD3D6C" w14:paraId="5160B86C" w14:textId="77777777" w:rsidTr="00BF433D">
        <w:trPr>
          <w:trHeight w:val="405"/>
          <w:jc w:val="center"/>
        </w:trPr>
        <w:tc>
          <w:tcPr>
            <w:tcW w:w="5761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872588D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5128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BBD17E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</w:rPr>
            </w:pPr>
            <w:r w:rsidRPr="00BF433D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 وحدة دراسية</w:t>
            </w:r>
          </w:p>
        </w:tc>
      </w:tr>
    </w:tbl>
    <w:p w14:paraId="068FE56C" w14:textId="77777777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18"/>
          <w:szCs w:val="18"/>
          <w:rtl/>
        </w:rPr>
      </w:pPr>
    </w:p>
    <w:p w14:paraId="53AA7FC3" w14:textId="77777777" w:rsidR="00CD3D6C" w:rsidRDefault="00CD3D6C" w:rsidP="00BF433D">
      <w:pPr>
        <w:spacing w:after="160" w:line="259" w:lineRule="auto"/>
        <w:jc w:val="both"/>
        <w:rPr>
          <w:rFonts w:ascii="Traditional Arabic" w:eastAsia="Calibri" w:hAnsi="Traditional Arabic" w:cs="PNU"/>
          <w:b/>
          <w:bCs/>
          <w:sz w:val="32"/>
          <w:szCs w:val="32"/>
          <w:rtl/>
          <w:lang w:val="en-GB"/>
        </w:rPr>
      </w:pPr>
    </w:p>
    <w:p w14:paraId="15018172" w14:textId="77777777" w:rsidR="00BF433D" w:rsidRPr="00BF433D" w:rsidRDefault="00BF433D" w:rsidP="00BF433D">
      <w:pPr>
        <w:spacing w:after="160" w:line="259" w:lineRule="auto"/>
        <w:jc w:val="both"/>
        <w:rPr>
          <w:rFonts w:ascii="Traditional Arabic" w:eastAsia="Calibri" w:hAnsi="Traditional Arabic" w:cs="PNU"/>
          <w:b/>
          <w:bCs/>
          <w:sz w:val="16"/>
          <w:szCs w:val="16"/>
          <w:rtl/>
          <w:lang w:val="en-GB"/>
        </w:rPr>
      </w:pPr>
    </w:p>
    <w:p w14:paraId="4EF42FE9" w14:textId="77777777" w:rsidR="00CD3D6C" w:rsidRPr="00BF433D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ب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) متطلبات ال</w:t>
      </w: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تخصص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ال</w:t>
      </w:r>
      <w:r w:rsidRPr="00BF433D">
        <w:rPr>
          <w:rFonts w:ascii="Traditional Arabic" w:eastAsia="Calibri" w:hAnsi="Traditional Arabic" w:cs="PNU" w:hint="cs"/>
          <w:b/>
          <w:bCs/>
          <w:sz w:val="28"/>
          <w:szCs w:val="28"/>
          <w:rtl/>
          <w:lang w:val="en-GB"/>
        </w:rPr>
        <w:t>اختيارية: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  <w:t xml:space="preserve"> </w:t>
      </w:r>
    </w:p>
    <w:tbl>
      <w:tblPr>
        <w:tblpPr w:leftFromText="180" w:rightFromText="180" w:vertAnchor="text" w:horzAnchor="margin" w:tblpXSpec="center" w:tblpY="903"/>
        <w:bidiVisual/>
        <w:tblW w:w="10980" w:type="dxa"/>
        <w:tblInd w:w="-2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990"/>
        <w:gridCol w:w="1080"/>
        <w:gridCol w:w="900"/>
        <w:gridCol w:w="990"/>
        <w:gridCol w:w="810"/>
        <w:gridCol w:w="1080"/>
        <w:gridCol w:w="1620"/>
      </w:tblGrid>
      <w:tr w:rsidR="00CD3D6C" w:rsidRPr="00CD3D6C" w14:paraId="7DBEEA11" w14:textId="77777777" w:rsidTr="00BF433D">
        <w:trPr>
          <w:trHeight w:val="504"/>
        </w:trPr>
        <w:tc>
          <w:tcPr>
            <w:tcW w:w="54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ECFD8" w14:textId="77777777" w:rsidR="00CD3D6C" w:rsidRPr="00BF433D" w:rsidRDefault="00CD3D6C" w:rsidP="00BF433D">
            <w:pPr>
              <w:spacing w:after="160" w:line="259" w:lineRule="auto"/>
              <w:ind w:firstLine="187"/>
              <w:jc w:val="both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م</w:t>
            </w:r>
          </w:p>
        </w:tc>
        <w:tc>
          <w:tcPr>
            <w:tcW w:w="297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D84EE8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اسم المقرر</w:t>
            </w:r>
          </w:p>
          <w:p w14:paraId="13581863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Course Title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AC5C57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الرمز/ الرقم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5F4F4C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Code/No</w:t>
            </w:r>
          </w:p>
        </w:tc>
        <w:tc>
          <w:tcPr>
            <w:tcW w:w="270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71DA58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ساعات الاتصال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D24399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عدد الوحدات المعتمدة</w:t>
            </w:r>
          </w:p>
          <w:p w14:paraId="0A78386D" w14:textId="45F8573A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CR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1195A08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المتطلب السابق</w:t>
            </w:r>
          </w:p>
          <w:p w14:paraId="049FB3BC" w14:textId="77777777" w:rsidR="00CD3D6C" w:rsidRPr="00BF433D" w:rsidRDefault="00CD3D6C" w:rsidP="00BF433D">
            <w:pPr>
              <w:spacing w:after="16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Prerequisite</w:t>
            </w:r>
          </w:p>
        </w:tc>
      </w:tr>
      <w:tr w:rsidR="00CD3D6C" w:rsidRPr="00CD3D6C" w14:paraId="1C6CFAFE" w14:textId="77777777" w:rsidTr="00BF433D">
        <w:trPr>
          <w:cantSplit/>
          <w:trHeight w:val="1134"/>
        </w:trPr>
        <w:tc>
          <w:tcPr>
            <w:tcW w:w="5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02685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0EC1F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87F6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3FA385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1512E37" w14:textId="77777777" w:rsidR="00CD3D6C" w:rsidRPr="00BF433D" w:rsidRDefault="00CD3D6C" w:rsidP="00BF433D">
            <w:pPr>
              <w:spacing w:after="0" w:line="259" w:lineRule="auto"/>
              <w:ind w:right="113"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نظري</w:t>
            </w:r>
          </w:p>
          <w:p w14:paraId="7266B311" w14:textId="77777777" w:rsidR="00CD3D6C" w:rsidRPr="00BF433D" w:rsidRDefault="00CD3D6C" w:rsidP="00BF433D">
            <w:pPr>
              <w:spacing w:after="0" w:line="259" w:lineRule="auto"/>
              <w:ind w:right="113"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LT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F09121" w14:textId="77777777" w:rsidR="00CD3D6C" w:rsidRPr="00BF433D" w:rsidRDefault="00CD3D6C" w:rsidP="00BF433D">
            <w:pPr>
              <w:spacing w:after="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تمارين</w:t>
            </w:r>
          </w:p>
          <w:p w14:paraId="63372FB9" w14:textId="77777777" w:rsidR="00BF433D" w:rsidRDefault="00BF433D" w:rsidP="00BF433D">
            <w:pPr>
              <w:spacing w:after="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</w:p>
          <w:p w14:paraId="6FFC85DD" w14:textId="36FD857E" w:rsidR="00CD3D6C" w:rsidRPr="00BF433D" w:rsidRDefault="00CD3D6C" w:rsidP="00BF433D">
            <w:pPr>
              <w:spacing w:after="0" w:line="259" w:lineRule="auto"/>
              <w:ind w:firstLine="187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>عملي</w:t>
            </w:r>
            <w:r w:rsidR="00BF433D">
              <w:rPr>
                <w:rFonts w:ascii="Traditional Arabic" w:eastAsia="Calibri" w:hAnsi="Traditional Arabic" w:cs="PNU" w:hint="cs"/>
                <w:b/>
                <w:bCs/>
                <w:rtl/>
                <w:lang w:val="en-GB"/>
              </w:rPr>
              <w:t xml:space="preserve">    </w:t>
            </w:r>
          </w:p>
          <w:p w14:paraId="45A8582F" w14:textId="77777777" w:rsidR="00CD3D6C" w:rsidRPr="00BF433D" w:rsidRDefault="00CD3D6C" w:rsidP="00BF433D">
            <w:pPr>
              <w:spacing w:after="0" w:line="259" w:lineRule="auto"/>
              <w:ind w:firstLine="187"/>
              <w:jc w:val="center"/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LB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4BE84D" w14:textId="77777777" w:rsidR="00CD3D6C" w:rsidRPr="00BF433D" w:rsidRDefault="00CD3D6C" w:rsidP="00BF433D">
            <w:pPr>
              <w:spacing w:after="0" w:line="259" w:lineRule="auto"/>
              <w:ind w:right="113" w:firstLine="187"/>
              <w:jc w:val="center"/>
              <w:rPr>
                <w:rFonts w:ascii="Traditional Arabic" w:eastAsia="Calibri" w:hAnsi="Traditional Arabic" w:cs="PNU"/>
                <w:b/>
                <w:bCs/>
                <w:lang w:val="en-GB"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rtl/>
                <w:lang w:val="en-GB"/>
              </w:rPr>
              <w:t xml:space="preserve">تدريب </w:t>
            </w:r>
            <w:r w:rsidRPr="00BF433D">
              <w:rPr>
                <w:rFonts w:ascii="Traditional Arabic" w:eastAsia="Calibri" w:hAnsi="Traditional Arabic" w:cs="PNU"/>
                <w:b/>
                <w:bCs/>
                <w:lang w:val="en-GB"/>
              </w:rPr>
              <w:t>TR</w:t>
            </w:r>
          </w:p>
        </w:tc>
        <w:tc>
          <w:tcPr>
            <w:tcW w:w="108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91BBB0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07E2A1F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</w:tr>
      <w:tr w:rsidR="00CD3D6C" w:rsidRPr="00CD3D6C" w14:paraId="5C2C68DE" w14:textId="77777777" w:rsidTr="00BF433D">
        <w:trPr>
          <w:trHeight w:val="547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E5AFD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970B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DD2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42E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A894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38B3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FDDC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4AC76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D053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</w:tr>
      <w:tr w:rsidR="00CD3D6C" w:rsidRPr="00CD3D6C" w14:paraId="415A3739" w14:textId="77777777" w:rsidTr="00BF433D">
        <w:trPr>
          <w:trHeight w:val="29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BFF4B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C428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0653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8EA9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B9E0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298A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D6B7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00A5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29BD9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</w:tr>
      <w:tr w:rsidR="00CD3D6C" w:rsidRPr="00CD3D6C" w14:paraId="2798B7BD" w14:textId="77777777" w:rsidTr="00BF433D">
        <w:trPr>
          <w:trHeight w:val="387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054D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7A8EB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13E2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9F8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DE42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661D1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7817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E278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2ECD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</w:p>
        </w:tc>
      </w:tr>
    </w:tbl>
    <w:p w14:paraId="28CD97D7" w14:textId="77777777" w:rsidR="00CD3D6C" w:rsidRPr="00BF433D" w:rsidRDefault="00CD3D6C" w:rsidP="00CD3D6C">
      <w:pPr>
        <w:spacing w:after="160" w:line="259" w:lineRule="auto"/>
        <w:ind w:firstLine="187"/>
        <w:jc w:val="both"/>
        <w:rPr>
          <w:rFonts w:ascii="Traditional Arabic" w:eastAsia="Calibri" w:hAnsi="Traditional Arabic" w:cs="PNU"/>
          <w:b/>
          <w:bCs/>
          <w:sz w:val="28"/>
          <w:szCs w:val="28"/>
          <w:rtl/>
          <w:lang w:val="en-GB"/>
        </w:rPr>
      </w:pP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تختار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الطالبة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 xml:space="preserve">    من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المقررات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التالية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بواقع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(    )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وحدة</w:t>
      </w:r>
      <w:r w:rsidRPr="00BF433D">
        <w:rPr>
          <w:rFonts w:ascii="Traditional Arabic" w:eastAsia="Calibri" w:hAnsi="Traditional Arabic" w:cs="PNU"/>
          <w:sz w:val="28"/>
          <w:szCs w:val="28"/>
          <w:lang w:val="en-GB"/>
        </w:rPr>
        <w:t xml:space="preserve"> </w:t>
      </w:r>
      <w:r w:rsidRPr="00BF433D">
        <w:rPr>
          <w:rFonts w:ascii="Traditional Arabic" w:eastAsia="Calibri" w:hAnsi="Traditional Arabic" w:cs="PNU" w:hint="cs"/>
          <w:sz w:val="28"/>
          <w:szCs w:val="28"/>
          <w:rtl/>
          <w:lang w:val="en-GB"/>
        </w:rPr>
        <w:t>دراسية</w:t>
      </w:r>
      <w:r w:rsidRPr="00BF433D">
        <w:rPr>
          <w:rFonts w:ascii="Traditional Arabic" w:eastAsia="Calibri" w:hAnsi="Traditional Arabic" w:cs="PNU"/>
          <w:b/>
          <w:bCs/>
          <w:sz w:val="28"/>
          <w:szCs w:val="28"/>
          <w:lang w:val="en-GB"/>
        </w:rPr>
        <w:t>.</w:t>
      </w:r>
      <w:r w:rsidRPr="00BF433D">
        <w:rPr>
          <w:rFonts w:ascii="Traditional Arabic" w:eastAsia="Calibri" w:hAnsi="Traditional Arabic" w:cs="PNU"/>
          <w:sz w:val="32"/>
          <w:szCs w:val="32"/>
          <w:rtl/>
        </w:rPr>
        <w:br w:type="page"/>
      </w:r>
    </w:p>
    <w:p w14:paraId="30AEAD72" w14:textId="77777777" w:rsidR="00BF433D" w:rsidRDefault="00BF433D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2"/>
          <w:szCs w:val="32"/>
          <w:rtl/>
        </w:rPr>
      </w:pPr>
    </w:p>
    <w:p w14:paraId="7246E633" w14:textId="77777777" w:rsidR="00CD3D6C" w:rsidRPr="00BF433D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2"/>
          <w:szCs w:val="32"/>
          <w:rtl/>
        </w:rPr>
      </w:pPr>
      <w:r w:rsidRPr="00BF433D">
        <w:rPr>
          <w:rFonts w:ascii="Traditional Arabic" w:eastAsia="Calibri" w:hAnsi="Traditional Arabic" w:cs="PNU"/>
          <w:b/>
          <w:bCs/>
          <w:sz w:val="32"/>
          <w:szCs w:val="32"/>
          <w:rtl/>
        </w:rPr>
        <w:t>الخطة الدراسية ل</w:t>
      </w:r>
      <w:r w:rsidRPr="00BF433D">
        <w:rPr>
          <w:rFonts w:ascii="Traditional Arabic" w:eastAsia="Calibri" w:hAnsi="Traditional Arabic" w:cs="PNU" w:hint="cs"/>
          <w:b/>
          <w:bCs/>
          <w:sz w:val="32"/>
          <w:szCs w:val="32"/>
          <w:rtl/>
        </w:rPr>
        <w:t>مرحلة البكالوريوس ب</w:t>
      </w:r>
      <w:r w:rsidRPr="00BF433D">
        <w:rPr>
          <w:rFonts w:ascii="Traditional Arabic" w:eastAsia="Calibri" w:hAnsi="Traditional Arabic" w:cs="PNU"/>
          <w:b/>
          <w:bCs/>
          <w:sz w:val="32"/>
          <w:szCs w:val="32"/>
          <w:rtl/>
        </w:rPr>
        <w:t>كلية</w:t>
      </w:r>
    </w:p>
    <w:p w14:paraId="24FA1D3A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14"/>
          <w:szCs w:val="14"/>
          <w:rtl/>
          <w:lang w:val="en-GB"/>
        </w:rPr>
      </w:pPr>
    </w:p>
    <w:p w14:paraId="2A4006B9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السنة الأولى</w:t>
      </w:r>
    </w:p>
    <w:p w14:paraId="754EBA13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28"/>
          <w:szCs w:val="28"/>
          <w:rtl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 xml:space="preserve"> المستوى الأول</w:t>
      </w:r>
    </w:p>
    <w:tbl>
      <w:tblPr>
        <w:bidiVisual/>
        <w:tblW w:w="10497" w:type="dxa"/>
        <w:jc w:val="center"/>
        <w:tblInd w:w="-6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95"/>
        <w:gridCol w:w="1696"/>
        <w:gridCol w:w="838"/>
        <w:gridCol w:w="1164"/>
        <w:gridCol w:w="1029"/>
        <w:gridCol w:w="1731"/>
        <w:gridCol w:w="1189"/>
        <w:gridCol w:w="1067"/>
        <w:gridCol w:w="1388"/>
      </w:tblGrid>
      <w:tr w:rsidR="00BF433D" w:rsidRPr="00CD3D6C" w14:paraId="49D5E00E" w14:textId="77777777" w:rsidTr="00BF433D">
        <w:trPr>
          <w:trHeight w:val="474"/>
          <w:jc w:val="center"/>
        </w:trPr>
        <w:tc>
          <w:tcPr>
            <w:tcW w:w="40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45670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177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8F838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21B61DD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A3EA1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164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577F0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3849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B0AB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106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AD287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59F591E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EC1C3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49046CF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BF433D" w:rsidRPr="00CD3D6C" w14:paraId="6A90F4DD" w14:textId="77777777" w:rsidTr="00BF433D">
        <w:trPr>
          <w:cantSplit/>
          <w:trHeight w:val="1134"/>
          <w:jc w:val="center"/>
        </w:trPr>
        <w:tc>
          <w:tcPr>
            <w:tcW w:w="4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0151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7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9222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F50B4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4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662C7D5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3D22C54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40FB80A9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83ADB0" w14:textId="77777777" w:rsidR="00CD3D6C" w:rsidRPr="00CD3D6C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      تمارين </w:t>
            </w:r>
          </w:p>
          <w:p w14:paraId="55AAE7B1" w14:textId="77777777" w:rsidR="00CD3D6C" w:rsidRPr="00CD3D6C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1887585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545EFE" w14:textId="77777777" w:rsidR="00CD3D6C" w:rsidRPr="00CD3D6C" w:rsidRDefault="00CD3D6C" w:rsidP="00BF433D">
            <w:pPr>
              <w:spacing w:after="160" w:line="259" w:lineRule="auto"/>
              <w:ind w:left="113" w:right="113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0ECCECE6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10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6A8F6F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B18340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BF433D" w:rsidRPr="00CD3D6C" w14:paraId="54C30E77" w14:textId="77777777" w:rsidTr="00BF433D">
        <w:trPr>
          <w:trHeight w:hRule="exact" w:val="1009"/>
          <w:jc w:val="center"/>
        </w:trPr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0EBA1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rtl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6159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6364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C995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6328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2893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685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F0D4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3D03A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BF433D" w:rsidRPr="00CD3D6C" w14:paraId="39119F19" w14:textId="77777777" w:rsidTr="00BF433D">
        <w:trPr>
          <w:trHeight w:hRule="exact" w:val="910"/>
          <w:jc w:val="center"/>
        </w:trPr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A0EC66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rtl/>
              </w:rPr>
              <w:t>2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ED2E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4D040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0C89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C950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2E52F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3269C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110E7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60D1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BF433D" w:rsidRPr="00CD3D6C" w14:paraId="585B3B53" w14:textId="77777777" w:rsidTr="00BF433D">
        <w:trPr>
          <w:trHeight w:hRule="exact" w:val="802"/>
          <w:jc w:val="center"/>
        </w:trPr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11574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rtl/>
              </w:rPr>
              <w:t>3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E06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94FF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5CFAA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8257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932A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A38B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EAA9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13EC4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BF433D" w:rsidRPr="00CD3D6C" w14:paraId="332970A7" w14:textId="77777777" w:rsidTr="00BF433D">
        <w:trPr>
          <w:trHeight w:hRule="exact" w:val="1000"/>
          <w:jc w:val="center"/>
        </w:trPr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EFFC47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rtl/>
              </w:rPr>
              <w:t>4</w:t>
            </w:r>
          </w:p>
        </w:tc>
        <w:tc>
          <w:tcPr>
            <w:tcW w:w="1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208628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79B9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837B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6EFF5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670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65AF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14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5206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6D457849" w14:textId="77777777" w:rsidTr="00BF433D">
        <w:trPr>
          <w:trHeight w:hRule="exact" w:val="563"/>
          <w:jc w:val="center"/>
        </w:trPr>
        <w:tc>
          <w:tcPr>
            <w:tcW w:w="4193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D390F5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6304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6CDC1F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u w:val="single"/>
                <w:rtl/>
              </w:rPr>
            </w:pPr>
            <w:r w:rsidRPr="00BF433D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1D247F5C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  <w:rtl/>
        </w:rPr>
      </w:pPr>
    </w:p>
    <w:p w14:paraId="1C36A332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  <w:rtl/>
        </w:rPr>
      </w:pPr>
    </w:p>
    <w:p w14:paraId="771F8688" w14:textId="77777777" w:rsidR="00CD3D6C" w:rsidRPr="00CD3D6C" w:rsidRDefault="00CD3D6C" w:rsidP="00CD3D6C">
      <w:pPr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p w14:paraId="0F7919A7" w14:textId="7B6E1FA1" w:rsidR="00CD3D6C" w:rsidRPr="00CD3D6C" w:rsidRDefault="00CD3D6C" w:rsidP="00CD3D6C">
      <w:pPr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p w14:paraId="33D9D417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الثاني</w:t>
      </w:r>
    </w:p>
    <w:p w14:paraId="46AA4794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2"/>
          <w:szCs w:val="32"/>
          <w:rtl/>
        </w:rPr>
      </w:pPr>
    </w:p>
    <w:tbl>
      <w:tblPr>
        <w:bidiVisual/>
        <w:tblW w:w="10229" w:type="dxa"/>
        <w:jc w:val="center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73"/>
        <w:gridCol w:w="2669"/>
        <w:gridCol w:w="974"/>
        <w:gridCol w:w="1394"/>
        <w:gridCol w:w="749"/>
        <w:gridCol w:w="883"/>
        <w:gridCol w:w="732"/>
        <w:gridCol w:w="1067"/>
        <w:gridCol w:w="1388"/>
      </w:tblGrid>
      <w:tr w:rsidR="00CD3D6C" w:rsidRPr="00CD3D6C" w14:paraId="2C44B93E" w14:textId="77777777" w:rsidTr="00BF433D">
        <w:trPr>
          <w:trHeight w:val="474"/>
          <w:jc w:val="center"/>
        </w:trPr>
        <w:tc>
          <w:tcPr>
            <w:tcW w:w="37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88CEB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302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6EDCB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3C15D54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A326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F8DD0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22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B452B5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7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9D815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عدد الوحدات المعتمدة </w:t>
            </w:r>
          </w:p>
          <w:p w14:paraId="107829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CE52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423CA9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5BC3B5EC" w14:textId="77777777" w:rsidTr="00BF433D">
        <w:trPr>
          <w:trHeight w:val="475"/>
          <w:jc w:val="center"/>
        </w:trPr>
        <w:tc>
          <w:tcPr>
            <w:tcW w:w="3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834FF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30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A0C6A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0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5F0AB9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4CF2791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1B858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73DD50C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717F06" w14:textId="77777777" w:rsidR="00CD3D6C" w:rsidRPr="00CD3D6C" w:rsidRDefault="00CD3D6C" w:rsidP="00BF433D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تمارين </w:t>
            </w:r>
          </w:p>
          <w:p w14:paraId="4F1CAD4F" w14:textId="77777777" w:rsidR="00BF433D" w:rsidRDefault="00BF433D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  <w:p w14:paraId="7922C5A5" w14:textId="77777777" w:rsidR="00CD3D6C" w:rsidRPr="00CD3D6C" w:rsidRDefault="00CD3D6C" w:rsidP="00CD3D6C">
            <w:pPr>
              <w:spacing w:after="16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46053B2F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BC57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418182F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7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089B3E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DC7F9B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CD3D6C" w:rsidRPr="00CD3D6C" w14:paraId="660899F3" w14:textId="77777777" w:rsidTr="00CD3D6C">
        <w:trPr>
          <w:trHeight w:hRule="exact" w:val="1054"/>
          <w:jc w:val="center"/>
        </w:trPr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2713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E62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7765A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8487F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60308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33385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50E0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F8647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32B9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</w:tr>
      <w:tr w:rsidR="00CD3D6C" w:rsidRPr="00CD3D6C" w14:paraId="478C88AA" w14:textId="77777777" w:rsidTr="00CD3D6C">
        <w:trPr>
          <w:trHeight w:hRule="exact" w:val="1162"/>
          <w:jc w:val="center"/>
        </w:trPr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06E3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5543D" w14:textId="77777777" w:rsidR="00CD3D6C" w:rsidRPr="00CD3D6C" w:rsidRDefault="00CD3D6C" w:rsidP="00CD3D6C">
            <w:pPr>
              <w:spacing w:after="0" w:line="240" w:lineRule="auto"/>
              <w:contextualSpacing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BD98C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AE45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75D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00EB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23F0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9C03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F1C4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31F92DDF" w14:textId="77777777" w:rsidTr="00CD3D6C">
        <w:trPr>
          <w:trHeight w:hRule="exact" w:val="1270"/>
          <w:jc w:val="center"/>
        </w:trPr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63B66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A572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CF429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BAF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C7630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2F456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8596C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F5D91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4F7F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3232AC2D" w14:textId="77777777" w:rsidTr="00CD3D6C">
        <w:trPr>
          <w:trHeight w:hRule="exact" w:val="1000"/>
          <w:jc w:val="center"/>
        </w:trPr>
        <w:tc>
          <w:tcPr>
            <w:tcW w:w="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61A2D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4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B21D3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0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1725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E9E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E1416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6B28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CDCF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C5880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F88D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7A341A08" w14:textId="77777777" w:rsidTr="00CD3D6C">
        <w:trPr>
          <w:trHeight w:val="474"/>
          <w:jc w:val="center"/>
        </w:trPr>
        <w:tc>
          <w:tcPr>
            <w:tcW w:w="5870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041A08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359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1677D07" w14:textId="77777777" w:rsidR="00CD3D6C" w:rsidRPr="00BF433D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  <w:r w:rsidRPr="00BF433D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F433D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3BD7905B" w14:textId="77777777" w:rsidR="00CD3D6C" w:rsidRPr="00CD3D6C" w:rsidRDefault="00CD3D6C" w:rsidP="00CD3D6C">
      <w:pPr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p w14:paraId="57C9C434" w14:textId="77777777" w:rsidR="00CD3D6C" w:rsidRDefault="00CD3D6C" w:rsidP="00CD3D6C">
      <w:pPr>
        <w:rPr>
          <w:rFonts w:ascii="Traditional Arabic" w:eastAsia="Calibri" w:hAnsi="Traditional Arabic" w:cs="PNU"/>
          <w:sz w:val="32"/>
          <w:szCs w:val="32"/>
          <w:rtl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br w:type="page"/>
      </w:r>
    </w:p>
    <w:p w14:paraId="4AC05228" w14:textId="77777777" w:rsidR="00BF433D" w:rsidRPr="00BF433D" w:rsidRDefault="00BF433D" w:rsidP="00CD3D6C">
      <w:pPr>
        <w:rPr>
          <w:rFonts w:ascii="Traditional Arabic" w:eastAsia="Calibri" w:hAnsi="Traditional Arabic" w:cs="PNU"/>
          <w:sz w:val="20"/>
          <w:szCs w:val="20"/>
          <w:rtl/>
        </w:rPr>
      </w:pPr>
    </w:p>
    <w:p w14:paraId="7278F43A" w14:textId="77777777" w:rsidR="00CD3D6C" w:rsidRPr="00CD3D6C" w:rsidRDefault="00CD3D6C" w:rsidP="00CD3D6C">
      <w:pPr>
        <w:spacing w:before="120"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السنة الثانية</w:t>
      </w:r>
    </w:p>
    <w:p w14:paraId="253E4025" w14:textId="77777777" w:rsidR="00CD3D6C" w:rsidRPr="00CD3D6C" w:rsidRDefault="00CD3D6C" w:rsidP="00CD3D6C">
      <w:pPr>
        <w:spacing w:before="120"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الثالث</w:t>
      </w:r>
    </w:p>
    <w:tbl>
      <w:tblPr>
        <w:bidiVisual/>
        <w:tblW w:w="10813" w:type="dxa"/>
        <w:jc w:val="center"/>
        <w:tblInd w:w="-12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8"/>
        <w:gridCol w:w="2841"/>
        <w:gridCol w:w="1109"/>
        <w:gridCol w:w="1399"/>
        <w:gridCol w:w="749"/>
        <w:gridCol w:w="953"/>
        <w:gridCol w:w="732"/>
        <w:gridCol w:w="1067"/>
        <w:gridCol w:w="1525"/>
      </w:tblGrid>
      <w:tr w:rsidR="00CD3D6C" w:rsidRPr="00CD3D6C" w14:paraId="264A3E02" w14:textId="77777777" w:rsidTr="00A10556">
        <w:trPr>
          <w:trHeight w:val="457"/>
          <w:jc w:val="center"/>
        </w:trPr>
        <w:tc>
          <w:tcPr>
            <w:tcW w:w="44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2F94A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1C66698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1FEBA6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14:paraId="2E6628F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203F729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291" w:type="dxa"/>
            <w:gridSpan w:val="3"/>
            <w:shd w:val="clear" w:color="auto" w:fill="D9D9D9" w:themeFill="background1" w:themeFillShade="D9"/>
            <w:vAlign w:val="center"/>
          </w:tcPr>
          <w:p w14:paraId="3D1AD36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1014" w:type="dxa"/>
            <w:vMerge w:val="restart"/>
            <w:shd w:val="clear" w:color="auto" w:fill="D9D9D9" w:themeFill="background1" w:themeFillShade="D9"/>
            <w:vAlign w:val="center"/>
          </w:tcPr>
          <w:p w14:paraId="492E09F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0641FF6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535" w:type="dxa"/>
            <w:vMerge w:val="restart"/>
            <w:shd w:val="clear" w:color="auto" w:fill="D9D9D9" w:themeFill="background1" w:themeFillShade="D9"/>
            <w:vAlign w:val="center"/>
          </w:tcPr>
          <w:p w14:paraId="2CEF2F9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6F0177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798E6D8E" w14:textId="77777777" w:rsidTr="00A10556">
        <w:trPr>
          <w:trHeight w:val="458"/>
          <w:jc w:val="center"/>
        </w:trPr>
        <w:tc>
          <w:tcPr>
            <w:tcW w:w="4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9398A6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977" w:type="dxa"/>
            <w:vMerge/>
            <w:shd w:val="clear" w:color="auto" w:fill="E0E0E0"/>
          </w:tcPr>
          <w:p w14:paraId="7F7F435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37" w:type="dxa"/>
            <w:vMerge/>
            <w:shd w:val="clear" w:color="auto" w:fill="F2F2F2" w:themeFill="background1" w:themeFillShade="F2"/>
            <w:vAlign w:val="center"/>
          </w:tcPr>
          <w:p w14:paraId="504679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5" w:type="dxa"/>
            <w:vMerge/>
            <w:shd w:val="clear" w:color="auto" w:fill="F2F2F2" w:themeFill="background1" w:themeFillShade="F2"/>
          </w:tcPr>
          <w:p w14:paraId="3AB306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FBC7B1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56286FCC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55BC2D" w14:textId="2BF0BE0F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      </w:t>
            </w:r>
            <w:r w:rsidR="00A10556">
              <w:rPr>
                <w:rFonts w:ascii="Traditional Arabic" w:eastAsia="Calibri" w:hAnsi="Traditional Arabic" w:cs="PNU" w:hint="cs"/>
                <w:b/>
                <w:bCs/>
                <w:rtl/>
              </w:rPr>
              <w:t xml:space="preserve">     </w:t>
            </w: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ت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مارين</w:t>
            </w:r>
          </w:p>
          <w:p w14:paraId="4DB80CB5" w14:textId="77777777" w:rsidR="00A10556" w:rsidRDefault="00A10556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  <w:p w14:paraId="3C20F233" w14:textId="77777777" w:rsidR="00CD3D6C" w:rsidRPr="00CD3D6C" w:rsidRDefault="00CD3D6C" w:rsidP="00BF433D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56F85EED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115E801E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7165C674" w14:textId="77777777" w:rsidR="00CD3D6C" w:rsidRPr="00CD3D6C" w:rsidRDefault="00CD3D6C" w:rsidP="00BF433D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1014" w:type="dxa"/>
            <w:vMerge/>
            <w:shd w:val="clear" w:color="auto" w:fill="F3F3F3"/>
          </w:tcPr>
          <w:p w14:paraId="687B3BE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535" w:type="dxa"/>
            <w:vMerge/>
            <w:shd w:val="clear" w:color="auto" w:fill="E0E0E0"/>
          </w:tcPr>
          <w:p w14:paraId="5AB5551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2A991B53" w14:textId="77777777" w:rsidTr="00CD3D6C">
        <w:trPr>
          <w:trHeight w:hRule="exact" w:val="1191"/>
          <w:jc w:val="center"/>
        </w:trPr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0DD9B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14:paraId="7667434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37" w:type="dxa"/>
            <w:vAlign w:val="center"/>
          </w:tcPr>
          <w:p w14:paraId="728D2B9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5" w:type="dxa"/>
            <w:vAlign w:val="center"/>
          </w:tcPr>
          <w:p w14:paraId="2CCF666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2B97553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67AC8E0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61D23A4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14" w:type="dxa"/>
            <w:vAlign w:val="center"/>
          </w:tcPr>
          <w:p w14:paraId="5911858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14:paraId="103DB6C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B387BAB" w14:textId="77777777" w:rsidTr="00CD3D6C">
        <w:trPr>
          <w:trHeight w:hRule="exact" w:val="995"/>
          <w:jc w:val="center"/>
        </w:trPr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BA19B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14:paraId="547A58A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37" w:type="dxa"/>
            <w:vAlign w:val="center"/>
          </w:tcPr>
          <w:p w14:paraId="74A7D53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5" w:type="dxa"/>
            <w:vAlign w:val="center"/>
          </w:tcPr>
          <w:p w14:paraId="65AB4A9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775951E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38A7FCF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1FA02E8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14" w:type="dxa"/>
            <w:vAlign w:val="center"/>
          </w:tcPr>
          <w:p w14:paraId="5F25BD9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14:paraId="45E848A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4AB910FA" w14:textId="77777777" w:rsidTr="00CD3D6C">
        <w:trPr>
          <w:trHeight w:hRule="exact" w:val="995"/>
          <w:jc w:val="center"/>
        </w:trPr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ED4E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14:paraId="6ADAF6F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37" w:type="dxa"/>
            <w:vAlign w:val="center"/>
          </w:tcPr>
          <w:p w14:paraId="6D415DA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15" w:type="dxa"/>
            <w:vAlign w:val="center"/>
          </w:tcPr>
          <w:p w14:paraId="7FB3070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708" w:type="dxa"/>
            <w:vAlign w:val="center"/>
          </w:tcPr>
          <w:p w14:paraId="122110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14:paraId="1985B57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398E61F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14" w:type="dxa"/>
            <w:vAlign w:val="center"/>
          </w:tcPr>
          <w:p w14:paraId="2650A66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14:paraId="7F0DAD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13F4A81E" w14:textId="77777777" w:rsidTr="00CD3D6C">
        <w:trPr>
          <w:trHeight w:hRule="exact" w:val="995"/>
          <w:jc w:val="center"/>
        </w:trPr>
        <w:tc>
          <w:tcPr>
            <w:tcW w:w="4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CD363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14:paraId="33A69F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37" w:type="dxa"/>
            <w:vAlign w:val="center"/>
          </w:tcPr>
          <w:p w14:paraId="1A4E171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415" w:type="dxa"/>
            <w:vAlign w:val="center"/>
          </w:tcPr>
          <w:p w14:paraId="40D8214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3E8241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64" w:type="dxa"/>
            <w:vAlign w:val="center"/>
          </w:tcPr>
          <w:p w14:paraId="2628928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7D89B53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014" w:type="dxa"/>
            <w:vAlign w:val="center"/>
          </w:tcPr>
          <w:p w14:paraId="26FA8C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14:paraId="74DE6C7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</w:tr>
      <w:tr w:rsidR="00CD3D6C" w:rsidRPr="00CD3D6C" w14:paraId="3F142650" w14:textId="77777777" w:rsidTr="00CD3D6C">
        <w:trPr>
          <w:trHeight w:hRule="exact" w:val="493"/>
          <w:jc w:val="center"/>
        </w:trPr>
        <w:tc>
          <w:tcPr>
            <w:tcW w:w="5973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E23D13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لمجموع</w:t>
            </w:r>
          </w:p>
        </w:tc>
        <w:tc>
          <w:tcPr>
            <w:tcW w:w="484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14DC1E5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030EA6C7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b/>
          <w:bCs/>
          <w:sz w:val="10"/>
          <w:szCs w:val="10"/>
          <w:u w:val="single"/>
          <w:rtl/>
        </w:rPr>
      </w:pPr>
    </w:p>
    <w:p w14:paraId="6420E05B" w14:textId="77777777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b/>
          <w:bCs/>
          <w:sz w:val="32"/>
          <w:szCs w:val="32"/>
          <w:rtl/>
          <w:lang w:val="en-GB"/>
        </w:rPr>
        <w:br w:type="page"/>
      </w:r>
    </w:p>
    <w:p w14:paraId="5C4BE883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lastRenderedPageBreak/>
        <w:t>المستوى الرابع</w:t>
      </w:r>
    </w:p>
    <w:p w14:paraId="6723D82F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</w:rPr>
      </w:pPr>
    </w:p>
    <w:tbl>
      <w:tblPr>
        <w:bidiVisual/>
        <w:tblW w:w="10401" w:type="dxa"/>
        <w:jc w:val="center"/>
        <w:tblInd w:w="-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8"/>
        <w:gridCol w:w="2597"/>
        <w:gridCol w:w="1090"/>
        <w:gridCol w:w="1471"/>
        <w:gridCol w:w="749"/>
        <w:gridCol w:w="800"/>
        <w:gridCol w:w="732"/>
        <w:gridCol w:w="1067"/>
        <w:gridCol w:w="1477"/>
      </w:tblGrid>
      <w:tr w:rsidR="00CD3D6C" w:rsidRPr="00CD3D6C" w14:paraId="503A460E" w14:textId="77777777" w:rsidTr="00A10556">
        <w:trPr>
          <w:trHeight w:val="457"/>
          <w:jc w:val="center"/>
        </w:trPr>
        <w:tc>
          <w:tcPr>
            <w:tcW w:w="4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2960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92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73C7F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17CAC4E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62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F126CA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69EEC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07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FAD2AA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79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709354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1ED0F9F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1293F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2DC3EBD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573FBD87" w14:textId="77777777" w:rsidTr="00A10556">
        <w:trPr>
          <w:trHeight w:val="458"/>
          <w:jc w:val="center"/>
        </w:trPr>
        <w:tc>
          <w:tcPr>
            <w:tcW w:w="4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9E69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92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640E70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2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EBC7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A50FF5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60B34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78C987B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69A0FF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تمارين</w:t>
            </w:r>
          </w:p>
          <w:p w14:paraId="4347F5C2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  <w:p w14:paraId="7D524527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5833E64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16D8A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3981B5B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79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023FDE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FD1308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28A62A2D" w14:textId="77777777" w:rsidTr="00CD3D6C">
        <w:trPr>
          <w:trHeight w:hRule="exact" w:val="1304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56C20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D71A8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24"/>
                <w:szCs w:val="24"/>
                <w:rtl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E3D4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2BC2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9878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0171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27B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4A5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63E7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939F83F" w14:textId="77777777" w:rsidTr="00CD3D6C">
        <w:trPr>
          <w:trHeight w:hRule="exact" w:val="1432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ACD1E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C23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962B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C380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E5E0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910B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26F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3391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1B06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7E478F5B" w14:textId="77777777" w:rsidTr="00CD3D6C">
        <w:trPr>
          <w:trHeight w:hRule="exact" w:val="1405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F580F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2971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A5E9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C75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2EFD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760C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84D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A51C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F1E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11CB033C" w14:textId="77777777" w:rsidTr="00CD3D6C">
        <w:trPr>
          <w:trHeight w:hRule="exact" w:val="1405"/>
          <w:jc w:val="center"/>
        </w:trPr>
        <w:tc>
          <w:tcPr>
            <w:tcW w:w="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539A1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AF392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ED6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D510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A789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2480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0F27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3214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0EE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2CD00694" w14:textId="77777777" w:rsidTr="00CD3D6C">
        <w:trPr>
          <w:trHeight w:hRule="exact" w:val="505"/>
          <w:jc w:val="center"/>
        </w:trPr>
        <w:tc>
          <w:tcPr>
            <w:tcW w:w="6046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47D995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4355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72F93A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  <w:t xml:space="preserve"> </w:t>
            </w: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439933CE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rtl/>
        </w:rPr>
      </w:pPr>
      <w:r w:rsidRPr="00CD3D6C">
        <w:rPr>
          <w:rFonts w:ascii="Traditional Arabic" w:eastAsia="Calibri" w:hAnsi="Traditional Arabic" w:cs="PNU"/>
          <w:color w:val="000000"/>
        </w:rPr>
        <w:t xml:space="preserve"> </w:t>
      </w:r>
    </w:p>
    <w:p w14:paraId="67655015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2"/>
          <w:rtl/>
        </w:rPr>
      </w:pPr>
    </w:p>
    <w:p w14:paraId="34BE2533" w14:textId="77777777" w:rsidR="00CD3D6C" w:rsidRPr="00CD3D6C" w:rsidRDefault="00CD3D6C" w:rsidP="00CD3D6C">
      <w:pPr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p w14:paraId="7DA5DAC2" w14:textId="3AABFC9A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32"/>
          <w:szCs w:val="32"/>
          <w:rtl/>
          <w:lang w:val="en-GB"/>
        </w:rPr>
      </w:pPr>
    </w:p>
    <w:p w14:paraId="5EC63E62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السنة الثالثة</w:t>
      </w:r>
    </w:p>
    <w:p w14:paraId="765423D1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الخامس</w:t>
      </w:r>
    </w:p>
    <w:p w14:paraId="14EF108D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36"/>
          <w:szCs w:val="36"/>
        </w:rPr>
      </w:pPr>
    </w:p>
    <w:tbl>
      <w:tblPr>
        <w:bidiVisual/>
        <w:tblW w:w="10087" w:type="dxa"/>
        <w:jc w:val="center"/>
        <w:tblInd w:w="-8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2"/>
        <w:gridCol w:w="2304"/>
        <w:gridCol w:w="1153"/>
        <w:gridCol w:w="1386"/>
        <w:gridCol w:w="749"/>
        <w:gridCol w:w="835"/>
        <w:gridCol w:w="732"/>
        <w:gridCol w:w="1067"/>
        <w:gridCol w:w="1499"/>
      </w:tblGrid>
      <w:tr w:rsidR="00CD3D6C" w:rsidRPr="00CD3D6C" w14:paraId="176EFB27" w14:textId="77777777" w:rsidTr="00A10556">
        <w:trPr>
          <w:trHeight w:val="457"/>
          <w:jc w:val="center"/>
        </w:trPr>
        <w:tc>
          <w:tcPr>
            <w:tcW w:w="36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5A9C0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644" w:type="dxa"/>
            <w:vMerge w:val="restart"/>
            <w:shd w:val="clear" w:color="auto" w:fill="D9D9D9" w:themeFill="background1" w:themeFillShade="D9"/>
            <w:vAlign w:val="center"/>
          </w:tcPr>
          <w:p w14:paraId="591FC7B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333D091A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14:paraId="4792F39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6B97330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003" w:type="dxa"/>
            <w:gridSpan w:val="3"/>
            <w:shd w:val="clear" w:color="auto" w:fill="D9D9D9" w:themeFill="background1" w:themeFillShade="D9"/>
            <w:vAlign w:val="center"/>
          </w:tcPr>
          <w:p w14:paraId="228D919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14:paraId="2C167BF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759E51B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14:paraId="55B3143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521C016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38769A19" w14:textId="77777777" w:rsidTr="00A10556">
        <w:trPr>
          <w:trHeight w:val="458"/>
          <w:jc w:val="center"/>
        </w:trPr>
        <w:tc>
          <w:tcPr>
            <w:tcW w:w="36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A5D1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644" w:type="dxa"/>
            <w:vMerge/>
            <w:shd w:val="clear" w:color="auto" w:fill="E0E0E0"/>
          </w:tcPr>
          <w:p w14:paraId="4F5476D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260" w:type="dxa"/>
            <w:vMerge/>
            <w:shd w:val="clear" w:color="auto" w:fill="F2F2F2" w:themeFill="background1" w:themeFillShade="F2"/>
            <w:vAlign w:val="center"/>
          </w:tcPr>
          <w:p w14:paraId="765F009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</w:tcPr>
          <w:p w14:paraId="35A7C5A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056751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0FD753B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B280B2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تمارين </w:t>
            </w:r>
          </w:p>
          <w:p w14:paraId="730673B6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  <w:p w14:paraId="25001B3E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1021D8C4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19" w:type="dxa"/>
            <w:shd w:val="clear" w:color="auto" w:fill="D9D9D9" w:themeFill="background1" w:themeFillShade="D9"/>
            <w:vAlign w:val="center"/>
          </w:tcPr>
          <w:p w14:paraId="7D85965D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08E672B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849" w:type="dxa"/>
            <w:vMerge/>
            <w:shd w:val="clear" w:color="auto" w:fill="D9D9D9" w:themeFill="background1" w:themeFillShade="D9"/>
          </w:tcPr>
          <w:p w14:paraId="0BCB6C9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526" w:type="dxa"/>
            <w:vMerge/>
            <w:shd w:val="clear" w:color="auto" w:fill="E0E0E0"/>
          </w:tcPr>
          <w:p w14:paraId="1611806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5975C60E" w14:textId="77777777" w:rsidTr="00CD3D6C">
        <w:trPr>
          <w:trHeight w:hRule="exact" w:val="1414"/>
          <w:jc w:val="center"/>
        </w:trPr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0285E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644" w:type="dxa"/>
            <w:vAlign w:val="center"/>
          </w:tcPr>
          <w:p w14:paraId="30D7BA13" w14:textId="77777777" w:rsidR="00CD3D6C" w:rsidRPr="00CD3D6C" w:rsidRDefault="00CD3D6C" w:rsidP="00CD3D6C">
            <w:pPr>
              <w:spacing w:after="160" w:line="259" w:lineRule="auto"/>
              <w:contextualSpacing/>
              <w:jc w:val="center"/>
              <w:rPr>
                <w:rFonts w:ascii="Traditional Arabic" w:eastAsia="Calibri" w:hAnsi="Calibri" w:cs="PNU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0A257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14:paraId="234D54A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540" w:type="dxa"/>
            <w:vAlign w:val="center"/>
          </w:tcPr>
          <w:p w14:paraId="68B44FA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68605EC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19" w:type="dxa"/>
            <w:vAlign w:val="center"/>
          </w:tcPr>
          <w:p w14:paraId="54200E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9" w:type="dxa"/>
            <w:vAlign w:val="center"/>
          </w:tcPr>
          <w:p w14:paraId="6CEA24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26" w:type="dxa"/>
            <w:vAlign w:val="center"/>
          </w:tcPr>
          <w:p w14:paraId="6D971E6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2067FAC4" w14:textId="77777777" w:rsidTr="00CD3D6C">
        <w:trPr>
          <w:trHeight w:hRule="exact" w:val="1304"/>
          <w:jc w:val="center"/>
        </w:trPr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63BFE4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644" w:type="dxa"/>
            <w:vAlign w:val="center"/>
          </w:tcPr>
          <w:p w14:paraId="1697831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260" w:type="dxa"/>
            <w:vAlign w:val="center"/>
          </w:tcPr>
          <w:p w14:paraId="4D8C451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40" w:type="dxa"/>
            <w:vAlign w:val="center"/>
          </w:tcPr>
          <w:p w14:paraId="194397B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540" w:type="dxa"/>
            <w:vAlign w:val="center"/>
          </w:tcPr>
          <w:p w14:paraId="512013D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6A5AFB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2D53CBF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9" w:type="dxa"/>
            <w:vAlign w:val="center"/>
          </w:tcPr>
          <w:p w14:paraId="02C38DB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14:paraId="2320123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590B8CB" w14:textId="77777777" w:rsidTr="00CD3D6C">
        <w:trPr>
          <w:trHeight w:hRule="exact" w:val="1304"/>
          <w:jc w:val="center"/>
        </w:trPr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0BE47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644" w:type="dxa"/>
            <w:vAlign w:val="center"/>
          </w:tcPr>
          <w:p w14:paraId="7348194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1260" w:type="dxa"/>
            <w:vAlign w:val="center"/>
          </w:tcPr>
          <w:p w14:paraId="2FFE51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4A95B28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540" w:type="dxa"/>
            <w:vAlign w:val="center"/>
          </w:tcPr>
          <w:p w14:paraId="6BEF3C6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4" w:type="dxa"/>
            <w:vAlign w:val="center"/>
          </w:tcPr>
          <w:p w14:paraId="53EC7D2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619" w:type="dxa"/>
            <w:vAlign w:val="center"/>
          </w:tcPr>
          <w:p w14:paraId="328A1D4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49" w:type="dxa"/>
            <w:vAlign w:val="center"/>
          </w:tcPr>
          <w:p w14:paraId="779129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526" w:type="dxa"/>
            <w:vAlign w:val="center"/>
          </w:tcPr>
          <w:p w14:paraId="16F2A42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2B032C98" w14:textId="77777777" w:rsidTr="00CD3D6C">
        <w:trPr>
          <w:trHeight w:hRule="exact" w:val="1225"/>
          <w:jc w:val="center"/>
        </w:trPr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0E464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644" w:type="dxa"/>
            <w:vAlign w:val="center"/>
          </w:tcPr>
          <w:p w14:paraId="5AAAAF1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10BE00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14:paraId="1F9DF1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vAlign w:val="center"/>
          </w:tcPr>
          <w:p w14:paraId="094341E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44519C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vAlign w:val="center"/>
          </w:tcPr>
          <w:p w14:paraId="19FBE5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49" w:type="dxa"/>
            <w:vAlign w:val="center"/>
          </w:tcPr>
          <w:p w14:paraId="6FA32E6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526" w:type="dxa"/>
            <w:vAlign w:val="center"/>
          </w:tcPr>
          <w:p w14:paraId="6238759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9A845A1" w14:textId="77777777" w:rsidTr="00A10556">
        <w:trPr>
          <w:trHeight w:hRule="exact" w:val="674"/>
          <w:jc w:val="center"/>
        </w:trPr>
        <w:tc>
          <w:tcPr>
            <w:tcW w:w="5709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D292C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32"/>
                <w:szCs w:val="32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4378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564BD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FF0000"/>
                <w:sz w:val="28"/>
                <w:szCs w:val="28"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CD3D6C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 xml:space="preserve"> وحدة دراسية</w:t>
            </w:r>
          </w:p>
        </w:tc>
      </w:tr>
    </w:tbl>
    <w:p w14:paraId="4784191D" w14:textId="77777777" w:rsidR="00CD3D6C" w:rsidRPr="00CD3D6C" w:rsidRDefault="00CD3D6C" w:rsidP="00A10556">
      <w:pPr>
        <w:spacing w:after="0" w:line="259" w:lineRule="auto"/>
        <w:jc w:val="center"/>
        <w:rPr>
          <w:rFonts w:ascii="Traditional Arabic" w:eastAsia="Calibri" w:hAnsi="Traditional Arabic" w:cs="PNU"/>
          <w:b/>
          <w:bCs/>
          <w:u w:val="single"/>
        </w:rPr>
      </w:pPr>
    </w:p>
    <w:p w14:paraId="31C44F78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16"/>
          <w:szCs w:val="16"/>
          <w:rtl/>
          <w:lang w:val="en-GB"/>
        </w:rPr>
      </w:pPr>
    </w:p>
    <w:p w14:paraId="53297194" w14:textId="065974DF" w:rsidR="00CD3D6C" w:rsidRPr="00CD3D6C" w:rsidRDefault="00CD3D6C" w:rsidP="00CD3D6C">
      <w:pPr>
        <w:rPr>
          <w:rFonts w:ascii="Traditional Arabic" w:eastAsia="Calibri" w:hAnsi="Traditional Arabic" w:cs="PNU"/>
          <w:b/>
          <w:bCs/>
          <w:sz w:val="32"/>
          <w:szCs w:val="32"/>
          <w:rtl/>
          <w:lang w:val="en-GB"/>
        </w:rPr>
      </w:pPr>
    </w:p>
    <w:p w14:paraId="77F72370" w14:textId="77777777" w:rsidR="00CD3D6C" w:rsidRPr="00CD3D6C" w:rsidRDefault="00CD3D6C" w:rsidP="00CD3D6C">
      <w:pPr>
        <w:jc w:val="center"/>
        <w:rPr>
          <w:rFonts w:ascii="Traditional Arabic" w:eastAsia="Calibri" w:hAnsi="Traditional Arabic" w:cs="PNU"/>
          <w:sz w:val="32"/>
          <w:szCs w:val="32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السادس</w:t>
      </w:r>
    </w:p>
    <w:tbl>
      <w:tblPr>
        <w:bidiVisual/>
        <w:tblW w:w="10531" w:type="dxa"/>
        <w:jc w:val="center"/>
        <w:tblInd w:w="-1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51"/>
        <w:gridCol w:w="2774"/>
        <w:gridCol w:w="1085"/>
        <w:gridCol w:w="1475"/>
        <w:gridCol w:w="749"/>
        <w:gridCol w:w="822"/>
        <w:gridCol w:w="732"/>
        <w:gridCol w:w="1067"/>
        <w:gridCol w:w="1476"/>
      </w:tblGrid>
      <w:tr w:rsidR="00CD3D6C" w:rsidRPr="00CD3D6C" w14:paraId="2BAC26B9" w14:textId="77777777" w:rsidTr="00A10556">
        <w:trPr>
          <w:trHeight w:val="457"/>
          <w:jc w:val="center"/>
        </w:trPr>
        <w:tc>
          <w:tcPr>
            <w:tcW w:w="3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17765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315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50FED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02E0C2C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6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9D114E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AD9BF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03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5B0F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789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A28E2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5135591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A8CF0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151A43EA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1E68549C" w14:textId="77777777" w:rsidTr="00A10556">
        <w:trPr>
          <w:trHeight w:val="458"/>
          <w:jc w:val="center"/>
        </w:trPr>
        <w:tc>
          <w:tcPr>
            <w:tcW w:w="3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65662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315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B06B8D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61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EDA37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53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A3D44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13AAC4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7B8B0E85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B9050C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تمارين</w:t>
            </w:r>
          </w:p>
          <w:p w14:paraId="30E547E2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  <w:p w14:paraId="7503533B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1B9CEF4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943F8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4856C60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78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3F7272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BA5B04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5A96B4B4" w14:textId="77777777" w:rsidTr="00CD3D6C">
        <w:trPr>
          <w:trHeight w:hRule="exact" w:val="1549"/>
          <w:jc w:val="center"/>
        </w:trPr>
        <w:tc>
          <w:tcPr>
            <w:tcW w:w="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829CC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3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5F37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9B5E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550E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DF89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6EC6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74D8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643C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22BC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5966436F" w14:textId="77777777" w:rsidTr="00CD3D6C">
        <w:trPr>
          <w:trHeight w:hRule="exact" w:val="1166"/>
          <w:jc w:val="center"/>
        </w:trPr>
        <w:tc>
          <w:tcPr>
            <w:tcW w:w="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9F52C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3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874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AB0F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3B25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EBAA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B983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A95D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37DF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39E2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37A9310C" w14:textId="77777777" w:rsidTr="00CD3D6C">
        <w:trPr>
          <w:trHeight w:hRule="exact" w:val="1945"/>
          <w:jc w:val="center"/>
        </w:trPr>
        <w:tc>
          <w:tcPr>
            <w:tcW w:w="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35E54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3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A64A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3746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4FC7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7316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049F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3408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E8D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CEBA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5C170CDC" w14:textId="77777777" w:rsidTr="00CD3D6C">
        <w:trPr>
          <w:trHeight w:hRule="exact" w:val="1162"/>
          <w:jc w:val="center"/>
        </w:trPr>
        <w:tc>
          <w:tcPr>
            <w:tcW w:w="3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CB68D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31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28F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6920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C179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2C76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8FE2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A22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A264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B3F4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</w:tr>
      <w:tr w:rsidR="00CD3D6C" w:rsidRPr="00CD3D6C" w14:paraId="3C606C26" w14:textId="77777777" w:rsidTr="00CD3D6C">
        <w:trPr>
          <w:trHeight w:hRule="exact" w:val="487"/>
          <w:jc w:val="center"/>
        </w:trPr>
        <w:tc>
          <w:tcPr>
            <w:tcW w:w="6210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55491B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321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1E29450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 xml:space="preserve"> وحدة دراسية</w:t>
            </w:r>
          </w:p>
        </w:tc>
      </w:tr>
    </w:tbl>
    <w:p w14:paraId="5A21B24A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2"/>
        </w:rPr>
      </w:pPr>
    </w:p>
    <w:p w14:paraId="59C19B78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2"/>
        </w:rPr>
      </w:pPr>
    </w:p>
    <w:p w14:paraId="73763B95" w14:textId="77777777" w:rsidR="00CD3D6C" w:rsidRPr="00CD3D6C" w:rsidRDefault="00CD3D6C" w:rsidP="00CD3D6C">
      <w:pPr>
        <w:spacing w:after="160" w:line="259" w:lineRule="auto"/>
        <w:rPr>
          <w:rFonts w:ascii="Traditional Arabic" w:eastAsia="Calibri" w:hAnsi="Traditional Arabic" w:cs="PNU"/>
          <w:sz w:val="32"/>
        </w:rPr>
      </w:pPr>
    </w:p>
    <w:p w14:paraId="2B4BEB51" w14:textId="7D16BEA3" w:rsidR="00CD3D6C" w:rsidRPr="00A10556" w:rsidRDefault="00CD3D6C" w:rsidP="00CD3D6C">
      <w:pPr>
        <w:rPr>
          <w:rFonts w:ascii="Traditional Arabic" w:eastAsia="Calibri" w:hAnsi="Traditional Arabic" w:cs="PNU"/>
          <w:b/>
          <w:bCs/>
          <w:sz w:val="18"/>
          <w:szCs w:val="18"/>
          <w:rtl/>
          <w:lang w:val="en-GB"/>
        </w:rPr>
      </w:pPr>
    </w:p>
    <w:p w14:paraId="1A8F584C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السنة الرابعة</w:t>
      </w:r>
    </w:p>
    <w:p w14:paraId="083B153C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السابع</w:t>
      </w:r>
    </w:p>
    <w:p w14:paraId="5DAA460F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</w:rPr>
      </w:pPr>
    </w:p>
    <w:tbl>
      <w:tblPr>
        <w:bidiVisual/>
        <w:tblW w:w="10375" w:type="dxa"/>
        <w:jc w:val="center"/>
        <w:tblInd w:w="-9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3"/>
        <w:gridCol w:w="2590"/>
        <w:gridCol w:w="1055"/>
        <w:gridCol w:w="1408"/>
        <w:gridCol w:w="749"/>
        <w:gridCol w:w="936"/>
        <w:gridCol w:w="732"/>
        <w:gridCol w:w="1067"/>
        <w:gridCol w:w="1475"/>
      </w:tblGrid>
      <w:tr w:rsidR="00CD3D6C" w:rsidRPr="00CD3D6C" w14:paraId="7FA802C0" w14:textId="77777777" w:rsidTr="00A10556">
        <w:trPr>
          <w:trHeight w:val="457"/>
          <w:jc w:val="center"/>
        </w:trPr>
        <w:tc>
          <w:tcPr>
            <w:tcW w:w="36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4E8E2E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96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B167A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38E275E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D282B3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ECEE0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122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7597E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516CA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1CC3416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B0DF5E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6175CF8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05D4FC4D" w14:textId="77777777" w:rsidTr="00A10556">
        <w:trPr>
          <w:trHeight w:val="458"/>
          <w:jc w:val="center"/>
        </w:trPr>
        <w:tc>
          <w:tcPr>
            <w:tcW w:w="36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B7E783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DD772A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31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558CC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06F66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2893BB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03B8488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C208A0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   تمارين</w:t>
            </w:r>
          </w:p>
          <w:p w14:paraId="6C9C7450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  <w:p w14:paraId="61D1CFD1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عملي  </w:t>
            </w:r>
          </w:p>
          <w:p w14:paraId="491E8221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7319D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04B2E52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8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E0E152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5D4D9EE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598139ED" w14:textId="77777777" w:rsidTr="00CD3D6C">
        <w:trPr>
          <w:trHeight w:hRule="exact" w:val="1464"/>
          <w:jc w:val="center"/>
        </w:trPr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DFD2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1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3433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rtl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56E4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3FAC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8502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6BF6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AB6B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FE5C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E69E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6239254E" w14:textId="77777777" w:rsidTr="00CD3D6C">
        <w:trPr>
          <w:trHeight w:hRule="exact" w:val="1594"/>
          <w:jc w:val="center"/>
        </w:trPr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981ABB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2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6456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19FF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1AF6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1D30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8EB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DF1B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00B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6885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72250047" w14:textId="77777777" w:rsidTr="00CD3D6C">
        <w:trPr>
          <w:trHeight w:hRule="exact" w:val="1720"/>
          <w:jc w:val="center"/>
        </w:trPr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907E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 w:hint="cs"/>
                <w:b/>
                <w:bCs/>
                <w:rtl/>
              </w:rPr>
              <w:t>3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1690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74D9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98DF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77E5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5B781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D8DA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1206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5FC1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4753556E" w14:textId="77777777" w:rsidTr="00CD3D6C">
        <w:trPr>
          <w:trHeight w:hRule="exact" w:val="1522"/>
          <w:jc w:val="center"/>
        </w:trPr>
        <w:tc>
          <w:tcPr>
            <w:tcW w:w="3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88A2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9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481B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100E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D6DD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3AF67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D2F22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5FC4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BE9D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7945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rtl/>
              </w:rPr>
            </w:pPr>
          </w:p>
        </w:tc>
      </w:tr>
      <w:tr w:rsidR="00CD3D6C" w:rsidRPr="00CD3D6C" w14:paraId="12C107A7" w14:textId="77777777" w:rsidTr="00CD3D6C">
        <w:trPr>
          <w:trHeight w:hRule="exact" w:val="469"/>
          <w:jc w:val="center"/>
        </w:trPr>
        <w:tc>
          <w:tcPr>
            <w:tcW w:w="592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0125CA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448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13A580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color w:val="000000"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وحدة دراسية</w:t>
            </w:r>
          </w:p>
        </w:tc>
      </w:tr>
    </w:tbl>
    <w:p w14:paraId="0362E908" w14:textId="77777777" w:rsidR="00CD3D6C" w:rsidRPr="00A10556" w:rsidRDefault="00CD3D6C" w:rsidP="00CD3D6C">
      <w:pPr>
        <w:spacing w:after="160" w:line="259" w:lineRule="auto"/>
        <w:rPr>
          <w:rFonts w:ascii="Traditional Arabic" w:eastAsia="Calibri" w:hAnsi="Traditional Arabic" w:cs="PNU"/>
          <w:b/>
          <w:bCs/>
          <w:sz w:val="24"/>
          <w:szCs w:val="24"/>
          <w:lang w:val="en-GB"/>
        </w:rPr>
      </w:pPr>
    </w:p>
    <w:p w14:paraId="04928F35" w14:textId="77777777" w:rsidR="00CD3D6C" w:rsidRPr="00CD3D6C" w:rsidRDefault="00CD3D6C" w:rsidP="00A10556">
      <w:pPr>
        <w:spacing w:after="0" w:line="259" w:lineRule="auto"/>
        <w:jc w:val="center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  <w:r w:rsidRPr="00CD3D6C">
        <w:rPr>
          <w:rFonts w:ascii="Traditional Arabic" w:eastAsia="Calibri" w:hAnsi="Traditional Arabic" w:cs="PNU"/>
          <w:sz w:val="32"/>
          <w:szCs w:val="32"/>
          <w:rtl/>
          <w:lang w:val="en-GB"/>
        </w:rPr>
        <w:t>المستوى الثامن</w:t>
      </w:r>
    </w:p>
    <w:p w14:paraId="058C99AF" w14:textId="77777777" w:rsidR="00CD3D6C" w:rsidRPr="00CD3D6C" w:rsidRDefault="00CD3D6C" w:rsidP="00CD3D6C">
      <w:pPr>
        <w:spacing w:after="160" w:line="259" w:lineRule="auto"/>
        <w:jc w:val="center"/>
        <w:rPr>
          <w:rFonts w:ascii="Traditional Arabic" w:eastAsia="Calibri" w:hAnsi="Traditional Arabic" w:cs="PNU"/>
          <w:b/>
          <w:bCs/>
          <w:sz w:val="28"/>
          <w:szCs w:val="28"/>
        </w:rPr>
      </w:pPr>
    </w:p>
    <w:tbl>
      <w:tblPr>
        <w:bidiVisual/>
        <w:tblW w:w="10047" w:type="dxa"/>
        <w:jc w:val="center"/>
        <w:tblInd w:w="-6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0"/>
        <w:gridCol w:w="2194"/>
        <w:gridCol w:w="1102"/>
        <w:gridCol w:w="1445"/>
        <w:gridCol w:w="749"/>
        <w:gridCol w:w="902"/>
        <w:gridCol w:w="749"/>
        <w:gridCol w:w="1067"/>
        <w:gridCol w:w="1479"/>
      </w:tblGrid>
      <w:tr w:rsidR="00CD3D6C" w:rsidRPr="00CD3D6C" w14:paraId="71A11AE2" w14:textId="77777777" w:rsidTr="00A10556">
        <w:trPr>
          <w:trHeight w:val="331"/>
          <w:jc w:val="center"/>
        </w:trPr>
        <w:tc>
          <w:tcPr>
            <w:tcW w:w="36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F06F3D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م</w:t>
            </w:r>
          </w:p>
        </w:tc>
        <w:tc>
          <w:tcPr>
            <w:tcW w:w="240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E87ED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اسم المقرر</w:t>
            </w:r>
          </w:p>
          <w:p w14:paraId="71576F99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Course Title</w:t>
            </w:r>
          </w:p>
        </w:tc>
        <w:tc>
          <w:tcPr>
            <w:tcW w:w="116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612AD5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الرمز/ الرقم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B4F6B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Code/No.</w:t>
            </w:r>
          </w:p>
        </w:tc>
        <w:tc>
          <w:tcPr>
            <w:tcW w:w="2301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6A5D7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ساعات الاتصال</w:t>
            </w:r>
          </w:p>
        </w:tc>
        <w:tc>
          <w:tcPr>
            <w:tcW w:w="83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908FE7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عدد الوحدات المعتمدة</w:t>
            </w:r>
          </w:p>
          <w:p w14:paraId="38ED3316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CR</w:t>
            </w: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CDA63C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المتطلب السابق</w:t>
            </w:r>
          </w:p>
          <w:p w14:paraId="326F446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Prerequisite</w:t>
            </w:r>
          </w:p>
        </w:tc>
      </w:tr>
      <w:tr w:rsidR="00CD3D6C" w:rsidRPr="00CD3D6C" w14:paraId="46BEFB4A" w14:textId="77777777" w:rsidTr="00A10556">
        <w:trPr>
          <w:trHeight w:val="1259"/>
          <w:jc w:val="center"/>
        </w:trPr>
        <w:tc>
          <w:tcPr>
            <w:tcW w:w="3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9131A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240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92AE7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165" w:type="dxa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EEC29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9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BAB6E1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AC8AAF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نظري</w:t>
            </w:r>
          </w:p>
          <w:p w14:paraId="185112E0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LT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4DD0CC" w14:textId="77777777" w:rsidR="00CD3D6C" w:rsidRPr="00CD3D6C" w:rsidRDefault="00CD3D6C" w:rsidP="00A10556">
            <w:pPr>
              <w:spacing w:after="0" w:line="259" w:lineRule="auto"/>
              <w:jc w:val="right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 xml:space="preserve">    تمارين </w:t>
            </w:r>
          </w:p>
          <w:p w14:paraId="49272011" w14:textId="77777777" w:rsidR="00A10556" w:rsidRDefault="00A10556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  <w:p w14:paraId="39500F81" w14:textId="77777777" w:rsidR="00CD3D6C" w:rsidRPr="00CD3D6C" w:rsidRDefault="00CD3D6C" w:rsidP="00A10556">
            <w:pPr>
              <w:spacing w:after="0" w:line="259" w:lineRule="auto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عملي</w:t>
            </w:r>
          </w:p>
          <w:p w14:paraId="4F6FA93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LB</w:t>
            </w: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BABB22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تدريب</w:t>
            </w:r>
          </w:p>
          <w:p w14:paraId="5BA9C444" w14:textId="77777777" w:rsidR="00CD3D6C" w:rsidRPr="00CD3D6C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</w:rPr>
              <w:t>TR</w:t>
            </w:r>
          </w:p>
        </w:tc>
        <w:tc>
          <w:tcPr>
            <w:tcW w:w="83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ADB5865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u w:val="single"/>
                <w:rtl/>
              </w:rPr>
            </w:pPr>
          </w:p>
        </w:tc>
        <w:tc>
          <w:tcPr>
            <w:tcW w:w="149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6BDADF8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D3D6C" w:rsidRPr="00CD3D6C" w14:paraId="19870B88" w14:textId="77777777" w:rsidTr="00CD3D6C">
        <w:trPr>
          <w:trHeight w:hRule="exact" w:val="1207"/>
          <w:jc w:val="center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BB22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1</w:t>
            </w:r>
          </w:p>
        </w:tc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44939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  <w:rtl/>
              </w:rPr>
            </w:pP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9EE3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3A9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AED0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397E8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77706" w14:textId="77777777" w:rsidR="00CD3D6C" w:rsidRPr="00CD3D6C" w:rsidRDefault="00CD3D6C" w:rsidP="00CD3D6C">
            <w:pPr>
              <w:spacing w:after="0" w:line="259" w:lineRule="auto"/>
              <w:contextualSpacing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DEF8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BF44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5AED2B21" w14:textId="77777777" w:rsidTr="00CD3D6C">
        <w:trPr>
          <w:trHeight w:hRule="exact" w:val="2260"/>
          <w:jc w:val="center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D21BA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2</w:t>
            </w:r>
          </w:p>
        </w:tc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C895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D0818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C83D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ACA8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7E3A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52BE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1F3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A7F94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rtl/>
              </w:rPr>
            </w:pPr>
          </w:p>
        </w:tc>
      </w:tr>
      <w:tr w:rsidR="00CD3D6C" w:rsidRPr="00CD3D6C" w14:paraId="5ADF9DE0" w14:textId="77777777" w:rsidTr="00CD3D6C">
        <w:trPr>
          <w:trHeight w:hRule="exact" w:val="1639"/>
          <w:jc w:val="center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9C6D1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3</w:t>
            </w:r>
          </w:p>
        </w:tc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154C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F5A0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57D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C0ED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2627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83B96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2ABF3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  <w:rtl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B8DE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color w:val="000000"/>
                <w:rtl/>
              </w:rPr>
            </w:pPr>
          </w:p>
        </w:tc>
      </w:tr>
      <w:tr w:rsidR="00CD3D6C" w:rsidRPr="00CD3D6C" w14:paraId="0F11019A" w14:textId="77777777" w:rsidTr="00CD3D6C">
        <w:trPr>
          <w:trHeight w:hRule="exact" w:val="1701"/>
          <w:jc w:val="center"/>
        </w:trPr>
        <w:tc>
          <w:tcPr>
            <w:tcW w:w="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B874BD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rtl/>
              </w:rPr>
            </w:pPr>
            <w:r w:rsidRPr="00CD3D6C">
              <w:rPr>
                <w:rFonts w:ascii="Traditional Arabic" w:eastAsia="Calibri" w:hAnsi="Traditional Arabic" w:cs="PNU"/>
                <w:b/>
                <w:bCs/>
                <w:rtl/>
              </w:rPr>
              <w:t>4</w:t>
            </w:r>
          </w:p>
        </w:tc>
        <w:tc>
          <w:tcPr>
            <w:tcW w:w="2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352BF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color w:val="000000"/>
              </w:rPr>
            </w:pP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A4C4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b/>
                <w:bCs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DAA17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3342E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9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5C46C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7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D127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93D2A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C2C00" w14:textId="77777777" w:rsidR="00CD3D6C" w:rsidRPr="00CD3D6C" w:rsidRDefault="00CD3D6C" w:rsidP="00CD3D6C">
            <w:pPr>
              <w:spacing w:after="160" w:line="259" w:lineRule="auto"/>
              <w:jc w:val="center"/>
              <w:rPr>
                <w:rFonts w:ascii="Traditional Arabic" w:eastAsia="Calibri" w:hAnsi="Traditional Arabic" w:cs="PNU"/>
              </w:rPr>
            </w:pPr>
          </w:p>
        </w:tc>
      </w:tr>
      <w:tr w:rsidR="00CD3D6C" w:rsidRPr="00CD3D6C" w14:paraId="1123C11C" w14:textId="77777777" w:rsidTr="00CD3D6C">
        <w:trPr>
          <w:trHeight w:hRule="exact" w:val="464"/>
          <w:jc w:val="center"/>
        </w:trPr>
        <w:tc>
          <w:tcPr>
            <w:tcW w:w="5419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771F54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</w:pP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4628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F99DB3" w14:textId="77777777" w:rsidR="00CD3D6C" w:rsidRPr="00A10556" w:rsidRDefault="00CD3D6C" w:rsidP="00A10556">
            <w:pPr>
              <w:spacing w:after="0" w:line="259" w:lineRule="auto"/>
              <w:jc w:val="center"/>
              <w:rPr>
                <w:rFonts w:ascii="Traditional Arabic" w:eastAsia="Calibri" w:hAnsi="Traditional Arabic" w:cs="PNU"/>
                <w:b/>
                <w:bCs/>
                <w:sz w:val="24"/>
                <w:szCs w:val="24"/>
              </w:rPr>
            </w:pPr>
            <w:r w:rsidRPr="00A10556">
              <w:rPr>
                <w:rFonts w:ascii="Traditional Arabic" w:eastAsia="Calibri" w:hAnsi="Traditional Arabic" w:cs="PNU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A10556">
              <w:rPr>
                <w:rFonts w:ascii="Traditional Arabic" w:eastAsia="Calibri" w:hAnsi="Traditional Arabic" w:cs="PNU"/>
                <w:b/>
                <w:bCs/>
                <w:sz w:val="24"/>
                <w:szCs w:val="24"/>
                <w:rtl/>
              </w:rPr>
              <w:t>وحدة دراسية</w:t>
            </w:r>
          </w:p>
        </w:tc>
      </w:tr>
    </w:tbl>
    <w:p w14:paraId="537AF833" w14:textId="6A7520E2" w:rsidR="00994E7F" w:rsidRPr="00A10556" w:rsidRDefault="00994E7F" w:rsidP="00A10556">
      <w:pPr>
        <w:tabs>
          <w:tab w:val="left" w:pos="852"/>
        </w:tabs>
        <w:spacing w:after="160" w:line="259" w:lineRule="auto"/>
        <w:rPr>
          <w:rFonts w:ascii="Traditional Arabic" w:eastAsia="Calibri" w:hAnsi="Traditional Arabic" w:cs="PNU"/>
          <w:sz w:val="32"/>
          <w:szCs w:val="32"/>
          <w:rtl/>
          <w:lang w:val="en-GB"/>
        </w:rPr>
      </w:pPr>
    </w:p>
    <w:sectPr w:rsidR="00994E7F" w:rsidRPr="00A10556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C1C6" w14:textId="77777777" w:rsidR="00A310E5" w:rsidRDefault="00A310E5" w:rsidP="005561E7">
      <w:pPr>
        <w:spacing w:after="0" w:line="240" w:lineRule="auto"/>
      </w:pPr>
      <w:r>
        <w:separator/>
      </w:r>
    </w:p>
  </w:endnote>
  <w:endnote w:type="continuationSeparator" w:id="0">
    <w:p w14:paraId="5A08F31B" w14:textId="77777777" w:rsidR="00A310E5" w:rsidRDefault="00A310E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7319089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D29D03" w14:textId="4B5931AE" w:rsidR="00CD3D6C" w:rsidRDefault="00CD3D6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460">
              <w:rPr>
                <w:b/>
                <w:bCs/>
                <w:noProof/>
                <w:sz w:val="24"/>
                <w:szCs w:val="24"/>
                <w:rtl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460">
              <w:rPr>
                <w:b/>
                <w:bCs/>
                <w:noProof/>
                <w:sz w:val="24"/>
                <w:szCs w:val="24"/>
                <w:rtl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CD3D6C" w:rsidRDefault="00CD3D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CD3D6C" w:rsidRDefault="00CD3D6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CD3D6C" w:rsidRDefault="00CD3D6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CD3D6C" w:rsidRDefault="00CD3D6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46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5460">
              <w:rPr>
                <w:b/>
                <w:bCs/>
                <w:noProof/>
                <w:sz w:val="24"/>
                <w:szCs w:val="24"/>
                <w:rtl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CD3D6C" w:rsidRDefault="00CD3D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BEEC" w14:textId="77777777" w:rsidR="00A310E5" w:rsidRDefault="00A310E5" w:rsidP="005561E7">
      <w:pPr>
        <w:spacing w:after="0" w:line="240" w:lineRule="auto"/>
      </w:pPr>
      <w:r>
        <w:separator/>
      </w:r>
    </w:p>
  </w:footnote>
  <w:footnote w:type="continuationSeparator" w:id="0">
    <w:p w14:paraId="0B236FEA" w14:textId="77777777" w:rsidR="00A310E5" w:rsidRDefault="00A310E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CD3D6C" w:rsidRDefault="00CD3D6C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CD3D6C" w:rsidRDefault="00CD3D6C">
    <w:pPr>
      <w:rPr>
        <w:rFonts w:ascii="PNU" w:hAnsi="PNU" w:cs="PNU"/>
        <w:color w:val="007580"/>
        <w:rtl/>
      </w:rPr>
    </w:pPr>
  </w:p>
  <w:p w14:paraId="03C2E01F" w14:textId="77777777" w:rsidR="00CD3D6C" w:rsidRDefault="00CD3D6C">
    <w:pPr>
      <w:rPr>
        <w:rFonts w:ascii="PNU" w:hAnsi="PNU" w:cs="PNU"/>
        <w:color w:val="007580"/>
        <w:rtl/>
      </w:rPr>
    </w:pPr>
  </w:p>
  <w:p w14:paraId="661CB4C4" w14:textId="77777777" w:rsidR="00CD3D6C" w:rsidRPr="00E71C99" w:rsidRDefault="00CD3D6C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CD3D6C" w:rsidRDefault="00CD3D6C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77777777" w:rsidR="00CD3D6C" w:rsidRPr="00B66FFF" w:rsidRDefault="00CD3D6C" w:rsidP="00E71C99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B66FF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 الخطة الدراسية لمرحلة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البكالوريوس                   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رمز النموذج: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0130-F028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77777777" w:rsidR="00CD3D6C" w:rsidRPr="00B66FFF" w:rsidRDefault="00CD3D6C" w:rsidP="00E71C99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B66FF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 الخطة الدراسية لمرحلة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البكالوريوس                   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رمز النموذج: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0130-F028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CD3D6C" w:rsidRPr="00B66FFF" w:rsidRDefault="00CD3D6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CD3D6C" w:rsidRPr="00B66FFF" w:rsidRDefault="00CD3D6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334AEE" w14:textId="76D12CB8" w:rsidR="00CD3D6C" w:rsidRPr="001D5075" w:rsidRDefault="00CD3D6C" w:rsidP="001D507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الخطة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الدراسية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لمرحلة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البكالوريوس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B80601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رمز النموذج: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 w:rsidRPr="00B8060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0130-F028</w:t>
                          </w:r>
                          <w:r w:rsidRPr="001D507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جمادى الأولى 1437هـ   </w:t>
                          </w:r>
                        </w:p>
                        <w:p w14:paraId="47D67DE7" w14:textId="30F0DBF6" w:rsidR="00CD3D6C" w:rsidRPr="00B66FFF" w:rsidRDefault="00CD3D6C" w:rsidP="00B8060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</w:t>
                          </w:r>
                          <w:r w:rsidRPr="00882C2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جمادى الأولى 1437هـ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23334AEE" w14:textId="76D12CB8" w:rsidR="00CD3D6C" w:rsidRPr="001D5075" w:rsidRDefault="00CD3D6C" w:rsidP="001D507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الخطة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الدراسية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لمرحلة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البكالوريوس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B80601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رمز النموذج: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</w:t>
                    </w:r>
                    <w:r w:rsidRPr="00B8060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0130-F028</w:t>
                    </w:r>
                    <w:r w:rsidRPr="001D507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جمادى الأولى 1437هـ   </w:t>
                    </w:r>
                  </w:p>
                  <w:p w14:paraId="47D67DE7" w14:textId="30F0DBF6" w:rsidR="00CD3D6C" w:rsidRPr="00B66FFF" w:rsidRDefault="00CD3D6C" w:rsidP="00B8060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</w:t>
                    </w:r>
                    <w:r w:rsidRPr="00882C2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جمادى الأولى 1437هـ 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CD3D6C" w:rsidRDefault="00CD3D6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CD3D6C" w:rsidRDefault="00CD3D6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CD3D6C" w:rsidRPr="00B13ED2" w:rsidRDefault="00CD3D6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CD3D6C" w:rsidRPr="00B13ED2" w:rsidRDefault="00CD3D6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A4BA6"/>
    <w:rsid w:val="001D5075"/>
    <w:rsid w:val="001D7255"/>
    <w:rsid w:val="001E0AAA"/>
    <w:rsid w:val="001E571A"/>
    <w:rsid w:val="00234146"/>
    <w:rsid w:val="002D57BC"/>
    <w:rsid w:val="003C7DFC"/>
    <w:rsid w:val="003E4170"/>
    <w:rsid w:val="004B3BE7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D068F"/>
    <w:rsid w:val="00851957"/>
    <w:rsid w:val="00880F3E"/>
    <w:rsid w:val="008D4F9D"/>
    <w:rsid w:val="00967A82"/>
    <w:rsid w:val="00987E7F"/>
    <w:rsid w:val="00994E7F"/>
    <w:rsid w:val="00995460"/>
    <w:rsid w:val="009B13D2"/>
    <w:rsid w:val="009C1EB5"/>
    <w:rsid w:val="009D36BA"/>
    <w:rsid w:val="00A0398E"/>
    <w:rsid w:val="00A10556"/>
    <w:rsid w:val="00A15BA9"/>
    <w:rsid w:val="00A310E5"/>
    <w:rsid w:val="00A35336"/>
    <w:rsid w:val="00AB089B"/>
    <w:rsid w:val="00AE0D40"/>
    <w:rsid w:val="00B13ED2"/>
    <w:rsid w:val="00B66FFF"/>
    <w:rsid w:val="00B80601"/>
    <w:rsid w:val="00B80810"/>
    <w:rsid w:val="00BC38C8"/>
    <w:rsid w:val="00BE1247"/>
    <w:rsid w:val="00BF433D"/>
    <w:rsid w:val="00C0226C"/>
    <w:rsid w:val="00C11103"/>
    <w:rsid w:val="00C11452"/>
    <w:rsid w:val="00C13FD0"/>
    <w:rsid w:val="00C41669"/>
    <w:rsid w:val="00C70825"/>
    <w:rsid w:val="00C76410"/>
    <w:rsid w:val="00CD3D6C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71C9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6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سرد الفقرات"/>
    <w:basedOn w:val="a"/>
    <w:uiPriority w:val="34"/>
    <w:qFormat/>
    <w:rsid w:val="00CD3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6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سرد الفقرات"/>
    <w:basedOn w:val="a"/>
    <w:uiPriority w:val="34"/>
    <w:qFormat/>
    <w:rsid w:val="00CD3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09D88-B31B-4E05-A929-2C056FD053E9}"/>
</file>

<file path=customXml/itemProps2.xml><?xml version="1.0" encoding="utf-8"?>
<ds:datastoreItem xmlns:ds="http://schemas.openxmlformats.org/officeDocument/2006/customXml" ds:itemID="{4368DB66-097A-484F-9A97-A81EACA50EFA}"/>
</file>

<file path=customXml/itemProps3.xml><?xml version="1.0" encoding="utf-8"?>
<ds:datastoreItem xmlns:ds="http://schemas.openxmlformats.org/officeDocument/2006/customXml" ds:itemID="{89165807-210F-44C6-A5D7-0A8B87EA9B5A}"/>
</file>

<file path=customXml/itemProps4.xml><?xml version="1.0" encoding="utf-8"?>
<ds:datastoreItem xmlns:ds="http://schemas.openxmlformats.org/officeDocument/2006/customXml" ds:itemID="{E0A80A43-3F14-4DE4-B924-BFCD790ED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2022-08-04T09:15:00Z</dcterms:created>
  <dcterms:modified xsi:type="dcterms:W3CDTF">2022-08-04T09:15:00Z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