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000AE" w14:textId="77777777" w:rsidR="0022583C" w:rsidRPr="0022583C" w:rsidRDefault="0022583C" w:rsidP="002258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rPr>
          <w:rFonts w:ascii="Calibri" w:eastAsia="Times New Roman" w:hAnsi="Calibri" w:cs="PNU"/>
          <w:b/>
          <w:bCs/>
          <w:sz w:val="24"/>
          <w:szCs w:val="24"/>
        </w:rPr>
      </w:pPr>
      <w:bookmarkStart w:id="0" w:name="_GoBack"/>
      <w:bookmarkEnd w:id="0"/>
      <w:r w:rsidRPr="0022583C">
        <w:rPr>
          <w:rFonts w:ascii="Calibri" w:eastAsia="Times New Roman" w:hAnsi="Calibri" w:cs="PNU"/>
          <w:b/>
          <w:bCs/>
          <w:sz w:val="24"/>
          <w:szCs w:val="24"/>
          <w:rtl/>
        </w:rPr>
        <w:t>الكلية:......................................</w:t>
      </w:r>
    </w:p>
    <w:p w14:paraId="0CB710A6" w14:textId="77777777" w:rsidR="0022583C" w:rsidRPr="0022583C" w:rsidRDefault="0022583C" w:rsidP="002258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rPr>
          <w:rFonts w:ascii="Calibri" w:eastAsia="Times New Roman" w:hAnsi="Calibri" w:cs="PNU"/>
          <w:b/>
          <w:bCs/>
          <w:sz w:val="24"/>
          <w:szCs w:val="24"/>
          <w:rtl/>
        </w:rPr>
      </w:pPr>
      <w:r w:rsidRPr="0022583C">
        <w:rPr>
          <w:rFonts w:ascii="Calibri" w:eastAsia="Times New Roman" w:hAnsi="Calibri" w:cs="PNU"/>
          <w:b/>
          <w:bCs/>
          <w:sz w:val="24"/>
          <w:szCs w:val="24"/>
          <w:rtl/>
        </w:rPr>
        <w:t>القسم:......................................</w:t>
      </w:r>
    </w:p>
    <w:p w14:paraId="6606570A" w14:textId="77777777" w:rsidR="0022583C" w:rsidRPr="0022583C" w:rsidRDefault="0022583C" w:rsidP="002258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rPr>
          <w:rFonts w:ascii="Calibri" w:eastAsia="Times New Roman" w:hAnsi="Calibri" w:cs="PNU"/>
          <w:sz w:val="2"/>
          <w:szCs w:val="2"/>
          <w:rtl/>
        </w:rPr>
      </w:pPr>
    </w:p>
    <w:p w14:paraId="1C461751" w14:textId="77777777" w:rsidR="0022583C" w:rsidRPr="0022583C" w:rsidRDefault="0022583C" w:rsidP="002258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rPr>
          <w:rFonts w:ascii="Arial" w:eastAsia="Times New Roman" w:hAnsi="Arial" w:cs="PNU"/>
          <w:b/>
          <w:bCs/>
          <w:sz w:val="24"/>
          <w:szCs w:val="24"/>
          <w:rtl/>
        </w:rPr>
      </w:pPr>
      <w:r w:rsidRPr="0022583C">
        <w:rPr>
          <w:rFonts w:ascii="Arial" w:eastAsia="Times New Roman" w:hAnsi="Arial" w:cs="PNU"/>
          <w:b/>
          <w:bCs/>
          <w:sz w:val="24"/>
          <w:szCs w:val="24"/>
          <w:rtl/>
        </w:rPr>
        <w:t>الدرجة العلمية : يرجى التكرم بوضع إشارة (</w:t>
      </w:r>
      <w:r w:rsidRPr="0022583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√</w:t>
      </w:r>
      <w:r w:rsidRPr="0022583C">
        <w:rPr>
          <w:rFonts w:ascii="Arial" w:eastAsia="Times New Roman" w:hAnsi="Arial" w:cs="PNU"/>
          <w:b/>
          <w:bCs/>
          <w:sz w:val="24"/>
          <w:szCs w:val="24"/>
          <w:rtl/>
        </w:rPr>
        <w:t xml:space="preserve">) </w:t>
      </w:r>
      <w:r w:rsidRPr="0022583C">
        <w:rPr>
          <w:rFonts w:ascii="Arial" w:eastAsia="Times New Roman" w:hAnsi="Arial" w:cs="PNU" w:hint="cs"/>
          <w:b/>
          <w:bCs/>
          <w:sz w:val="24"/>
          <w:szCs w:val="24"/>
          <w:rtl/>
        </w:rPr>
        <w:t>في</w:t>
      </w:r>
      <w:r w:rsidRPr="0022583C">
        <w:rPr>
          <w:rFonts w:ascii="Arial" w:eastAsia="Times New Roman" w:hAnsi="Arial" w:cs="PNU"/>
          <w:b/>
          <w:bCs/>
          <w:sz w:val="24"/>
          <w:szCs w:val="24"/>
          <w:rtl/>
        </w:rPr>
        <w:t xml:space="preserve"> </w:t>
      </w:r>
      <w:r w:rsidRPr="0022583C">
        <w:rPr>
          <w:rFonts w:ascii="Arial" w:eastAsia="Times New Roman" w:hAnsi="Arial" w:cs="PNU" w:hint="cs"/>
          <w:b/>
          <w:bCs/>
          <w:sz w:val="24"/>
          <w:szCs w:val="24"/>
          <w:rtl/>
        </w:rPr>
        <w:t>المكان</w:t>
      </w:r>
      <w:r w:rsidRPr="0022583C">
        <w:rPr>
          <w:rFonts w:ascii="Arial" w:eastAsia="Times New Roman" w:hAnsi="Arial" w:cs="PNU"/>
          <w:b/>
          <w:bCs/>
          <w:sz w:val="24"/>
          <w:szCs w:val="24"/>
          <w:rtl/>
        </w:rPr>
        <w:t xml:space="preserve"> </w:t>
      </w:r>
      <w:r w:rsidRPr="0022583C">
        <w:rPr>
          <w:rFonts w:ascii="Arial" w:eastAsia="Times New Roman" w:hAnsi="Arial" w:cs="PNU" w:hint="cs"/>
          <w:b/>
          <w:bCs/>
          <w:sz w:val="24"/>
          <w:szCs w:val="24"/>
          <w:rtl/>
        </w:rPr>
        <w:t>المناسب</w:t>
      </w:r>
      <w:r w:rsidRPr="0022583C">
        <w:rPr>
          <w:rFonts w:ascii="Arial" w:eastAsia="Times New Roman" w:hAnsi="Arial" w:cs="PNU"/>
          <w:b/>
          <w:bCs/>
          <w:sz w:val="24"/>
          <w:szCs w:val="24"/>
          <w:rtl/>
        </w:rPr>
        <w:t>:</w:t>
      </w:r>
    </w:p>
    <w:p w14:paraId="47F93B7E" w14:textId="77777777" w:rsidR="0022583C" w:rsidRPr="0022583C" w:rsidRDefault="0022583C" w:rsidP="002258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ind w:left="360"/>
        <w:rPr>
          <w:rFonts w:ascii="Calibri" w:eastAsia="Times New Roman" w:hAnsi="Calibri" w:cs="PNU"/>
          <w:sz w:val="24"/>
          <w:szCs w:val="24"/>
          <w:rtl/>
        </w:rPr>
      </w:pPr>
      <w:r w:rsidRPr="0022583C">
        <w:rPr>
          <w:rFonts w:ascii="Times New Roman" w:eastAsia="Times New Roman" w:hAnsi="Times New Roman" w:cs="Times New Roman" w:hint="cs"/>
          <w:sz w:val="44"/>
          <w:szCs w:val="44"/>
          <w:rtl/>
        </w:rPr>
        <w:t>□</w:t>
      </w:r>
      <w:r w:rsidRPr="0022583C">
        <w:rPr>
          <w:rFonts w:ascii="Calibri" w:eastAsia="Times New Roman" w:hAnsi="Calibri" w:cs="PNU" w:hint="cs"/>
          <w:sz w:val="24"/>
          <w:szCs w:val="24"/>
          <w:rtl/>
        </w:rPr>
        <w:t xml:space="preserve">دبلوم                                  </w:t>
      </w:r>
      <w:r w:rsidRPr="0022583C">
        <w:rPr>
          <w:rFonts w:ascii="Times New Roman" w:eastAsia="Times New Roman" w:hAnsi="Times New Roman" w:cs="Times New Roman" w:hint="cs"/>
          <w:sz w:val="44"/>
          <w:szCs w:val="44"/>
          <w:rtl/>
        </w:rPr>
        <w:t>□</w:t>
      </w:r>
      <w:r w:rsidRPr="0022583C">
        <w:rPr>
          <w:rFonts w:ascii="Calibri" w:eastAsia="Times New Roman" w:hAnsi="Calibri" w:cs="PNU" w:hint="cs"/>
          <w:sz w:val="24"/>
          <w:szCs w:val="24"/>
          <w:rtl/>
        </w:rPr>
        <w:t>بكالوريوس</w:t>
      </w:r>
    </w:p>
    <w:p w14:paraId="3F6C2C09" w14:textId="77777777" w:rsidR="0022583C" w:rsidRPr="0022583C" w:rsidRDefault="0022583C" w:rsidP="002258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rPr>
          <w:rFonts w:ascii="Arial" w:eastAsia="Times New Roman" w:hAnsi="Arial" w:cs="PNU"/>
          <w:b/>
          <w:bCs/>
          <w:sz w:val="24"/>
          <w:szCs w:val="24"/>
          <w:rtl/>
        </w:rPr>
      </w:pPr>
      <w:r w:rsidRPr="0022583C">
        <w:rPr>
          <w:rFonts w:ascii="Arial" w:eastAsia="Times New Roman" w:hAnsi="Arial" w:cs="PNU"/>
          <w:b/>
          <w:bCs/>
          <w:sz w:val="24"/>
          <w:szCs w:val="24"/>
          <w:rtl/>
        </w:rPr>
        <w:t>الغرض : يرجى التكرم بوضع (</w:t>
      </w:r>
      <w:r w:rsidRPr="0022583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√</w:t>
      </w:r>
      <w:r w:rsidRPr="0022583C">
        <w:rPr>
          <w:rFonts w:ascii="Arial" w:eastAsia="Times New Roman" w:hAnsi="Arial" w:cs="PNU"/>
          <w:b/>
          <w:bCs/>
          <w:sz w:val="24"/>
          <w:szCs w:val="24"/>
          <w:rtl/>
        </w:rPr>
        <w:t xml:space="preserve">) </w:t>
      </w:r>
      <w:r w:rsidRPr="0022583C">
        <w:rPr>
          <w:rFonts w:ascii="Arial" w:eastAsia="Times New Roman" w:hAnsi="Arial" w:cs="PNU" w:hint="cs"/>
          <w:b/>
          <w:bCs/>
          <w:sz w:val="24"/>
          <w:szCs w:val="24"/>
          <w:rtl/>
        </w:rPr>
        <w:t>في</w:t>
      </w:r>
      <w:r w:rsidRPr="0022583C">
        <w:rPr>
          <w:rFonts w:ascii="Arial" w:eastAsia="Times New Roman" w:hAnsi="Arial" w:cs="PNU"/>
          <w:b/>
          <w:bCs/>
          <w:sz w:val="24"/>
          <w:szCs w:val="24"/>
          <w:rtl/>
        </w:rPr>
        <w:t xml:space="preserve"> </w:t>
      </w:r>
      <w:r w:rsidRPr="0022583C">
        <w:rPr>
          <w:rFonts w:ascii="Arial" w:eastAsia="Times New Roman" w:hAnsi="Arial" w:cs="PNU" w:hint="cs"/>
          <w:b/>
          <w:bCs/>
          <w:sz w:val="24"/>
          <w:szCs w:val="24"/>
          <w:rtl/>
        </w:rPr>
        <w:t>المكان</w:t>
      </w:r>
      <w:r w:rsidRPr="0022583C">
        <w:rPr>
          <w:rFonts w:ascii="Arial" w:eastAsia="Times New Roman" w:hAnsi="Arial" w:cs="PNU"/>
          <w:b/>
          <w:bCs/>
          <w:sz w:val="24"/>
          <w:szCs w:val="24"/>
          <w:rtl/>
        </w:rPr>
        <w:t xml:space="preserve"> </w:t>
      </w:r>
      <w:r w:rsidRPr="0022583C">
        <w:rPr>
          <w:rFonts w:ascii="Arial" w:eastAsia="Times New Roman" w:hAnsi="Arial" w:cs="PNU" w:hint="cs"/>
          <w:b/>
          <w:bCs/>
          <w:sz w:val="24"/>
          <w:szCs w:val="24"/>
          <w:rtl/>
        </w:rPr>
        <w:t>المناسب</w:t>
      </w:r>
      <w:r w:rsidRPr="0022583C">
        <w:rPr>
          <w:rFonts w:ascii="Arial" w:eastAsia="Times New Roman" w:hAnsi="Arial" w:cs="PNU"/>
          <w:b/>
          <w:bCs/>
          <w:sz w:val="24"/>
          <w:szCs w:val="24"/>
          <w:rtl/>
        </w:rPr>
        <w:t>:</w:t>
      </w:r>
    </w:p>
    <w:p w14:paraId="33E23840" w14:textId="237E780C" w:rsidR="0022583C" w:rsidRPr="0022583C" w:rsidRDefault="0022583C" w:rsidP="002258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ind w:left="360"/>
        <w:rPr>
          <w:rFonts w:ascii="Calibri" w:eastAsia="Times New Roman" w:hAnsi="Calibri" w:cs="PNU"/>
          <w:sz w:val="24"/>
          <w:szCs w:val="24"/>
          <w:rtl/>
        </w:rPr>
      </w:pPr>
      <w:r w:rsidRPr="0022583C">
        <w:rPr>
          <w:rFonts w:ascii="Times New Roman" w:eastAsia="Times New Roman" w:hAnsi="Times New Roman" w:cs="Times New Roman" w:hint="cs"/>
          <w:sz w:val="44"/>
          <w:szCs w:val="44"/>
          <w:rtl/>
        </w:rPr>
        <w:t>□</w:t>
      </w:r>
      <w:r w:rsidRPr="0022583C">
        <w:rPr>
          <w:rFonts w:ascii="Calibri" w:eastAsia="Times New Roman" w:hAnsi="Calibri" w:cs="PNU"/>
          <w:sz w:val="24"/>
          <w:szCs w:val="24"/>
          <w:rtl/>
        </w:rPr>
        <w:t xml:space="preserve">تفعيل             </w:t>
      </w:r>
      <w:r>
        <w:rPr>
          <w:rFonts w:ascii="Calibri" w:eastAsia="Times New Roman" w:hAnsi="Calibri" w:cs="PNU" w:hint="cs"/>
          <w:sz w:val="24"/>
          <w:szCs w:val="24"/>
          <w:rtl/>
        </w:rPr>
        <w:t xml:space="preserve">                     </w:t>
      </w:r>
      <w:r w:rsidRPr="0022583C">
        <w:rPr>
          <w:rFonts w:ascii="Calibri" w:eastAsia="Times New Roman" w:hAnsi="Calibri" w:cs="PNU"/>
          <w:sz w:val="24"/>
          <w:szCs w:val="24"/>
          <w:rtl/>
        </w:rPr>
        <w:t xml:space="preserve">  </w:t>
      </w:r>
      <w:r w:rsidRPr="0022583C">
        <w:rPr>
          <w:rFonts w:ascii="Times New Roman" w:eastAsia="Times New Roman" w:hAnsi="Times New Roman" w:cs="Times New Roman" w:hint="cs"/>
          <w:sz w:val="44"/>
          <w:szCs w:val="44"/>
          <w:rtl/>
        </w:rPr>
        <w:t>□</w:t>
      </w:r>
      <w:r w:rsidRPr="0022583C">
        <w:rPr>
          <w:rFonts w:ascii="Calibri" w:eastAsia="Times New Roman" w:hAnsi="Calibri" w:cs="PNU"/>
          <w:sz w:val="24"/>
          <w:szCs w:val="24"/>
          <w:rtl/>
        </w:rPr>
        <w:t xml:space="preserve">استحداث       </w:t>
      </w:r>
      <w:r>
        <w:rPr>
          <w:rFonts w:ascii="Calibri" w:eastAsia="Times New Roman" w:hAnsi="Calibri" w:cs="PNU" w:hint="cs"/>
          <w:sz w:val="24"/>
          <w:szCs w:val="24"/>
          <w:rtl/>
        </w:rPr>
        <w:t xml:space="preserve">  </w:t>
      </w:r>
      <w:r w:rsidRPr="0022583C">
        <w:rPr>
          <w:rFonts w:ascii="Calibri" w:eastAsia="Times New Roman" w:hAnsi="Calibri" w:cs="PNU"/>
          <w:sz w:val="24"/>
          <w:szCs w:val="24"/>
          <w:rtl/>
        </w:rPr>
        <w:t xml:space="preserve">       </w:t>
      </w:r>
      <w:r w:rsidRPr="0022583C">
        <w:rPr>
          <w:rFonts w:ascii="Times New Roman" w:eastAsia="Times New Roman" w:hAnsi="Times New Roman" w:cs="Times New Roman" w:hint="cs"/>
          <w:sz w:val="44"/>
          <w:szCs w:val="44"/>
          <w:rtl/>
        </w:rPr>
        <w:t>□</w:t>
      </w:r>
      <w:r w:rsidRPr="0022583C">
        <w:rPr>
          <w:rFonts w:ascii="Calibri" w:eastAsia="Times New Roman" w:hAnsi="Calibri" w:cs="PNU"/>
          <w:sz w:val="24"/>
          <w:szCs w:val="24"/>
          <w:rtl/>
        </w:rPr>
        <w:t xml:space="preserve">تعديل رئيسي   </w:t>
      </w:r>
    </w:p>
    <w:p w14:paraId="0894C712" w14:textId="4246028F" w:rsidR="0022583C" w:rsidRPr="0022583C" w:rsidRDefault="0022583C" w:rsidP="002258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ind w:left="360"/>
        <w:rPr>
          <w:rFonts w:ascii="Calibri" w:eastAsia="Times New Roman" w:hAnsi="Calibri" w:cs="PNU"/>
          <w:sz w:val="44"/>
          <w:szCs w:val="44"/>
          <w:rtl/>
        </w:rPr>
      </w:pPr>
      <w:r w:rsidRPr="0022583C">
        <w:rPr>
          <w:rFonts w:ascii="Times New Roman" w:eastAsia="Times New Roman" w:hAnsi="Times New Roman" w:cs="Times New Roman" w:hint="cs"/>
          <w:sz w:val="44"/>
          <w:szCs w:val="44"/>
          <w:rtl/>
        </w:rPr>
        <w:t>□</w:t>
      </w:r>
      <w:r w:rsidRPr="0022583C">
        <w:rPr>
          <w:rFonts w:ascii="Calibri" w:eastAsia="Times New Roman" w:hAnsi="Calibri" w:cs="PNU"/>
          <w:sz w:val="24"/>
          <w:szCs w:val="24"/>
          <w:rtl/>
        </w:rPr>
        <w:t xml:space="preserve">إنشاء        </w:t>
      </w:r>
      <w:r>
        <w:rPr>
          <w:rFonts w:ascii="Calibri" w:eastAsia="Times New Roman" w:hAnsi="Calibri" w:cs="PNU" w:hint="cs"/>
          <w:sz w:val="24"/>
          <w:szCs w:val="24"/>
          <w:rtl/>
        </w:rPr>
        <w:t xml:space="preserve">                </w:t>
      </w:r>
      <w:r w:rsidRPr="0022583C">
        <w:rPr>
          <w:rFonts w:ascii="Calibri" w:eastAsia="Times New Roman" w:hAnsi="Calibri" w:cs="PNU"/>
          <w:sz w:val="24"/>
          <w:szCs w:val="24"/>
          <w:rtl/>
        </w:rPr>
        <w:t xml:space="preserve"> </w:t>
      </w:r>
      <w:r>
        <w:rPr>
          <w:rFonts w:ascii="Calibri" w:eastAsia="Times New Roman" w:hAnsi="Calibri" w:cs="PNU" w:hint="cs"/>
          <w:sz w:val="24"/>
          <w:szCs w:val="24"/>
          <w:rtl/>
        </w:rPr>
        <w:t xml:space="preserve">      </w:t>
      </w:r>
      <w:r w:rsidRPr="0022583C">
        <w:rPr>
          <w:rFonts w:ascii="Calibri" w:eastAsia="Times New Roman" w:hAnsi="Calibri" w:cs="PNU"/>
          <w:sz w:val="24"/>
          <w:szCs w:val="24"/>
          <w:rtl/>
        </w:rPr>
        <w:t xml:space="preserve">      </w:t>
      </w:r>
      <w:r w:rsidRPr="0022583C">
        <w:rPr>
          <w:rFonts w:ascii="Times New Roman" w:eastAsia="Times New Roman" w:hAnsi="Times New Roman" w:cs="Times New Roman" w:hint="cs"/>
          <w:sz w:val="44"/>
          <w:szCs w:val="44"/>
          <w:rtl/>
        </w:rPr>
        <w:t>□</w:t>
      </w:r>
      <w:r w:rsidRPr="0022583C">
        <w:rPr>
          <w:rFonts w:ascii="Calibri" w:eastAsia="Times New Roman" w:hAnsi="Calibri" w:cs="PNU"/>
          <w:sz w:val="24"/>
          <w:szCs w:val="24"/>
          <w:rtl/>
        </w:rPr>
        <w:t>تعليق</w:t>
      </w:r>
      <w:r w:rsidRPr="0022583C">
        <w:rPr>
          <w:rFonts w:ascii="Calibri" w:eastAsia="Times New Roman" w:hAnsi="Calibri" w:cs="PNU"/>
          <w:sz w:val="24"/>
          <w:szCs w:val="24"/>
        </w:rPr>
        <w:t xml:space="preserve">                      </w:t>
      </w:r>
      <w:r w:rsidRPr="0022583C">
        <w:rPr>
          <w:rFonts w:ascii="Times New Roman" w:eastAsia="Times New Roman" w:hAnsi="Times New Roman" w:cs="Times New Roman" w:hint="cs"/>
          <w:sz w:val="44"/>
          <w:szCs w:val="44"/>
          <w:rtl/>
        </w:rPr>
        <w:t>□</w:t>
      </w:r>
      <w:r w:rsidRPr="0022583C">
        <w:rPr>
          <w:rFonts w:ascii="Calibri" w:eastAsia="Times New Roman" w:hAnsi="Calibri" w:cs="PNU"/>
          <w:sz w:val="24"/>
          <w:szCs w:val="24"/>
          <w:rtl/>
        </w:rPr>
        <w:t>إغلاق</w:t>
      </w:r>
    </w:p>
    <w:p w14:paraId="4EA5AC85" w14:textId="77777777" w:rsidR="0022583C" w:rsidRPr="0022583C" w:rsidRDefault="0022583C" w:rsidP="002258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rPr>
          <w:rFonts w:ascii="Calibri" w:eastAsia="Times New Roman" w:hAnsi="Calibri" w:cs="PNU"/>
          <w:rtl/>
        </w:rPr>
      </w:pPr>
      <w:r w:rsidRPr="0022583C">
        <w:rPr>
          <w:rFonts w:ascii="Calibri" w:eastAsia="Times New Roman" w:hAnsi="Calibri" w:cs="PNU"/>
          <w:b/>
          <w:bCs/>
          <w:sz w:val="24"/>
          <w:szCs w:val="24"/>
          <w:rtl/>
        </w:rPr>
        <w:t>توصية اللجنة الدائمة للبرامج والخطط الدراسية</w:t>
      </w:r>
      <w:r w:rsidRPr="0022583C">
        <w:rPr>
          <w:rFonts w:ascii="Calibri" w:eastAsia="Times New Roman" w:hAnsi="Calibri" w:cs="PNU"/>
          <w:rtl/>
        </w:rPr>
        <w:t>:</w:t>
      </w:r>
    </w:p>
    <w:p w14:paraId="44D83FE2" w14:textId="77777777" w:rsidR="0022583C" w:rsidRPr="0022583C" w:rsidRDefault="0022583C" w:rsidP="0022583C">
      <w:pPr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160" w:line="240" w:lineRule="auto"/>
        <w:contextualSpacing/>
        <w:rPr>
          <w:rFonts w:ascii="Calibri" w:eastAsia="Times New Roman" w:hAnsi="Calibri" w:cs="PNU"/>
          <w:sz w:val="24"/>
          <w:szCs w:val="24"/>
          <w:rtl/>
        </w:rPr>
      </w:pPr>
      <w:r w:rsidRPr="0022583C">
        <w:rPr>
          <w:rFonts w:ascii="Calibri" w:eastAsia="Times New Roman" w:hAnsi="Calibri" w:cs="PNU"/>
          <w:sz w:val="24"/>
          <w:szCs w:val="24"/>
          <w:rtl/>
        </w:rPr>
        <w:t xml:space="preserve">ترفع لمجلس الجامعة الموقر مع التوصية بالموافقة.       </w:t>
      </w:r>
      <w:r w:rsidRPr="0022583C">
        <w:rPr>
          <w:rFonts w:ascii="Times New Roman" w:eastAsia="Times New Roman" w:hAnsi="Times New Roman" w:cs="Times New Roman" w:hint="cs"/>
          <w:sz w:val="44"/>
          <w:szCs w:val="44"/>
          <w:rtl/>
        </w:rPr>
        <w:t>□</w:t>
      </w:r>
    </w:p>
    <w:p w14:paraId="3717AB93" w14:textId="517ABC65" w:rsidR="0022583C" w:rsidRPr="0022583C" w:rsidRDefault="0022583C" w:rsidP="0022583C">
      <w:pPr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160" w:line="240" w:lineRule="auto"/>
        <w:contextualSpacing/>
        <w:rPr>
          <w:rFonts w:ascii="Calibri" w:eastAsia="Times New Roman" w:hAnsi="Calibri" w:cs="PNU"/>
          <w:sz w:val="24"/>
          <w:szCs w:val="24"/>
        </w:rPr>
      </w:pPr>
      <w:r w:rsidRPr="0022583C">
        <w:rPr>
          <w:rFonts w:ascii="Calibri" w:eastAsia="Times New Roman" w:hAnsi="Calibri" w:cs="PNU"/>
          <w:sz w:val="24"/>
          <w:szCs w:val="24"/>
          <w:rtl/>
        </w:rPr>
        <w:t xml:space="preserve">تعاد للكلية لإجراء التعديلات.                          </w:t>
      </w:r>
      <w:r>
        <w:rPr>
          <w:rFonts w:ascii="Calibri" w:eastAsia="Times New Roman" w:hAnsi="Calibri" w:cs="PNU" w:hint="cs"/>
          <w:sz w:val="24"/>
          <w:szCs w:val="24"/>
          <w:rtl/>
        </w:rPr>
        <w:t xml:space="preserve">             </w:t>
      </w:r>
      <w:r w:rsidRPr="0022583C">
        <w:rPr>
          <w:rFonts w:ascii="Calibri" w:eastAsia="Times New Roman" w:hAnsi="Calibri" w:cs="PNU"/>
          <w:sz w:val="24"/>
          <w:szCs w:val="24"/>
          <w:rtl/>
        </w:rPr>
        <w:t xml:space="preserve">     </w:t>
      </w:r>
      <w:r w:rsidRPr="0022583C">
        <w:rPr>
          <w:rFonts w:ascii="Times New Roman" w:eastAsia="Times New Roman" w:hAnsi="Times New Roman" w:cs="Times New Roman" w:hint="cs"/>
          <w:sz w:val="44"/>
          <w:szCs w:val="44"/>
          <w:rtl/>
        </w:rPr>
        <w:t>□</w:t>
      </w:r>
    </w:p>
    <w:tbl>
      <w:tblPr>
        <w:tblStyle w:val="22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1705"/>
        <w:gridCol w:w="4153"/>
      </w:tblGrid>
      <w:tr w:rsidR="0022583C" w:rsidRPr="0022583C" w14:paraId="749FF4D2" w14:textId="77777777" w:rsidTr="002078B2">
        <w:trPr>
          <w:trHeight w:val="523"/>
        </w:trPr>
        <w:tc>
          <w:tcPr>
            <w:tcW w:w="7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1E0484" w14:textId="77777777" w:rsidR="0022583C" w:rsidRPr="0022583C" w:rsidRDefault="0022583C" w:rsidP="002258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Times New Roman" w:hAnsi="Calibri" w:cs="PNU"/>
                <w:b/>
                <w:bCs/>
                <w:sz w:val="24"/>
                <w:szCs w:val="24"/>
              </w:rPr>
            </w:pPr>
            <w:r w:rsidRPr="0022583C">
              <w:rPr>
                <w:rFonts w:ascii="Calibri" w:eastAsia="Times New Roman" w:hAnsi="Calibri" w:cs="PNU"/>
                <w:b/>
                <w:bCs/>
                <w:sz w:val="24"/>
                <w:szCs w:val="24"/>
                <w:rtl/>
              </w:rPr>
              <w:t>محضر اللجنة الدائمة للخطط والمناهج</w:t>
            </w:r>
          </w:p>
        </w:tc>
      </w:tr>
      <w:tr w:rsidR="0022583C" w:rsidRPr="0022583C" w14:paraId="5EC56FDA" w14:textId="77777777" w:rsidTr="002078B2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801752" w14:textId="77777777" w:rsidR="0022583C" w:rsidRPr="0022583C" w:rsidRDefault="0022583C" w:rsidP="002258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Times New Roman" w:hAnsi="Calibri" w:cs="PNU"/>
                <w:b/>
                <w:bCs/>
                <w:sz w:val="24"/>
                <w:szCs w:val="24"/>
              </w:rPr>
            </w:pPr>
            <w:r w:rsidRPr="0022583C">
              <w:rPr>
                <w:rFonts w:ascii="Calibri" w:eastAsia="Times New Roman" w:hAnsi="Calibri" w:cs="PNU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0B8885" w14:textId="77777777" w:rsidR="0022583C" w:rsidRPr="0022583C" w:rsidRDefault="0022583C" w:rsidP="002258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Times New Roman" w:hAnsi="Calibri" w:cs="PNU"/>
                <w:b/>
                <w:bCs/>
                <w:sz w:val="24"/>
                <w:szCs w:val="24"/>
              </w:rPr>
            </w:pPr>
            <w:r w:rsidRPr="0022583C">
              <w:rPr>
                <w:rFonts w:ascii="Calibri" w:eastAsia="Times New Roman" w:hAnsi="Calibri" w:cs="PNU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812716" w14:textId="77777777" w:rsidR="0022583C" w:rsidRPr="0022583C" w:rsidRDefault="0022583C" w:rsidP="002258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Times New Roman" w:hAnsi="Calibri" w:cs="PNU"/>
                <w:b/>
                <w:bCs/>
                <w:sz w:val="24"/>
                <w:szCs w:val="24"/>
              </w:rPr>
            </w:pPr>
            <w:r w:rsidRPr="0022583C">
              <w:rPr>
                <w:rFonts w:ascii="Calibri" w:eastAsia="Times New Roman" w:hAnsi="Calibri" w:cs="PNU"/>
                <w:b/>
                <w:bCs/>
                <w:sz w:val="24"/>
                <w:szCs w:val="24"/>
                <w:rtl/>
              </w:rPr>
              <w:t>تسلسل الموضوع بالمحضر</w:t>
            </w:r>
          </w:p>
        </w:tc>
      </w:tr>
      <w:tr w:rsidR="0022583C" w:rsidRPr="0022583C" w14:paraId="1B799A90" w14:textId="77777777" w:rsidTr="0022583C">
        <w:trPr>
          <w:trHeight w:val="57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D795" w14:textId="77777777" w:rsidR="0022583C" w:rsidRPr="0022583C" w:rsidRDefault="0022583C" w:rsidP="002258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Times New Roman" w:hAnsi="Calibri" w:cs="PNU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63B8" w14:textId="77777777" w:rsidR="0022583C" w:rsidRPr="0022583C" w:rsidRDefault="0022583C" w:rsidP="002258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Times New Roman" w:hAnsi="Calibri" w:cs="PNU"/>
                <w:b/>
                <w:bCs/>
                <w:sz w:val="28"/>
                <w:szCs w:val="28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5599" w14:textId="77777777" w:rsidR="0022583C" w:rsidRPr="0022583C" w:rsidRDefault="0022583C" w:rsidP="002258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Times New Roman" w:hAnsi="Calibri" w:cs="PNU"/>
                <w:b/>
                <w:bCs/>
                <w:sz w:val="28"/>
                <w:szCs w:val="28"/>
              </w:rPr>
            </w:pPr>
          </w:p>
        </w:tc>
      </w:tr>
    </w:tbl>
    <w:p w14:paraId="232B40D5" w14:textId="77777777" w:rsidR="0022583C" w:rsidRPr="0022583C" w:rsidRDefault="0022583C" w:rsidP="002258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rPr>
          <w:rFonts w:ascii="Calibri" w:eastAsia="Times New Roman" w:hAnsi="Calibri" w:cs="PNU"/>
          <w:b/>
          <w:bCs/>
          <w:sz w:val="12"/>
          <w:szCs w:val="12"/>
          <w:rtl/>
        </w:rPr>
      </w:pPr>
    </w:p>
    <w:p w14:paraId="4D62FFE6" w14:textId="77777777" w:rsidR="0022583C" w:rsidRPr="0022583C" w:rsidRDefault="0022583C" w:rsidP="002258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rPr>
          <w:rFonts w:ascii="Calibri" w:eastAsia="Times New Roman" w:hAnsi="Calibri" w:cs="PNU"/>
          <w:b/>
          <w:bCs/>
          <w:sz w:val="24"/>
          <w:szCs w:val="24"/>
          <w:rtl/>
        </w:rPr>
      </w:pPr>
      <w:r w:rsidRPr="0022583C">
        <w:rPr>
          <w:rFonts w:ascii="Calibri" w:eastAsia="Times New Roman" w:hAnsi="Calibri" w:cs="PNU"/>
          <w:b/>
          <w:bCs/>
          <w:sz w:val="24"/>
          <w:szCs w:val="24"/>
          <w:rtl/>
        </w:rPr>
        <w:t>يرفق كلا من:</w:t>
      </w:r>
    </w:p>
    <w:p w14:paraId="69FFF032" w14:textId="77777777" w:rsidR="0022583C" w:rsidRPr="0022583C" w:rsidRDefault="0022583C" w:rsidP="0022583C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contextualSpacing/>
        <w:rPr>
          <w:rFonts w:ascii="Calibri" w:eastAsia="Times New Roman" w:hAnsi="Calibri" w:cs="PNU"/>
          <w:sz w:val="24"/>
          <w:szCs w:val="24"/>
          <w:rtl/>
        </w:rPr>
      </w:pPr>
      <w:r w:rsidRPr="0022583C">
        <w:rPr>
          <w:rFonts w:ascii="Calibri" w:eastAsia="Times New Roman" w:hAnsi="Calibri" w:cs="PNU"/>
          <w:sz w:val="24"/>
          <w:szCs w:val="24"/>
          <w:rtl/>
        </w:rPr>
        <w:t>نموذج الكلية لقبول الخطة الدراسية .( مجلس القسم - مجلس الكلية)</w:t>
      </w:r>
    </w:p>
    <w:p w14:paraId="1AAE9F9C" w14:textId="77777777" w:rsidR="0022583C" w:rsidRPr="0022583C" w:rsidRDefault="0022583C" w:rsidP="0022583C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contextualSpacing/>
        <w:rPr>
          <w:rFonts w:ascii="Calibri" w:eastAsia="Times New Roman" w:hAnsi="Calibri" w:cs="PNU"/>
          <w:sz w:val="24"/>
          <w:szCs w:val="24"/>
        </w:rPr>
      </w:pPr>
      <w:r w:rsidRPr="0022583C">
        <w:rPr>
          <w:rFonts w:ascii="Calibri" w:eastAsia="Times New Roman" w:hAnsi="Calibri" w:cs="PNU"/>
          <w:sz w:val="24"/>
          <w:szCs w:val="24"/>
          <w:rtl/>
        </w:rPr>
        <w:t>صورة من الخطة الدراسية</w:t>
      </w:r>
      <w:r w:rsidRPr="0022583C">
        <w:rPr>
          <w:rFonts w:ascii="Calibri" w:eastAsia="Times New Roman" w:hAnsi="Calibri" w:cs="PNU" w:hint="cs"/>
          <w:sz w:val="24"/>
          <w:szCs w:val="24"/>
        </w:rPr>
        <w:t xml:space="preserve"> </w:t>
      </w:r>
      <w:r w:rsidRPr="0022583C">
        <w:rPr>
          <w:rFonts w:ascii="Calibri" w:eastAsia="Times New Roman" w:hAnsi="Calibri" w:cs="PNU"/>
          <w:sz w:val="24"/>
          <w:szCs w:val="24"/>
          <w:rtl/>
        </w:rPr>
        <w:t>قبل وبعد التعديل.</w:t>
      </w:r>
    </w:p>
    <w:p w14:paraId="382DD74C" w14:textId="77777777" w:rsidR="0022583C" w:rsidRPr="0022583C" w:rsidRDefault="0022583C" w:rsidP="0022583C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contextualSpacing/>
        <w:rPr>
          <w:rFonts w:ascii="Calibri" w:eastAsia="Times New Roman" w:hAnsi="Calibri" w:cs="PNU"/>
          <w:sz w:val="24"/>
          <w:szCs w:val="24"/>
        </w:rPr>
      </w:pPr>
      <w:r w:rsidRPr="0022583C">
        <w:rPr>
          <w:rFonts w:ascii="Calibri" w:eastAsia="Times New Roman" w:hAnsi="Calibri" w:cs="PNU"/>
          <w:sz w:val="24"/>
          <w:szCs w:val="24"/>
          <w:rtl/>
        </w:rPr>
        <w:t>نموذج تعديل مقرر.</w:t>
      </w:r>
    </w:p>
    <w:p w14:paraId="51A95E38" w14:textId="77777777" w:rsidR="0022583C" w:rsidRPr="0022583C" w:rsidRDefault="0022583C" w:rsidP="0022583C">
      <w:pPr>
        <w:numPr>
          <w:ilvl w:val="0"/>
          <w:numId w:val="3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contextualSpacing/>
        <w:rPr>
          <w:rFonts w:ascii="Calibri" w:eastAsia="Times New Roman" w:hAnsi="Calibri" w:cs="PNU"/>
          <w:sz w:val="24"/>
          <w:szCs w:val="24"/>
        </w:rPr>
      </w:pPr>
      <w:r w:rsidRPr="0022583C">
        <w:rPr>
          <w:rFonts w:ascii="Calibri" w:eastAsia="Times New Roman" w:hAnsi="Calibri" w:cs="PNU"/>
          <w:sz w:val="24"/>
          <w:szCs w:val="24"/>
          <w:rtl/>
        </w:rPr>
        <w:t>نموذج تعديل البرنامج.</w:t>
      </w:r>
    </w:p>
    <w:p w14:paraId="69905B7D" w14:textId="77777777" w:rsidR="0022583C" w:rsidRPr="0022583C" w:rsidRDefault="0022583C" w:rsidP="002258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ind w:left="720"/>
        <w:contextualSpacing/>
        <w:rPr>
          <w:rFonts w:ascii="Calibri" w:eastAsia="Times New Roman" w:hAnsi="Calibri" w:cs="PNU"/>
          <w:sz w:val="24"/>
          <w:szCs w:val="24"/>
        </w:rPr>
      </w:pPr>
    </w:p>
    <w:p w14:paraId="6212BFBF" w14:textId="77777777" w:rsidR="0022583C" w:rsidRPr="0022583C" w:rsidRDefault="0022583C" w:rsidP="002258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/>
        <w:jc w:val="center"/>
        <w:rPr>
          <w:rFonts w:ascii="Calibri" w:eastAsia="Times New Roman" w:hAnsi="Calibri" w:cs="PNU"/>
          <w:b/>
          <w:bCs/>
          <w:sz w:val="24"/>
          <w:szCs w:val="24"/>
          <w:rtl/>
        </w:rPr>
      </w:pPr>
      <w:r w:rsidRPr="0022583C">
        <w:rPr>
          <w:rFonts w:ascii="Calibri" w:eastAsia="Times New Roman" w:hAnsi="Calibri" w:cs="PNU"/>
          <w:b/>
          <w:bCs/>
          <w:sz w:val="28"/>
          <w:szCs w:val="28"/>
          <w:rtl/>
        </w:rPr>
        <w:t xml:space="preserve">                                                  </w:t>
      </w:r>
      <w:r w:rsidRPr="0022583C">
        <w:rPr>
          <w:rFonts w:ascii="Calibri" w:eastAsia="Times New Roman" w:hAnsi="Calibri" w:cs="PNU"/>
          <w:b/>
          <w:bCs/>
          <w:sz w:val="24"/>
          <w:szCs w:val="24"/>
          <w:rtl/>
        </w:rPr>
        <w:t>رئيسة اللجنة الدائمة للخطط والمناهج</w:t>
      </w:r>
    </w:p>
    <w:p w14:paraId="0452ED77" w14:textId="6C9A5484" w:rsidR="0022583C" w:rsidRPr="0022583C" w:rsidRDefault="0022583C" w:rsidP="002258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/>
        <w:jc w:val="center"/>
        <w:rPr>
          <w:rFonts w:ascii="Calibri" w:eastAsia="Times New Roman" w:hAnsi="Calibri" w:cs="PNU"/>
          <w:b/>
          <w:bCs/>
          <w:sz w:val="24"/>
          <w:szCs w:val="24"/>
          <w:rtl/>
        </w:rPr>
      </w:pPr>
      <w:r>
        <w:rPr>
          <w:rFonts w:ascii="Calibri" w:eastAsia="Times New Roman" w:hAnsi="Calibri" w:cs="PNU" w:hint="cs"/>
          <w:b/>
          <w:bCs/>
          <w:sz w:val="24"/>
          <w:szCs w:val="24"/>
          <w:rtl/>
        </w:rPr>
        <w:t xml:space="preserve">                            </w:t>
      </w:r>
      <w:r w:rsidRPr="0022583C">
        <w:rPr>
          <w:rFonts w:ascii="Calibri" w:eastAsia="Times New Roman" w:hAnsi="Calibri" w:cs="PNU"/>
          <w:b/>
          <w:bCs/>
          <w:sz w:val="24"/>
          <w:szCs w:val="24"/>
          <w:rtl/>
        </w:rPr>
        <w:t>الاسم :....................................</w:t>
      </w:r>
    </w:p>
    <w:p w14:paraId="68705FA4" w14:textId="69240488" w:rsidR="00C843EC" w:rsidRPr="0022583C" w:rsidRDefault="0022583C" w:rsidP="00EA13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/>
        <w:jc w:val="center"/>
        <w:rPr>
          <w:rFonts w:ascii="Calibri" w:eastAsia="Times New Roman" w:hAnsi="Calibri" w:cs="PNU"/>
          <w:b/>
          <w:bCs/>
          <w:sz w:val="28"/>
          <w:szCs w:val="28"/>
          <w:rtl/>
        </w:rPr>
      </w:pPr>
      <w:r>
        <w:rPr>
          <w:rFonts w:ascii="Calibri" w:eastAsia="Times New Roman" w:hAnsi="Calibri" w:cs="PNU" w:hint="cs"/>
          <w:b/>
          <w:bCs/>
          <w:sz w:val="24"/>
          <w:szCs w:val="24"/>
          <w:rtl/>
        </w:rPr>
        <w:t xml:space="preserve">                             </w:t>
      </w:r>
      <w:r w:rsidRPr="0022583C">
        <w:rPr>
          <w:rFonts w:ascii="Calibri" w:eastAsia="Times New Roman" w:hAnsi="Calibri" w:cs="PNU"/>
          <w:b/>
          <w:bCs/>
          <w:sz w:val="24"/>
          <w:szCs w:val="24"/>
          <w:rtl/>
        </w:rPr>
        <w:t>التوقيع :...................................</w:t>
      </w:r>
    </w:p>
    <w:sectPr w:rsidR="00C843EC" w:rsidRPr="0022583C" w:rsidSect="00994E7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941" w:right="1800" w:bottom="108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38F2A" w14:textId="77777777" w:rsidR="00271130" w:rsidRDefault="00271130" w:rsidP="005561E7">
      <w:pPr>
        <w:spacing w:after="0" w:line="240" w:lineRule="auto"/>
      </w:pPr>
      <w:r>
        <w:separator/>
      </w:r>
    </w:p>
  </w:endnote>
  <w:endnote w:type="continuationSeparator" w:id="0">
    <w:p w14:paraId="1A65B292" w14:textId="77777777" w:rsidR="00271130" w:rsidRDefault="00271130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046022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B9C9EA" w14:textId="078135EC" w:rsidR="00E15B37" w:rsidRDefault="00E15B37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368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368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50295C" w:rsidRDefault="005029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66181132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780540378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50295C" w:rsidRDefault="0050295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7DA1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7DA1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50295C" w:rsidRDefault="005029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85BE5" w14:textId="77777777" w:rsidR="00271130" w:rsidRDefault="00271130" w:rsidP="005561E7">
      <w:pPr>
        <w:spacing w:after="0" w:line="240" w:lineRule="auto"/>
      </w:pPr>
      <w:r>
        <w:separator/>
      </w:r>
    </w:p>
  </w:footnote>
  <w:footnote w:type="continuationSeparator" w:id="0">
    <w:p w14:paraId="26DF7C16" w14:textId="77777777" w:rsidR="00271130" w:rsidRDefault="00271130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852D49D" w:rsidR="0050295C" w:rsidRDefault="00E71C99">
    <w:pPr>
      <w:pStyle w:val="a3"/>
    </w:pPr>
    <w:r>
      <w:rPr>
        <w:noProof/>
        <w:rtl/>
      </w:rPr>
      <w:drawing>
        <wp:anchor distT="0" distB="0" distL="114300" distR="114300" simplePos="0" relativeHeight="251663872" behindDoc="0" locked="0" layoutInCell="1" allowOverlap="1" wp14:anchorId="5751E2B9" wp14:editId="2F0B53AB">
          <wp:simplePos x="0" y="0"/>
          <wp:positionH relativeFrom="column">
            <wp:posOffset>-868768</wp:posOffset>
          </wp:positionH>
          <wp:positionV relativeFrom="paragraph">
            <wp:posOffset>-217805</wp:posOffset>
          </wp:positionV>
          <wp:extent cx="7609222" cy="10678510"/>
          <wp:effectExtent l="0" t="0" r="0" b="0"/>
          <wp:wrapNone/>
          <wp:docPr id="29" name="صورة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6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3013B" w14:textId="6CF06FB0" w:rsidR="00E71C99" w:rsidRDefault="00E71C99">
    <w:pPr>
      <w:rPr>
        <w:rFonts w:ascii="PNU" w:hAnsi="PNU" w:cs="PNU"/>
        <w:color w:val="007580"/>
        <w:rtl/>
      </w:rPr>
    </w:pPr>
  </w:p>
  <w:p w14:paraId="03C2E01F" w14:textId="77777777" w:rsidR="00E71C99" w:rsidRDefault="00E71C99">
    <w:pPr>
      <w:rPr>
        <w:rFonts w:ascii="PNU" w:hAnsi="PNU" w:cs="PNU"/>
        <w:color w:val="007580"/>
        <w:rtl/>
      </w:rPr>
    </w:pPr>
  </w:p>
  <w:p w14:paraId="661CB4C4" w14:textId="77777777" w:rsidR="00E71C99" w:rsidRPr="00E71C99" w:rsidRDefault="00E71C99">
    <w:pPr>
      <w:rPr>
        <w:rFonts w:ascii="PNU" w:hAnsi="PNU" w:cs="PNU"/>
        <w:color w:val="007580"/>
        <w:sz w:val="28"/>
        <w:szCs w:val="28"/>
        <w:rtl/>
      </w:rPr>
    </w:pPr>
  </w:p>
  <w:p w14:paraId="1E7424CB" w14:textId="1CB38BEA" w:rsidR="0050295C" w:rsidRDefault="00E71C99" w:rsidP="00E71C99">
    <w:pPr>
      <w:ind w:hanging="1032"/>
    </w:pPr>
    <w:r w:rsidRPr="00E71C99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3B35D54" wp14:editId="45B618D2">
              <wp:simplePos x="0" y="0"/>
              <wp:positionH relativeFrom="column">
                <wp:posOffset>-930910</wp:posOffset>
              </wp:positionH>
              <wp:positionV relativeFrom="paragraph">
                <wp:posOffset>303443</wp:posOffset>
              </wp:positionV>
              <wp:extent cx="7677150" cy="285750"/>
              <wp:effectExtent l="0" t="0" r="0" b="0"/>
              <wp:wrapNone/>
              <wp:docPr id="16" name="مستطيل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61259EDB" w14:textId="3DD21DFD" w:rsidR="00C843EC" w:rsidRPr="00C843EC" w:rsidRDefault="00C843EC" w:rsidP="00C843EC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C843EC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Pr="00C843EC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Pr="00C843EC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C843EC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C843EC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اللجنة</w:t>
                          </w:r>
                          <w:r w:rsidRPr="00C843EC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C843EC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الدائمة</w:t>
                          </w:r>
                          <w:r w:rsidRPr="00C843EC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C843EC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للبرامج</w:t>
                          </w:r>
                          <w:r w:rsidRPr="00C843EC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C843EC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والخطط</w:t>
                          </w:r>
                          <w:r w:rsidRPr="00C843EC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C843EC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الدراسية</w:t>
                          </w:r>
                          <w:r w:rsidRPr="00C843EC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C843EC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لقبول</w:t>
                          </w:r>
                          <w:r w:rsidRPr="00C843EC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C843EC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الخطة</w:t>
                          </w:r>
                          <w:r w:rsidRPr="00C843EC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C843EC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الدراسية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</w:t>
                          </w:r>
                          <w:r w:rsidRPr="00C843EC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رمز النموذج:</w:t>
                          </w:r>
                          <w:r w:rsidRPr="00C843EC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C843EC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0130-F032</w:t>
                          </w:r>
                          <w:r w:rsidRPr="00C843EC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الإصدار الأول جمادى الأولى 1437هـ  </w:t>
                          </w:r>
                        </w:p>
                        <w:p w14:paraId="78B9233E" w14:textId="52B76835" w:rsidR="00E71C99" w:rsidRPr="00C843EC" w:rsidRDefault="00E71C99" w:rsidP="00E71C99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6" o:spid="_x0000_s1026" style="position:absolute;left:0;text-align:left;margin-left:-73.3pt;margin-top:23.9pt;width:604.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" fillcolor="#027b98" stroked="f" strokeweight="2pt">
              <v:fill opacity="54227f"/>
              <v:textbox>
                <w:txbxContent>
                  <w:p w14:paraId="61259EDB" w14:textId="3DD21DFD" w:rsidR="00C843EC" w:rsidRPr="00C843EC" w:rsidRDefault="00C843EC" w:rsidP="00C843EC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C843EC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Pr="00C843EC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Pr="00C843EC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C843EC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C843EC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اللجنة</w:t>
                    </w:r>
                    <w:r w:rsidRPr="00C843EC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C843EC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الدائمة</w:t>
                    </w:r>
                    <w:r w:rsidRPr="00C843EC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C843EC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للبرامج</w:t>
                    </w:r>
                    <w:r w:rsidRPr="00C843EC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C843EC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والخطط</w:t>
                    </w:r>
                    <w:r w:rsidRPr="00C843EC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C843EC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الدراسية</w:t>
                    </w:r>
                    <w:r w:rsidRPr="00C843EC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C843EC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لقبول</w:t>
                    </w:r>
                    <w:r w:rsidRPr="00C843EC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C843EC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الخطة</w:t>
                    </w:r>
                    <w:r w:rsidRPr="00C843EC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C843EC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الدراسية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</w:t>
                    </w:r>
                    <w:r w:rsidRPr="00C843EC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رمز النموذج:</w:t>
                    </w:r>
                    <w:r w:rsidRPr="00C843EC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</w:t>
                    </w:r>
                    <w:r w:rsidRPr="00C843EC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0130-F032</w:t>
                    </w:r>
                    <w:r w:rsidRPr="00C843EC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الإصدار الأول جمادى الأولى 1437هـ  </w:t>
                    </w:r>
                  </w:p>
                  <w:p w14:paraId="78B9233E" w14:textId="52B76835" w:rsidR="00E71C99" w:rsidRPr="00C843EC" w:rsidRDefault="00E71C99" w:rsidP="00E71C99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Pr="00B66FFF">
      <w:rPr>
        <w:rFonts w:ascii="PNU" w:hAnsi="PNU" w:cs="PNU"/>
        <w:color w:val="007580"/>
        <w:rtl/>
      </w:rPr>
      <w:t>وحدة الخطط والمناهج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60410B44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58752" behindDoc="0" locked="0" layoutInCell="1" allowOverlap="1" wp14:anchorId="726D2C0A" wp14:editId="09890093">
          <wp:simplePos x="0" y="0"/>
          <wp:positionH relativeFrom="column">
            <wp:posOffset>-923290</wp:posOffset>
          </wp:positionH>
          <wp:positionV relativeFrom="paragraph">
            <wp:posOffset>-266700</wp:posOffset>
          </wp:positionV>
          <wp:extent cx="7612380" cy="10767558"/>
          <wp:effectExtent l="0" t="0" r="0" b="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7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29A56AC9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446ECEF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7E386202" w14:textId="64B420C0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sz w:val="4"/>
        <w:szCs w:val="4"/>
        <w:rtl/>
      </w:rPr>
    </w:pPr>
  </w:p>
  <w:p w14:paraId="3F22FEB2" w14:textId="35125BD4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rFonts w:ascii="PNU" w:hAnsi="PNU" w:cs="PNU"/>
        <w:color w:val="007580"/>
        <w:rtl/>
      </w:rPr>
    </w:pPr>
    <w:r>
      <w:rPr>
        <w:rFonts w:ascii="PNU" w:hAnsi="PNU" w:cs="PNU" w:hint="cs"/>
        <w:color w:val="007580"/>
        <w:rtl/>
      </w:rPr>
      <w:t xml:space="preserve">  </w:t>
    </w:r>
    <w:r w:rsidRPr="00B66FFF">
      <w:rPr>
        <w:rFonts w:ascii="PNU" w:hAnsi="PNU" w:cs="PNU"/>
        <w:color w:val="007580"/>
        <w:rtl/>
      </w:rPr>
      <w:t>وحدة الخطط والمناهج</w:t>
    </w:r>
  </w:p>
  <w:p w14:paraId="40C3DE02" w14:textId="1C59B5A6" w:rsidR="0050295C" w:rsidRDefault="0073340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7616520D">
              <wp:simplePos x="0" y="0"/>
              <wp:positionH relativeFrom="column">
                <wp:posOffset>-921385</wp:posOffset>
              </wp:positionH>
              <wp:positionV relativeFrom="paragraph">
                <wp:posOffset>41275</wp:posOffset>
              </wp:positionV>
              <wp:extent cx="7813675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D67DE7" w14:textId="5A19F560" w:rsidR="0050295C" w:rsidRPr="00B66FFF" w:rsidRDefault="00FE39FE" w:rsidP="00FE39FE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Pr="00FE39F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Pr="00FE39FE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FE39F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E39FE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اللجنة</w:t>
                          </w:r>
                          <w:r w:rsidRPr="00FE39F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E39FE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الدائمة</w:t>
                          </w:r>
                          <w:r w:rsidRPr="00FE39F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E39FE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للبرامج</w:t>
                          </w:r>
                          <w:r w:rsidRPr="00FE39F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E39FE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والخطط</w:t>
                          </w:r>
                          <w:r w:rsidRPr="00FE39F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E39FE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الدراسية</w:t>
                          </w:r>
                          <w:r w:rsidRPr="00FE39F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E39FE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لقبول</w:t>
                          </w:r>
                          <w:r w:rsidRPr="00FE39F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E39FE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الخطة</w:t>
                          </w:r>
                          <w:r w:rsidRPr="00FE39F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FE39FE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الدراسية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</w:t>
                          </w:r>
                          <w:r w:rsidRPr="00FE39FE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733405" w:rsidRPr="0073340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النموذج: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9569A2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733405" w:rsidRPr="0073340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 w:rsidR="009569A2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73340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الإصدار الأول جمادى الأولى 1437هـ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3.25pt;width:615.2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" fillcolor="#027b98" stroked="f" strokeweight="2pt">
              <v:fill opacity="54227f"/>
              <v:textbox>
                <w:txbxContent>
                  <w:p w14:paraId="47D67DE7" w14:textId="5A19F560" w:rsidR="0050295C" w:rsidRPr="00B66FFF" w:rsidRDefault="00FE39FE" w:rsidP="00FE39FE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Pr="00FE39F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Pr="00FE39FE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FE39F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FE39FE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اللجنة</w:t>
                    </w:r>
                    <w:r w:rsidRPr="00FE39F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FE39FE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الدائمة</w:t>
                    </w:r>
                    <w:r w:rsidRPr="00FE39F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FE39FE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للبرامج</w:t>
                    </w:r>
                    <w:r w:rsidRPr="00FE39F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FE39FE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والخطط</w:t>
                    </w:r>
                    <w:r w:rsidRPr="00FE39F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FE39FE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الدراسية</w:t>
                    </w:r>
                    <w:r w:rsidRPr="00FE39F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FE39FE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لقبول</w:t>
                    </w:r>
                    <w:r w:rsidRPr="00FE39F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FE39FE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الخطة</w:t>
                    </w:r>
                    <w:r w:rsidRPr="00FE39F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FE39FE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الدراسية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</w:t>
                    </w:r>
                    <w:r w:rsidRPr="00FE39FE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733405" w:rsidRPr="0073340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النموذج: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9569A2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 w:rsidR="00733405" w:rsidRPr="0073340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 w:rsidR="009569A2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73340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الإصدار الأول جمادى الأولى 1437هـ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8F0E667" w14:textId="52D63A67" w:rsidR="0050295C" w:rsidRDefault="0050295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31" name="صورة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50295C" w:rsidRPr="00B13ED2" w:rsidRDefault="0050295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50295C" w:rsidRPr="00B13ED2" w:rsidRDefault="0050295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E464B"/>
    <w:multiLevelType w:val="multilevel"/>
    <w:tmpl w:val="8A8CC62A"/>
    <w:lvl w:ilvl="0">
      <w:start w:val="1"/>
      <w:numFmt w:val="decimal"/>
      <w:lvlText w:val="%1."/>
      <w:lvlJc w:val="left"/>
      <w:pPr>
        <w:ind w:left="-72" w:hanging="360"/>
      </w:pPr>
      <w:rPr>
        <w:rFonts w:hint="default"/>
        <w:b/>
        <w:bCs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4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F1BE1"/>
    <w:multiLevelType w:val="hybridMultilevel"/>
    <w:tmpl w:val="6D70F5FC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322D8D"/>
    <w:multiLevelType w:val="hybridMultilevel"/>
    <w:tmpl w:val="895C2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A3AB4"/>
    <w:multiLevelType w:val="hybridMultilevel"/>
    <w:tmpl w:val="9480A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14FDB"/>
    <w:multiLevelType w:val="hybridMultilevel"/>
    <w:tmpl w:val="AEAEE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7955CA"/>
    <w:multiLevelType w:val="multilevel"/>
    <w:tmpl w:val="94F60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863B32"/>
    <w:multiLevelType w:val="multilevel"/>
    <w:tmpl w:val="652EF9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111B36"/>
    <w:multiLevelType w:val="hybridMultilevel"/>
    <w:tmpl w:val="1F0C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F602B0"/>
    <w:multiLevelType w:val="hybridMultilevel"/>
    <w:tmpl w:val="2C4E28E8"/>
    <w:lvl w:ilvl="0" w:tplc="C462984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7C76A4C"/>
    <w:multiLevelType w:val="hybridMultilevel"/>
    <w:tmpl w:val="707C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BA34C4"/>
    <w:multiLevelType w:val="multilevel"/>
    <w:tmpl w:val="FE84D0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7B6C4E"/>
    <w:multiLevelType w:val="hybridMultilevel"/>
    <w:tmpl w:val="95FC8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4">
    <w:nsid w:val="563C7136"/>
    <w:multiLevelType w:val="hybridMultilevel"/>
    <w:tmpl w:val="C5A8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95CEB"/>
    <w:multiLevelType w:val="hybridMultilevel"/>
    <w:tmpl w:val="895C2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C07ECF"/>
    <w:multiLevelType w:val="hybridMultilevel"/>
    <w:tmpl w:val="4A86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14C17"/>
    <w:multiLevelType w:val="hybridMultilevel"/>
    <w:tmpl w:val="A906C7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41">
    <w:nsid w:val="712C689F"/>
    <w:multiLevelType w:val="multilevel"/>
    <w:tmpl w:val="980815F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3"/>
      <w:numFmt w:val="decimal"/>
      <w:isLgl/>
      <w:lvlText w:val="%1.%2"/>
      <w:lvlJc w:val="left"/>
      <w:pPr>
        <w:ind w:left="876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0" w:hanging="1800"/>
      </w:pPr>
      <w:rPr>
        <w:rFonts w:hint="default"/>
      </w:rPr>
    </w:lvl>
  </w:abstractNum>
  <w:abstractNum w:abstractNumId="42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4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6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43"/>
  </w:num>
  <w:num w:numId="4">
    <w:abstractNumId w:val="30"/>
  </w:num>
  <w:num w:numId="5">
    <w:abstractNumId w:val="21"/>
  </w:num>
  <w:num w:numId="6">
    <w:abstractNumId w:val="19"/>
  </w:num>
  <w:num w:numId="7">
    <w:abstractNumId w:val="7"/>
  </w:num>
  <w:num w:numId="8">
    <w:abstractNumId w:val="17"/>
  </w:num>
  <w:num w:numId="9">
    <w:abstractNumId w:val="4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8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</w:num>
  <w:num w:numId="16">
    <w:abstractNumId w:val="8"/>
  </w:num>
  <w:num w:numId="17">
    <w:abstractNumId w:val="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0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5"/>
  </w:num>
  <w:num w:numId="26">
    <w:abstractNumId w:val="23"/>
  </w:num>
  <w:num w:numId="27">
    <w:abstractNumId w:val="45"/>
  </w:num>
  <w:num w:numId="28">
    <w:abstractNumId w:val="32"/>
  </w:num>
  <w:num w:numId="29">
    <w:abstractNumId w:val="46"/>
  </w:num>
  <w:num w:numId="30">
    <w:abstractNumId w:val="24"/>
  </w:num>
  <w:num w:numId="31">
    <w:abstractNumId w:val="35"/>
  </w:num>
  <w:num w:numId="32">
    <w:abstractNumId w:val="0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9"/>
  </w:num>
  <w:num w:numId="38">
    <w:abstractNumId w:val="26"/>
  </w:num>
  <w:num w:numId="39">
    <w:abstractNumId w:val="41"/>
  </w:num>
  <w:num w:numId="40">
    <w:abstractNumId w:val="31"/>
  </w:num>
  <w:num w:numId="41">
    <w:abstractNumId w:val="3"/>
  </w:num>
  <w:num w:numId="42">
    <w:abstractNumId w:val="20"/>
  </w:num>
  <w:num w:numId="43">
    <w:abstractNumId w:val="29"/>
  </w:num>
  <w:num w:numId="44">
    <w:abstractNumId w:val="2"/>
  </w:num>
  <w:num w:numId="45">
    <w:abstractNumId w:val="36"/>
  </w:num>
  <w:num w:numId="46">
    <w:abstractNumId w:val="28"/>
  </w:num>
  <w:num w:numId="47">
    <w:abstractNumId w:val="13"/>
  </w:num>
  <w:num w:numId="48">
    <w:abstractNumId w:val="37"/>
  </w:num>
  <w:num w:numId="49">
    <w:abstractNumId w:val="34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1B60"/>
    <w:rsid w:val="00105F28"/>
    <w:rsid w:val="0018686B"/>
    <w:rsid w:val="001A4BA6"/>
    <w:rsid w:val="001D7255"/>
    <w:rsid w:val="001E0AAA"/>
    <w:rsid w:val="001E571A"/>
    <w:rsid w:val="0022583C"/>
    <w:rsid w:val="00234146"/>
    <w:rsid w:val="002427BF"/>
    <w:rsid w:val="00247DA1"/>
    <w:rsid w:val="00271130"/>
    <w:rsid w:val="002D57BC"/>
    <w:rsid w:val="003C7DFC"/>
    <w:rsid w:val="003E4170"/>
    <w:rsid w:val="004B3BE7"/>
    <w:rsid w:val="0050295C"/>
    <w:rsid w:val="005345A3"/>
    <w:rsid w:val="005561E7"/>
    <w:rsid w:val="00560C7D"/>
    <w:rsid w:val="00574EA1"/>
    <w:rsid w:val="00585077"/>
    <w:rsid w:val="005A1507"/>
    <w:rsid w:val="005E52CA"/>
    <w:rsid w:val="005F1EF0"/>
    <w:rsid w:val="00602D52"/>
    <w:rsid w:val="00634063"/>
    <w:rsid w:val="00642C7C"/>
    <w:rsid w:val="006A7D34"/>
    <w:rsid w:val="006D364C"/>
    <w:rsid w:val="00711A3C"/>
    <w:rsid w:val="00730A33"/>
    <w:rsid w:val="00731BD5"/>
    <w:rsid w:val="00733405"/>
    <w:rsid w:val="00733B22"/>
    <w:rsid w:val="00781441"/>
    <w:rsid w:val="00790C6D"/>
    <w:rsid w:val="007C4827"/>
    <w:rsid w:val="007D068F"/>
    <w:rsid w:val="00851957"/>
    <w:rsid w:val="00880F3E"/>
    <w:rsid w:val="008D4F9D"/>
    <w:rsid w:val="00926E45"/>
    <w:rsid w:val="0093203E"/>
    <w:rsid w:val="009569A2"/>
    <w:rsid w:val="00967A82"/>
    <w:rsid w:val="00987E7F"/>
    <w:rsid w:val="00994E7F"/>
    <w:rsid w:val="009B13D2"/>
    <w:rsid w:val="009C1EB5"/>
    <w:rsid w:val="009D36BA"/>
    <w:rsid w:val="00A0398E"/>
    <w:rsid w:val="00A15BA9"/>
    <w:rsid w:val="00A35336"/>
    <w:rsid w:val="00AB089B"/>
    <w:rsid w:val="00AE0D40"/>
    <w:rsid w:val="00B13ED2"/>
    <w:rsid w:val="00B66FFF"/>
    <w:rsid w:val="00B80810"/>
    <w:rsid w:val="00BC38C8"/>
    <w:rsid w:val="00BE1247"/>
    <w:rsid w:val="00C0226C"/>
    <w:rsid w:val="00C11103"/>
    <w:rsid w:val="00C11452"/>
    <w:rsid w:val="00C13FD0"/>
    <w:rsid w:val="00C70825"/>
    <w:rsid w:val="00C76410"/>
    <w:rsid w:val="00C843EC"/>
    <w:rsid w:val="00CD6F94"/>
    <w:rsid w:val="00D10AAB"/>
    <w:rsid w:val="00D245E4"/>
    <w:rsid w:val="00D5386C"/>
    <w:rsid w:val="00D80929"/>
    <w:rsid w:val="00D861F2"/>
    <w:rsid w:val="00D862BF"/>
    <w:rsid w:val="00DA5E18"/>
    <w:rsid w:val="00DE0CA4"/>
    <w:rsid w:val="00DF423A"/>
    <w:rsid w:val="00E15B37"/>
    <w:rsid w:val="00E563D9"/>
    <w:rsid w:val="00E71C99"/>
    <w:rsid w:val="00EA1368"/>
    <w:rsid w:val="00EC1FA9"/>
    <w:rsid w:val="00EE12A2"/>
    <w:rsid w:val="00F2172C"/>
    <w:rsid w:val="00F24264"/>
    <w:rsid w:val="00F425E6"/>
    <w:rsid w:val="00F7238B"/>
    <w:rsid w:val="00F75D5B"/>
    <w:rsid w:val="00FB3831"/>
    <w:rsid w:val="00FB54AF"/>
    <w:rsid w:val="00FE39FE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8D604F-5211-4A24-A72E-5D20825E96F5}"/>
</file>

<file path=customXml/itemProps2.xml><?xml version="1.0" encoding="utf-8"?>
<ds:datastoreItem xmlns:ds="http://schemas.openxmlformats.org/officeDocument/2006/customXml" ds:itemID="{B0585F26-52DD-4BAC-9662-A5EEEBE6AEE8}"/>
</file>

<file path=customXml/itemProps3.xml><?xml version="1.0" encoding="utf-8"?>
<ds:datastoreItem xmlns:ds="http://schemas.openxmlformats.org/officeDocument/2006/customXml" ds:itemID="{BAE5F7BD-826A-443E-B251-4A2691B2B67C}"/>
</file>

<file path=customXml/itemProps4.xml><?xml version="1.0" encoding="utf-8"?>
<ds:datastoreItem xmlns:ds="http://schemas.openxmlformats.org/officeDocument/2006/customXml" ds:itemID="{D3478DE6-1407-4216-B058-CF3B66BD47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2019-10-24T10:53:00Z</cp:lastPrinted>
  <dcterms:created xsi:type="dcterms:W3CDTF">2022-08-04T09:17:00Z</dcterms:created>
  <dcterms:modified xsi:type="dcterms:W3CDTF">2022-08-04T09:17:00Z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