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32284" w14:textId="77777777" w:rsidR="002740F6" w:rsidRPr="002740F6" w:rsidRDefault="002740F6" w:rsidP="002740F6">
      <w:pPr>
        <w:tabs>
          <w:tab w:val="left" w:pos="5865"/>
        </w:tabs>
        <w:bidi w:val="0"/>
        <w:spacing w:after="0" w:line="240" w:lineRule="auto"/>
        <w:rPr>
          <w:rFonts w:ascii="Times New Roman" w:eastAsia="Times New Roman" w:hAnsi="Times New Roman" w:cs="PNU"/>
          <w:b/>
          <w:bCs/>
          <w:sz w:val="8"/>
          <w:szCs w:val="8"/>
        </w:rPr>
      </w:pPr>
      <w:bookmarkStart w:id="0" w:name="_GoBack"/>
      <w:bookmarkEnd w:id="0"/>
    </w:p>
    <w:p w14:paraId="74677B7D" w14:textId="77777777" w:rsidR="00013ED0" w:rsidRDefault="00013ED0" w:rsidP="00013ED0">
      <w:pPr>
        <w:spacing w:after="0" w:line="240" w:lineRule="auto"/>
        <w:jc w:val="center"/>
        <w:rPr>
          <w:rFonts w:ascii="Calibri" w:eastAsia="Calibri" w:hAnsi="Calibri" w:cs="PNU"/>
          <w:b/>
          <w:bCs/>
          <w:color w:val="4F6228"/>
          <w:sz w:val="28"/>
          <w:szCs w:val="28"/>
          <w:u w:val="single"/>
          <w:rtl/>
          <w:lang w:bidi="ar-AE"/>
        </w:rPr>
      </w:pPr>
    </w:p>
    <w:p w14:paraId="18F7537A" w14:textId="589E0CBD" w:rsidR="002740F6" w:rsidRDefault="002740F6" w:rsidP="00013ED0">
      <w:pPr>
        <w:spacing w:after="0" w:line="240" w:lineRule="auto"/>
        <w:jc w:val="center"/>
        <w:rPr>
          <w:rFonts w:ascii="Calibri" w:eastAsia="Calibri" w:hAnsi="Calibri" w:cs="PNU"/>
          <w:b/>
          <w:bCs/>
          <w:color w:val="4F6228"/>
          <w:sz w:val="28"/>
          <w:szCs w:val="28"/>
          <w:u w:val="single"/>
          <w:rtl/>
          <w:lang w:bidi="ar-AE"/>
        </w:rPr>
      </w:pPr>
      <w:r w:rsidRPr="002740F6">
        <w:rPr>
          <w:rFonts w:ascii="Calibri" w:eastAsia="Calibri" w:hAnsi="Calibri" w:cs="PNU" w:hint="cs"/>
          <w:b/>
          <w:bCs/>
          <w:color w:val="4F6228"/>
          <w:sz w:val="28"/>
          <w:szCs w:val="28"/>
          <w:u w:val="single"/>
          <w:rtl/>
          <w:lang w:bidi="ar-AE"/>
        </w:rPr>
        <w:t>نموذج طلب ( تغيير / إضافة ) كتاب مرجعي رئيس (</w:t>
      </w:r>
      <w:r w:rsidRPr="002740F6">
        <w:rPr>
          <w:rFonts w:ascii="Calibri" w:eastAsia="Calibri" w:hAnsi="Calibri" w:cs="PNU"/>
          <w:b/>
          <w:bCs/>
          <w:color w:val="4F6228"/>
          <w:sz w:val="28"/>
          <w:szCs w:val="28"/>
          <w:u w:val="single"/>
          <w:lang w:bidi="ar-AE"/>
        </w:rPr>
        <w:t>Textbook</w:t>
      </w:r>
      <w:r w:rsidRPr="002740F6">
        <w:rPr>
          <w:rFonts w:ascii="Calibri" w:eastAsia="Calibri" w:hAnsi="Calibri" w:cs="PNU" w:hint="cs"/>
          <w:b/>
          <w:bCs/>
          <w:color w:val="4F6228"/>
          <w:sz w:val="28"/>
          <w:szCs w:val="28"/>
          <w:u w:val="single"/>
          <w:rtl/>
          <w:lang w:bidi="ar-AE"/>
        </w:rPr>
        <w:t>)</w:t>
      </w:r>
    </w:p>
    <w:p w14:paraId="40F971CE" w14:textId="77777777" w:rsidR="00013ED0" w:rsidRPr="002740F6" w:rsidRDefault="00013ED0" w:rsidP="00013ED0">
      <w:pPr>
        <w:spacing w:after="0" w:line="240" w:lineRule="auto"/>
        <w:jc w:val="center"/>
        <w:rPr>
          <w:rFonts w:ascii="Calibri" w:eastAsia="Calibri" w:hAnsi="Calibri" w:cs="PNU"/>
          <w:b/>
          <w:bCs/>
          <w:color w:val="4F6228"/>
          <w:sz w:val="28"/>
          <w:szCs w:val="28"/>
          <w:u w:val="single"/>
          <w:rtl/>
          <w:lang w:bidi="ar-AE"/>
        </w:rPr>
      </w:pPr>
    </w:p>
    <w:p w14:paraId="7E541FAB" w14:textId="72D30901" w:rsidR="00013ED0" w:rsidRDefault="002740F6" w:rsidP="00013ED0">
      <w:pPr>
        <w:spacing w:after="0" w:line="240" w:lineRule="auto"/>
        <w:ind w:left="-180"/>
        <w:rPr>
          <w:rFonts w:ascii="Sakkal Majalla" w:eastAsia="Times New Roman" w:hAnsi="Sakkal Majalla" w:cs="PNU"/>
          <w:b/>
          <w:bCs/>
          <w:color w:val="000000"/>
          <w:sz w:val="32"/>
          <w:szCs w:val="32"/>
          <w:u w:val="single"/>
          <w:rtl/>
        </w:rPr>
      </w:pPr>
      <w:r w:rsidRPr="002740F6">
        <w:rPr>
          <w:rFonts w:ascii="Sakkal Majalla" w:eastAsia="Times New Roman" w:hAnsi="Sakkal Majalla" w:cs="PNU" w:hint="cs"/>
          <w:b/>
          <w:bCs/>
          <w:color w:val="000000"/>
          <w:sz w:val="32"/>
          <w:szCs w:val="32"/>
          <w:u w:val="single"/>
          <w:rtl/>
        </w:rPr>
        <w:t>*</w:t>
      </w:r>
      <w:r w:rsidRPr="002740F6">
        <w:rPr>
          <w:rFonts w:ascii="Sakkal Majalla" w:eastAsia="Times New Roman" w:hAnsi="Sakkal Majalla" w:cs="PNU"/>
          <w:color w:val="000000"/>
          <w:sz w:val="26"/>
          <w:szCs w:val="26"/>
          <w:u w:val="single"/>
          <w:rtl/>
        </w:rPr>
        <w:t>الجزء الأول : معلومات عامة</w:t>
      </w:r>
      <w:r w:rsidRPr="002740F6">
        <w:rPr>
          <w:rFonts w:ascii="Sakkal Majalla" w:eastAsia="Times New Roman" w:hAnsi="Sakkal Majalla" w:cs="PNU" w:hint="cs"/>
          <w:b/>
          <w:bCs/>
          <w:color w:val="000000"/>
          <w:sz w:val="32"/>
          <w:szCs w:val="32"/>
          <w:u w:val="single"/>
          <w:rtl/>
        </w:rPr>
        <w:t xml:space="preserve"> </w:t>
      </w:r>
    </w:p>
    <w:p w14:paraId="3C8FCE5E" w14:textId="77777777" w:rsidR="00013ED0" w:rsidRPr="002740F6" w:rsidRDefault="00013ED0" w:rsidP="00013ED0">
      <w:pPr>
        <w:spacing w:after="0" w:line="240" w:lineRule="auto"/>
        <w:ind w:left="-180"/>
        <w:rPr>
          <w:rFonts w:ascii="Sakkal Majalla" w:eastAsia="Times New Roman" w:hAnsi="Sakkal Majalla" w:cs="PNU"/>
          <w:b/>
          <w:bCs/>
          <w:color w:val="000000"/>
          <w:sz w:val="32"/>
          <w:szCs w:val="32"/>
          <w:u w:val="single"/>
        </w:rPr>
      </w:pPr>
    </w:p>
    <w:tbl>
      <w:tblPr>
        <w:tblStyle w:val="410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56"/>
        <w:gridCol w:w="6948"/>
      </w:tblGrid>
      <w:tr w:rsidR="002740F6" w:rsidRPr="002740F6" w14:paraId="45883631" w14:textId="77777777" w:rsidTr="00013ED0">
        <w:trPr>
          <w:trHeight w:val="144"/>
          <w:jc w:val="center"/>
        </w:trPr>
        <w:tc>
          <w:tcPr>
            <w:tcW w:w="1956" w:type="dxa"/>
            <w:shd w:val="clear" w:color="auto" w:fill="B8CCE4" w:themeFill="accent1" w:themeFillTint="66"/>
            <w:vAlign w:val="center"/>
          </w:tcPr>
          <w:p w14:paraId="309E2155" w14:textId="77777777" w:rsidR="002740F6" w:rsidRPr="002740F6" w:rsidRDefault="002740F6" w:rsidP="002740F6">
            <w:pPr>
              <w:rPr>
                <w:rFonts w:ascii="Sakkal Majalla" w:hAnsi="Sakkal Majalla" w:cs="PNU"/>
                <w:b/>
                <w:bCs/>
                <w:sz w:val="22"/>
                <w:szCs w:val="22"/>
                <w:rtl/>
              </w:rPr>
            </w:pPr>
            <w:r w:rsidRPr="002740F6">
              <w:rPr>
                <w:rFonts w:ascii="Sakkal Majalla" w:hAnsi="Sakkal Majalla" w:cs="PNU"/>
                <w:b/>
                <w:bCs/>
                <w:sz w:val="22"/>
                <w:szCs w:val="22"/>
                <w:rtl/>
              </w:rPr>
              <w:t>الكلية</w:t>
            </w:r>
          </w:p>
        </w:tc>
        <w:tc>
          <w:tcPr>
            <w:tcW w:w="6948" w:type="dxa"/>
            <w:vAlign w:val="center"/>
          </w:tcPr>
          <w:p w14:paraId="3D717AFE" w14:textId="77777777" w:rsidR="002740F6" w:rsidRPr="002740F6" w:rsidRDefault="002740F6" w:rsidP="002740F6">
            <w:pPr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</w:tr>
      <w:tr w:rsidR="002740F6" w:rsidRPr="002740F6" w14:paraId="04275027" w14:textId="77777777" w:rsidTr="00013ED0">
        <w:trPr>
          <w:trHeight w:val="144"/>
          <w:jc w:val="center"/>
        </w:trPr>
        <w:tc>
          <w:tcPr>
            <w:tcW w:w="1956" w:type="dxa"/>
            <w:shd w:val="clear" w:color="auto" w:fill="B8CCE4" w:themeFill="accent1" w:themeFillTint="66"/>
            <w:vAlign w:val="center"/>
          </w:tcPr>
          <w:p w14:paraId="1593E06D" w14:textId="77777777" w:rsidR="002740F6" w:rsidRPr="002740F6" w:rsidRDefault="002740F6" w:rsidP="002740F6">
            <w:pPr>
              <w:rPr>
                <w:rFonts w:ascii="Sakkal Majalla" w:hAnsi="Sakkal Majalla" w:cs="PNU"/>
                <w:b/>
                <w:bCs/>
                <w:sz w:val="22"/>
                <w:szCs w:val="22"/>
                <w:rtl/>
              </w:rPr>
            </w:pPr>
            <w:r w:rsidRPr="002740F6">
              <w:rPr>
                <w:rFonts w:ascii="Sakkal Majalla" w:hAnsi="Sakkal Majalla" w:cs="PNU"/>
                <w:b/>
                <w:bCs/>
                <w:sz w:val="22"/>
                <w:szCs w:val="22"/>
                <w:rtl/>
              </w:rPr>
              <w:t>القسم</w:t>
            </w:r>
          </w:p>
        </w:tc>
        <w:tc>
          <w:tcPr>
            <w:tcW w:w="6948" w:type="dxa"/>
            <w:vAlign w:val="center"/>
          </w:tcPr>
          <w:p w14:paraId="65157B47" w14:textId="77777777" w:rsidR="002740F6" w:rsidRPr="002740F6" w:rsidRDefault="002740F6" w:rsidP="002740F6">
            <w:pPr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</w:tr>
      <w:tr w:rsidR="002740F6" w:rsidRPr="002740F6" w14:paraId="02A22AF4" w14:textId="77777777" w:rsidTr="00013ED0">
        <w:trPr>
          <w:trHeight w:val="144"/>
          <w:jc w:val="center"/>
        </w:trPr>
        <w:tc>
          <w:tcPr>
            <w:tcW w:w="1956" w:type="dxa"/>
            <w:shd w:val="clear" w:color="auto" w:fill="B8CCE4" w:themeFill="accent1" w:themeFillTint="66"/>
            <w:vAlign w:val="center"/>
          </w:tcPr>
          <w:p w14:paraId="733A9738" w14:textId="604CD354" w:rsidR="002740F6" w:rsidRPr="002740F6" w:rsidRDefault="00013ED0" w:rsidP="002740F6">
            <w:pPr>
              <w:rPr>
                <w:rFonts w:ascii="Sakkal Majalla" w:hAnsi="Sakkal Majalla" w:cs="PNU"/>
                <w:b/>
                <w:bCs/>
                <w:sz w:val="22"/>
                <w:szCs w:val="22"/>
                <w:rtl/>
              </w:rPr>
            </w:pPr>
            <w:r w:rsidRPr="00013ED0">
              <w:rPr>
                <w:rFonts w:ascii="Sakkal Majalla" w:hAnsi="Sakkal Majalla" w:cs="PNU"/>
                <w:b/>
                <w:bCs/>
                <w:sz w:val="22"/>
                <w:szCs w:val="22"/>
                <w:rtl/>
              </w:rPr>
              <w:t>اسم المقرر</w:t>
            </w:r>
            <w:r w:rsidRPr="00013ED0">
              <w:rPr>
                <w:rFonts w:ascii="Sakkal Majalla" w:hAnsi="Sakkal Majalla" w:cs="PNU" w:hint="cs"/>
                <w:b/>
                <w:bCs/>
                <w:sz w:val="22"/>
                <w:szCs w:val="22"/>
                <w:rtl/>
              </w:rPr>
              <w:t xml:space="preserve"> </w:t>
            </w:r>
            <w:r w:rsidR="002740F6" w:rsidRPr="002740F6">
              <w:rPr>
                <w:rFonts w:ascii="Sakkal Majalla" w:hAnsi="Sakkal Majalla" w:cs="PNU"/>
                <w:b/>
                <w:bCs/>
                <w:sz w:val="22"/>
                <w:szCs w:val="22"/>
                <w:rtl/>
              </w:rPr>
              <w:t>ورمزه</w:t>
            </w:r>
          </w:p>
        </w:tc>
        <w:tc>
          <w:tcPr>
            <w:tcW w:w="6948" w:type="dxa"/>
            <w:vAlign w:val="center"/>
          </w:tcPr>
          <w:p w14:paraId="29C8423F" w14:textId="77777777" w:rsidR="002740F6" w:rsidRPr="002740F6" w:rsidRDefault="002740F6" w:rsidP="002740F6">
            <w:pPr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</w:tr>
    </w:tbl>
    <w:p w14:paraId="455E419C" w14:textId="77777777" w:rsidR="00013ED0" w:rsidRPr="002740F6" w:rsidRDefault="00013ED0" w:rsidP="002740F6">
      <w:pPr>
        <w:spacing w:after="0" w:line="240" w:lineRule="auto"/>
        <w:rPr>
          <w:rFonts w:asciiTheme="minorBidi" w:eastAsia="Calibri" w:hAnsiTheme="minorBidi"/>
          <w:color w:val="000000"/>
          <w:sz w:val="6"/>
          <w:szCs w:val="6"/>
        </w:rPr>
      </w:pPr>
    </w:p>
    <w:p w14:paraId="73ECC084" w14:textId="77777777" w:rsidR="00013ED0" w:rsidRDefault="00013ED0" w:rsidP="00013ED0">
      <w:pPr>
        <w:spacing w:after="0" w:line="240" w:lineRule="auto"/>
        <w:ind w:left="-180"/>
        <w:rPr>
          <w:rFonts w:ascii="Sakkal Majalla" w:eastAsia="Times New Roman" w:hAnsi="Sakkal Majalla" w:cs="PNU"/>
          <w:b/>
          <w:bCs/>
          <w:color w:val="000000"/>
          <w:sz w:val="32"/>
          <w:szCs w:val="32"/>
          <w:u w:val="single"/>
          <w:rtl/>
        </w:rPr>
      </w:pPr>
    </w:p>
    <w:p w14:paraId="5CA27605" w14:textId="77777777" w:rsidR="00013ED0" w:rsidRDefault="00013ED0" w:rsidP="00013ED0">
      <w:pPr>
        <w:spacing w:after="0" w:line="240" w:lineRule="auto"/>
        <w:ind w:left="-180"/>
        <w:rPr>
          <w:rFonts w:ascii="Sakkal Majalla" w:eastAsia="Times New Roman" w:hAnsi="Sakkal Majalla" w:cs="PNU"/>
          <w:b/>
          <w:bCs/>
          <w:color w:val="000000"/>
          <w:sz w:val="32"/>
          <w:szCs w:val="32"/>
          <w:u w:val="single"/>
          <w:rtl/>
        </w:rPr>
      </w:pPr>
    </w:p>
    <w:p w14:paraId="7C4FE15F" w14:textId="250D55EA" w:rsidR="00013ED0" w:rsidRDefault="002740F6" w:rsidP="00013ED0">
      <w:pPr>
        <w:spacing w:after="0" w:line="240" w:lineRule="auto"/>
        <w:ind w:left="-180"/>
        <w:rPr>
          <w:rFonts w:ascii="Sakkal Majalla" w:eastAsia="Times New Roman" w:hAnsi="Sakkal Majalla" w:cs="PNU"/>
          <w:b/>
          <w:bCs/>
          <w:color w:val="000000"/>
          <w:sz w:val="32"/>
          <w:szCs w:val="32"/>
          <w:u w:val="single"/>
          <w:rtl/>
        </w:rPr>
      </w:pPr>
      <w:r w:rsidRPr="002740F6">
        <w:rPr>
          <w:rFonts w:ascii="Sakkal Majalla" w:eastAsia="Times New Roman" w:hAnsi="Sakkal Majalla" w:cs="PNU" w:hint="cs"/>
          <w:b/>
          <w:bCs/>
          <w:color w:val="000000"/>
          <w:sz w:val="32"/>
          <w:szCs w:val="32"/>
          <w:u w:val="single"/>
          <w:rtl/>
        </w:rPr>
        <w:t>*</w:t>
      </w:r>
      <w:r w:rsidRPr="002740F6">
        <w:rPr>
          <w:rFonts w:ascii="Sakkal Majalla" w:eastAsia="Times New Roman" w:hAnsi="Sakkal Majalla" w:cs="PNU" w:hint="cs"/>
          <w:color w:val="000000"/>
          <w:sz w:val="26"/>
          <w:szCs w:val="26"/>
          <w:u w:val="single"/>
          <w:rtl/>
        </w:rPr>
        <w:t>الجزء الثاني: بيانات الكتاب المرجعي المقترح</w:t>
      </w:r>
    </w:p>
    <w:p w14:paraId="5F969793" w14:textId="77777777" w:rsidR="00013ED0" w:rsidRPr="002740F6" w:rsidRDefault="00013ED0" w:rsidP="00013ED0">
      <w:pPr>
        <w:spacing w:after="0" w:line="240" w:lineRule="auto"/>
        <w:ind w:left="-180"/>
        <w:rPr>
          <w:rFonts w:ascii="Sakkal Majalla" w:eastAsia="Times New Roman" w:hAnsi="Sakkal Majalla" w:cs="PNU"/>
          <w:b/>
          <w:bCs/>
          <w:color w:val="000000"/>
          <w:sz w:val="32"/>
          <w:szCs w:val="32"/>
          <w:u w:val="single"/>
          <w:rtl/>
        </w:rPr>
      </w:pPr>
    </w:p>
    <w:tbl>
      <w:tblPr>
        <w:tblStyle w:val="51"/>
        <w:bidiVisual/>
        <w:tblW w:w="0" w:type="auto"/>
        <w:tblLook w:val="04A0" w:firstRow="1" w:lastRow="0" w:firstColumn="1" w:lastColumn="0" w:noHBand="0" w:noVBand="1"/>
      </w:tblPr>
      <w:tblGrid>
        <w:gridCol w:w="2058"/>
        <w:gridCol w:w="6846"/>
      </w:tblGrid>
      <w:tr w:rsidR="002740F6" w:rsidRPr="002740F6" w14:paraId="5D8421B0" w14:textId="77777777" w:rsidTr="00013ED0">
        <w:trPr>
          <w:trHeight w:val="20"/>
        </w:trPr>
        <w:tc>
          <w:tcPr>
            <w:tcW w:w="2614" w:type="dxa"/>
            <w:shd w:val="clear" w:color="auto" w:fill="B8CCE4" w:themeFill="accent1" w:themeFillTint="66"/>
          </w:tcPr>
          <w:p w14:paraId="17CC347D" w14:textId="77777777" w:rsidR="002740F6" w:rsidRPr="002740F6" w:rsidRDefault="002740F6" w:rsidP="002740F6">
            <w:pPr>
              <w:rPr>
                <w:rFonts w:ascii="Sakkal Majalla" w:hAnsi="Sakkal Majalla" w:cs="PNU"/>
                <w:b/>
                <w:bCs/>
                <w:sz w:val="22"/>
                <w:szCs w:val="22"/>
                <w:rtl/>
              </w:rPr>
            </w:pPr>
            <w:r w:rsidRPr="002740F6">
              <w:rPr>
                <w:rFonts w:ascii="Sakkal Majalla" w:hAnsi="Sakkal Majalla" w:cs="PNU" w:hint="cs"/>
                <w:b/>
                <w:bCs/>
                <w:sz w:val="22"/>
                <w:szCs w:val="22"/>
                <w:rtl/>
              </w:rPr>
              <w:t xml:space="preserve">عنوان الكتاب المرجعي </w:t>
            </w:r>
          </w:p>
        </w:tc>
        <w:tc>
          <w:tcPr>
            <w:tcW w:w="11334" w:type="dxa"/>
          </w:tcPr>
          <w:p w14:paraId="100651FD" w14:textId="77777777" w:rsidR="002740F6" w:rsidRPr="002740F6" w:rsidRDefault="002740F6" w:rsidP="002740F6">
            <w:pPr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</w:tr>
      <w:tr w:rsidR="002740F6" w:rsidRPr="002740F6" w14:paraId="072D3699" w14:textId="77777777" w:rsidTr="00013ED0">
        <w:trPr>
          <w:trHeight w:val="20"/>
        </w:trPr>
        <w:tc>
          <w:tcPr>
            <w:tcW w:w="2614" w:type="dxa"/>
            <w:shd w:val="clear" w:color="auto" w:fill="B8CCE4" w:themeFill="accent1" w:themeFillTint="66"/>
          </w:tcPr>
          <w:p w14:paraId="310D416B" w14:textId="77777777" w:rsidR="002740F6" w:rsidRPr="002740F6" w:rsidRDefault="002740F6" w:rsidP="002740F6">
            <w:pPr>
              <w:rPr>
                <w:rFonts w:ascii="Sakkal Majalla" w:hAnsi="Sakkal Majalla" w:cs="PNU"/>
                <w:b/>
                <w:bCs/>
                <w:sz w:val="22"/>
                <w:szCs w:val="22"/>
                <w:rtl/>
              </w:rPr>
            </w:pPr>
            <w:r w:rsidRPr="002740F6">
              <w:rPr>
                <w:rFonts w:ascii="Sakkal Majalla" w:hAnsi="Sakkal Majalla" w:cs="PNU" w:hint="cs"/>
                <w:b/>
                <w:bCs/>
                <w:sz w:val="22"/>
                <w:szCs w:val="22"/>
                <w:rtl/>
              </w:rPr>
              <w:t>المؤلف/</w:t>
            </w:r>
            <w:proofErr w:type="spellStart"/>
            <w:r w:rsidRPr="002740F6">
              <w:rPr>
                <w:rFonts w:ascii="Sakkal Majalla" w:hAnsi="Sakkal Majalla" w:cs="PNU" w:hint="cs"/>
                <w:b/>
                <w:bCs/>
                <w:sz w:val="22"/>
                <w:szCs w:val="22"/>
                <w:rtl/>
              </w:rPr>
              <w:t>ون</w:t>
            </w:r>
            <w:proofErr w:type="spellEnd"/>
          </w:p>
        </w:tc>
        <w:tc>
          <w:tcPr>
            <w:tcW w:w="11334" w:type="dxa"/>
          </w:tcPr>
          <w:p w14:paraId="64936F99" w14:textId="77777777" w:rsidR="002740F6" w:rsidRPr="002740F6" w:rsidRDefault="002740F6" w:rsidP="002740F6">
            <w:pPr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</w:tr>
      <w:tr w:rsidR="002740F6" w:rsidRPr="002740F6" w14:paraId="65CCEC06" w14:textId="77777777" w:rsidTr="00013ED0">
        <w:trPr>
          <w:trHeight w:val="20"/>
        </w:trPr>
        <w:tc>
          <w:tcPr>
            <w:tcW w:w="2614" w:type="dxa"/>
            <w:shd w:val="clear" w:color="auto" w:fill="B8CCE4" w:themeFill="accent1" w:themeFillTint="66"/>
          </w:tcPr>
          <w:p w14:paraId="6C944247" w14:textId="77777777" w:rsidR="002740F6" w:rsidRPr="002740F6" w:rsidRDefault="002740F6" w:rsidP="002740F6">
            <w:pPr>
              <w:rPr>
                <w:rFonts w:ascii="Sakkal Majalla" w:hAnsi="Sakkal Majalla" w:cs="PNU"/>
                <w:b/>
                <w:bCs/>
                <w:sz w:val="22"/>
                <w:szCs w:val="22"/>
                <w:rtl/>
              </w:rPr>
            </w:pPr>
            <w:r w:rsidRPr="002740F6">
              <w:rPr>
                <w:rFonts w:ascii="Sakkal Majalla" w:hAnsi="Sakkal Majalla" w:cs="PNU" w:hint="cs"/>
                <w:b/>
                <w:bCs/>
                <w:sz w:val="22"/>
                <w:szCs w:val="22"/>
                <w:rtl/>
              </w:rPr>
              <w:t xml:space="preserve">دار النشر </w:t>
            </w:r>
          </w:p>
        </w:tc>
        <w:tc>
          <w:tcPr>
            <w:tcW w:w="11334" w:type="dxa"/>
          </w:tcPr>
          <w:p w14:paraId="0EBF8E90" w14:textId="77777777" w:rsidR="002740F6" w:rsidRPr="002740F6" w:rsidRDefault="002740F6" w:rsidP="002740F6">
            <w:pPr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</w:tr>
      <w:tr w:rsidR="002740F6" w:rsidRPr="002740F6" w14:paraId="1894E713" w14:textId="77777777" w:rsidTr="00013ED0">
        <w:trPr>
          <w:trHeight w:val="20"/>
        </w:trPr>
        <w:tc>
          <w:tcPr>
            <w:tcW w:w="2614" w:type="dxa"/>
            <w:shd w:val="clear" w:color="auto" w:fill="B8CCE4" w:themeFill="accent1" w:themeFillTint="66"/>
          </w:tcPr>
          <w:p w14:paraId="0187877D" w14:textId="77777777" w:rsidR="002740F6" w:rsidRPr="002740F6" w:rsidRDefault="002740F6" w:rsidP="002740F6">
            <w:pPr>
              <w:rPr>
                <w:rFonts w:ascii="Sakkal Majalla" w:hAnsi="Sakkal Majalla" w:cs="PNU"/>
                <w:b/>
                <w:bCs/>
                <w:sz w:val="22"/>
                <w:szCs w:val="22"/>
                <w:rtl/>
              </w:rPr>
            </w:pPr>
            <w:r w:rsidRPr="002740F6">
              <w:rPr>
                <w:rFonts w:ascii="Sakkal Majalla" w:hAnsi="Sakkal Majalla" w:cs="PNU" w:hint="cs"/>
                <w:b/>
                <w:bCs/>
                <w:sz w:val="22"/>
                <w:szCs w:val="22"/>
                <w:rtl/>
              </w:rPr>
              <w:t xml:space="preserve">رقم الطبعة </w:t>
            </w:r>
          </w:p>
        </w:tc>
        <w:tc>
          <w:tcPr>
            <w:tcW w:w="11334" w:type="dxa"/>
          </w:tcPr>
          <w:p w14:paraId="476569B4" w14:textId="77777777" w:rsidR="002740F6" w:rsidRPr="002740F6" w:rsidRDefault="002740F6" w:rsidP="002740F6">
            <w:pPr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</w:tr>
      <w:tr w:rsidR="002740F6" w:rsidRPr="002740F6" w14:paraId="0476B798" w14:textId="77777777" w:rsidTr="00013ED0">
        <w:trPr>
          <w:trHeight w:val="20"/>
        </w:trPr>
        <w:tc>
          <w:tcPr>
            <w:tcW w:w="2614" w:type="dxa"/>
            <w:shd w:val="clear" w:color="auto" w:fill="B8CCE4" w:themeFill="accent1" w:themeFillTint="66"/>
          </w:tcPr>
          <w:p w14:paraId="23718A30" w14:textId="77777777" w:rsidR="002740F6" w:rsidRPr="002740F6" w:rsidRDefault="002740F6" w:rsidP="002740F6">
            <w:pPr>
              <w:rPr>
                <w:rFonts w:ascii="Sakkal Majalla" w:hAnsi="Sakkal Majalla" w:cs="PNU"/>
                <w:b/>
                <w:bCs/>
                <w:sz w:val="22"/>
                <w:szCs w:val="22"/>
                <w:rtl/>
              </w:rPr>
            </w:pPr>
            <w:r w:rsidRPr="002740F6">
              <w:rPr>
                <w:rFonts w:ascii="Sakkal Majalla" w:hAnsi="Sakkal Majalla" w:cs="PNU" w:hint="cs"/>
                <w:b/>
                <w:bCs/>
                <w:sz w:val="22"/>
                <w:szCs w:val="22"/>
                <w:rtl/>
              </w:rPr>
              <w:t>تاريخ النشر</w:t>
            </w:r>
          </w:p>
        </w:tc>
        <w:tc>
          <w:tcPr>
            <w:tcW w:w="11334" w:type="dxa"/>
          </w:tcPr>
          <w:p w14:paraId="55CF1573" w14:textId="77777777" w:rsidR="002740F6" w:rsidRPr="002740F6" w:rsidRDefault="002740F6" w:rsidP="002740F6">
            <w:pPr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</w:tr>
      <w:tr w:rsidR="002740F6" w:rsidRPr="002740F6" w14:paraId="42444F52" w14:textId="77777777" w:rsidTr="00013ED0">
        <w:trPr>
          <w:trHeight w:val="20"/>
        </w:trPr>
        <w:tc>
          <w:tcPr>
            <w:tcW w:w="2614" w:type="dxa"/>
            <w:shd w:val="clear" w:color="auto" w:fill="B8CCE4" w:themeFill="accent1" w:themeFillTint="66"/>
          </w:tcPr>
          <w:p w14:paraId="596DFB63" w14:textId="77777777" w:rsidR="002740F6" w:rsidRPr="002740F6" w:rsidRDefault="002740F6" w:rsidP="002740F6">
            <w:pPr>
              <w:rPr>
                <w:rFonts w:ascii="Sakkal Majalla" w:hAnsi="Sakkal Majalla" w:cs="PNU"/>
                <w:b/>
                <w:bCs/>
                <w:sz w:val="22"/>
                <w:szCs w:val="22"/>
                <w:rtl/>
              </w:rPr>
            </w:pPr>
            <w:r w:rsidRPr="002740F6">
              <w:rPr>
                <w:rFonts w:ascii="Sakkal Majalla" w:hAnsi="Sakkal Majalla" w:cs="PNU" w:hint="cs"/>
                <w:b/>
                <w:bCs/>
                <w:sz w:val="22"/>
                <w:szCs w:val="22"/>
                <w:rtl/>
              </w:rPr>
              <w:t>سعر الكتاب المرجعي</w:t>
            </w:r>
          </w:p>
        </w:tc>
        <w:tc>
          <w:tcPr>
            <w:tcW w:w="11334" w:type="dxa"/>
          </w:tcPr>
          <w:p w14:paraId="6B51F581" w14:textId="77777777" w:rsidR="002740F6" w:rsidRPr="002740F6" w:rsidRDefault="002740F6" w:rsidP="002740F6">
            <w:pPr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</w:tr>
    </w:tbl>
    <w:p w14:paraId="2B3AEE77" w14:textId="77777777" w:rsidR="00013ED0" w:rsidRDefault="00013ED0" w:rsidP="002740F6">
      <w:pPr>
        <w:spacing w:after="0" w:line="240" w:lineRule="auto"/>
        <w:rPr>
          <w:rFonts w:asciiTheme="minorBidi" w:eastAsia="Calibri" w:hAnsiTheme="minorBidi"/>
          <w:color w:val="000000"/>
          <w:sz w:val="6"/>
          <w:szCs w:val="6"/>
          <w:rtl/>
        </w:rPr>
      </w:pPr>
    </w:p>
    <w:p w14:paraId="2F41C29D" w14:textId="77777777" w:rsidR="00013ED0" w:rsidRDefault="00013ED0" w:rsidP="002740F6">
      <w:pPr>
        <w:spacing w:after="0" w:line="240" w:lineRule="auto"/>
        <w:rPr>
          <w:rFonts w:asciiTheme="minorBidi" w:eastAsia="Calibri" w:hAnsiTheme="minorBidi"/>
          <w:color w:val="000000"/>
          <w:sz w:val="6"/>
          <w:szCs w:val="6"/>
          <w:rtl/>
        </w:rPr>
      </w:pPr>
    </w:p>
    <w:p w14:paraId="08D3BD35" w14:textId="77777777" w:rsidR="00013ED0" w:rsidRDefault="00013ED0" w:rsidP="002740F6">
      <w:pPr>
        <w:spacing w:after="0" w:line="240" w:lineRule="auto"/>
        <w:rPr>
          <w:rFonts w:asciiTheme="minorBidi" w:eastAsia="Calibri" w:hAnsiTheme="minorBidi"/>
          <w:color w:val="000000"/>
          <w:sz w:val="6"/>
          <w:szCs w:val="6"/>
          <w:rtl/>
        </w:rPr>
      </w:pPr>
    </w:p>
    <w:p w14:paraId="3E0E4843" w14:textId="77777777" w:rsidR="00013ED0" w:rsidRDefault="00013ED0" w:rsidP="002740F6">
      <w:pPr>
        <w:spacing w:after="0" w:line="240" w:lineRule="auto"/>
        <w:rPr>
          <w:rFonts w:asciiTheme="minorBidi" w:eastAsia="Calibri" w:hAnsiTheme="minorBidi"/>
          <w:color w:val="000000"/>
          <w:sz w:val="6"/>
          <w:szCs w:val="6"/>
          <w:rtl/>
        </w:rPr>
      </w:pPr>
    </w:p>
    <w:p w14:paraId="44F6FA0C" w14:textId="77777777" w:rsidR="00013ED0" w:rsidRDefault="00013ED0" w:rsidP="002740F6">
      <w:pPr>
        <w:spacing w:after="0" w:line="240" w:lineRule="auto"/>
        <w:rPr>
          <w:rFonts w:asciiTheme="minorBidi" w:eastAsia="Calibri" w:hAnsiTheme="minorBidi"/>
          <w:color w:val="000000"/>
          <w:sz w:val="6"/>
          <w:szCs w:val="6"/>
          <w:rtl/>
        </w:rPr>
      </w:pPr>
    </w:p>
    <w:p w14:paraId="51E371AE" w14:textId="77777777" w:rsidR="00013ED0" w:rsidRDefault="00013ED0" w:rsidP="002740F6">
      <w:pPr>
        <w:spacing w:after="0" w:line="240" w:lineRule="auto"/>
        <w:rPr>
          <w:rFonts w:asciiTheme="minorBidi" w:eastAsia="Calibri" w:hAnsiTheme="minorBidi"/>
          <w:color w:val="000000"/>
          <w:sz w:val="6"/>
          <w:szCs w:val="6"/>
          <w:rtl/>
        </w:rPr>
      </w:pPr>
    </w:p>
    <w:p w14:paraId="1D8CF974" w14:textId="77777777" w:rsidR="00013ED0" w:rsidRDefault="00013ED0" w:rsidP="002740F6">
      <w:pPr>
        <w:spacing w:after="0" w:line="240" w:lineRule="auto"/>
        <w:rPr>
          <w:rFonts w:asciiTheme="minorBidi" w:eastAsia="Calibri" w:hAnsiTheme="minorBidi"/>
          <w:color w:val="000000"/>
          <w:sz w:val="6"/>
          <w:szCs w:val="6"/>
          <w:rtl/>
        </w:rPr>
      </w:pPr>
    </w:p>
    <w:p w14:paraId="444A976E" w14:textId="77777777" w:rsidR="00013ED0" w:rsidRDefault="00013ED0" w:rsidP="002740F6">
      <w:pPr>
        <w:spacing w:after="0" w:line="240" w:lineRule="auto"/>
        <w:rPr>
          <w:rFonts w:asciiTheme="minorBidi" w:eastAsia="Calibri" w:hAnsiTheme="minorBidi"/>
          <w:color w:val="000000"/>
          <w:sz w:val="6"/>
          <w:szCs w:val="6"/>
          <w:rtl/>
        </w:rPr>
      </w:pPr>
    </w:p>
    <w:p w14:paraId="7CA02AF4" w14:textId="77777777" w:rsidR="00013ED0" w:rsidRDefault="00013ED0" w:rsidP="002740F6">
      <w:pPr>
        <w:spacing w:after="0" w:line="240" w:lineRule="auto"/>
        <w:rPr>
          <w:rFonts w:asciiTheme="minorBidi" w:eastAsia="Calibri" w:hAnsiTheme="minorBidi"/>
          <w:color w:val="000000"/>
          <w:sz w:val="6"/>
          <w:szCs w:val="6"/>
          <w:rtl/>
        </w:rPr>
      </w:pPr>
    </w:p>
    <w:p w14:paraId="279CC43C" w14:textId="77777777" w:rsidR="00013ED0" w:rsidRDefault="00013ED0" w:rsidP="002740F6">
      <w:pPr>
        <w:spacing w:after="0" w:line="240" w:lineRule="auto"/>
        <w:rPr>
          <w:rFonts w:asciiTheme="minorBidi" w:eastAsia="Calibri" w:hAnsiTheme="minorBidi"/>
          <w:color w:val="000000"/>
          <w:sz w:val="6"/>
          <w:szCs w:val="6"/>
          <w:rtl/>
        </w:rPr>
      </w:pPr>
    </w:p>
    <w:p w14:paraId="4420F35C" w14:textId="77777777" w:rsidR="00013ED0" w:rsidRDefault="00013ED0" w:rsidP="002740F6">
      <w:pPr>
        <w:spacing w:after="0" w:line="240" w:lineRule="auto"/>
        <w:rPr>
          <w:rFonts w:asciiTheme="minorBidi" w:eastAsia="Calibri" w:hAnsiTheme="minorBidi"/>
          <w:color w:val="000000"/>
          <w:sz w:val="6"/>
          <w:szCs w:val="6"/>
          <w:rtl/>
        </w:rPr>
      </w:pPr>
    </w:p>
    <w:p w14:paraId="3F24E7CA" w14:textId="77777777" w:rsidR="00013ED0" w:rsidRDefault="00013ED0" w:rsidP="002740F6">
      <w:pPr>
        <w:spacing w:after="0" w:line="240" w:lineRule="auto"/>
        <w:rPr>
          <w:rFonts w:asciiTheme="minorBidi" w:eastAsia="Calibri" w:hAnsiTheme="minorBidi"/>
          <w:color w:val="000000"/>
          <w:sz w:val="6"/>
          <w:szCs w:val="6"/>
          <w:rtl/>
        </w:rPr>
      </w:pPr>
    </w:p>
    <w:p w14:paraId="05DD0249" w14:textId="77777777" w:rsidR="00013ED0" w:rsidRDefault="00013ED0" w:rsidP="002740F6">
      <w:pPr>
        <w:spacing w:after="0" w:line="240" w:lineRule="auto"/>
        <w:rPr>
          <w:rFonts w:asciiTheme="minorBidi" w:eastAsia="Calibri" w:hAnsiTheme="minorBidi"/>
          <w:color w:val="000000"/>
          <w:sz w:val="6"/>
          <w:szCs w:val="6"/>
          <w:rtl/>
        </w:rPr>
      </w:pPr>
    </w:p>
    <w:p w14:paraId="0AAD4C17" w14:textId="77777777" w:rsidR="00013ED0" w:rsidRDefault="00013ED0" w:rsidP="002740F6">
      <w:pPr>
        <w:spacing w:after="0" w:line="240" w:lineRule="auto"/>
        <w:rPr>
          <w:rFonts w:asciiTheme="minorBidi" w:eastAsia="Calibri" w:hAnsiTheme="minorBidi"/>
          <w:color w:val="000000"/>
          <w:sz w:val="6"/>
          <w:szCs w:val="6"/>
          <w:rtl/>
        </w:rPr>
      </w:pPr>
    </w:p>
    <w:p w14:paraId="354CD038" w14:textId="77777777" w:rsidR="00013ED0" w:rsidRDefault="00013ED0" w:rsidP="002740F6">
      <w:pPr>
        <w:spacing w:after="0" w:line="240" w:lineRule="auto"/>
        <w:rPr>
          <w:rFonts w:asciiTheme="minorBidi" w:eastAsia="Calibri" w:hAnsiTheme="minorBidi"/>
          <w:color w:val="000000"/>
          <w:sz w:val="6"/>
          <w:szCs w:val="6"/>
          <w:rtl/>
        </w:rPr>
      </w:pPr>
    </w:p>
    <w:p w14:paraId="5EDCC138" w14:textId="77777777" w:rsidR="00013ED0" w:rsidRDefault="00013ED0" w:rsidP="002740F6">
      <w:pPr>
        <w:spacing w:after="0" w:line="240" w:lineRule="auto"/>
        <w:rPr>
          <w:rFonts w:asciiTheme="minorBidi" w:eastAsia="Calibri" w:hAnsiTheme="minorBidi"/>
          <w:color w:val="000000"/>
          <w:sz w:val="6"/>
          <w:szCs w:val="6"/>
          <w:rtl/>
        </w:rPr>
      </w:pPr>
    </w:p>
    <w:p w14:paraId="55ED691E" w14:textId="77777777" w:rsidR="00013ED0" w:rsidRDefault="00013ED0" w:rsidP="002740F6">
      <w:pPr>
        <w:spacing w:after="0" w:line="240" w:lineRule="auto"/>
        <w:rPr>
          <w:rFonts w:asciiTheme="minorBidi" w:eastAsia="Calibri" w:hAnsiTheme="minorBidi"/>
          <w:color w:val="000000"/>
          <w:sz w:val="6"/>
          <w:szCs w:val="6"/>
          <w:rtl/>
        </w:rPr>
      </w:pPr>
    </w:p>
    <w:p w14:paraId="0FE693B2" w14:textId="77777777" w:rsidR="00013ED0" w:rsidRDefault="00013ED0" w:rsidP="002740F6">
      <w:pPr>
        <w:spacing w:after="0" w:line="240" w:lineRule="auto"/>
        <w:rPr>
          <w:rFonts w:asciiTheme="minorBidi" w:eastAsia="Calibri" w:hAnsiTheme="minorBidi"/>
          <w:color w:val="000000"/>
          <w:sz w:val="6"/>
          <w:szCs w:val="6"/>
          <w:rtl/>
        </w:rPr>
      </w:pPr>
    </w:p>
    <w:p w14:paraId="1BBCC771" w14:textId="77777777" w:rsidR="00013ED0" w:rsidRDefault="00013ED0" w:rsidP="002740F6">
      <w:pPr>
        <w:spacing w:after="0" w:line="240" w:lineRule="auto"/>
        <w:rPr>
          <w:rFonts w:asciiTheme="minorBidi" w:eastAsia="Calibri" w:hAnsiTheme="minorBidi"/>
          <w:color w:val="000000"/>
          <w:sz w:val="6"/>
          <w:szCs w:val="6"/>
          <w:rtl/>
        </w:rPr>
      </w:pPr>
    </w:p>
    <w:p w14:paraId="343C013C" w14:textId="77777777" w:rsidR="00013ED0" w:rsidRDefault="00013ED0" w:rsidP="002740F6">
      <w:pPr>
        <w:spacing w:after="0" w:line="240" w:lineRule="auto"/>
        <w:rPr>
          <w:rFonts w:asciiTheme="minorBidi" w:eastAsia="Calibri" w:hAnsiTheme="minorBidi"/>
          <w:color w:val="000000"/>
          <w:sz w:val="6"/>
          <w:szCs w:val="6"/>
          <w:rtl/>
        </w:rPr>
      </w:pPr>
    </w:p>
    <w:p w14:paraId="7D0823B3" w14:textId="77777777" w:rsidR="00013ED0" w:rsidRDefault="00013ED0" w:rsidP="002740F6">
      <w:pPr>
        <w:spacing w:after="0" w:line="240" w:lineRule="auto"/>
        <w:rPr>
          <w:rFonts w:asciiTheme="minorBidi" w:eastAsia="Calibri" w:hAnsiTheme="minorBidi"/>
          <w:color w:val="000000"/>
          <w:sz w:val="6"/>
          <w:szCs w:val="6"/>
          <w:rtl/>
        </w:rPr>
      </w:pPr>
    </w:p>
    <w:p w14:paraId="3C4E801D" w14:textId="77777777" w:rsidR="00013ED0" w:rsidRDefault="00013ED0" w:rsidP="002740F6">
      <w:pPr>
        <w:spacing w:after="0" w:line="240" w:lineRule="auto"/>
        <w:rPr>
          <w:rFonts w:asciiTheme="minorBidi" w:eastAsia="Calibri" w:hAnsiTheme="minorBidi"/>
          <w:color w:val="000000"/>
          <w:sz w:val="6"/>
          <w:szCs w:val="6"/>
          <w:rtl/>
        </w:rPr>
      </w:pPr>
    </w:p>
    <w:p w14:paraId="2A95BC91" w14:textId="77777777" w:rsidR="00013ED0" w:rsidRDefault="00013ED0" w:rsidP="002740F6">
      <w:pPr>
        <w:spacing w:after="0" w:line="240" w:lineRule="auto"/>
        <w:rPr>
          <w:rFonts w:asciiTheme="minorBidi" w:eastAsia="Calibri" w:hAnsiTheme="minorBidi"/>
          <w:color w:val="000000"/>
          <w:sz w:val="6"/>
          <w:szCs w:val="6"/>
          <w:rtl/>
        </w:rPr>
      </w:pPr>
    </w:p>
    <w:p w14:paraId="4D6FCCF5" w14:textId="77777777" w:rsidR="00013ED0" w:rsidRDefault="00013ED0" w:rsidP="002740F6">
      <w:pPr>
        <w:spacing w:after="0" w:line="240" w:lineRule="auto"/>
        <w:rPr>
          <w:rFonts w:asciiTheme="minorBidi" w:eastAsia="Calibri" w:hAnsiTheme="minorBidi"/>
          <w:color w:val="000000"/>
          <w:sz w:val="6"/>
          <w:szCs w:val="6"/>
          <w:rtl/>
        </w:rPr>
      </w:pPr>
    </w:p>
    <w:p w14:paraId="5516BB61" w14:textId="77777777" w:rsidR="00013ED0" w:rsidRDefault="00013ED0" w:rsidP="002740F6">
      <w:pPr>
        <w:spacing w:after="0" w:line="240" w:lineRule="auto"/>
        <w:rPr>
          <w:rFonts w:asciiTheme="minorBidi" w:eastAsia="Calibri" w:hAnsiTheme="minorBidi"/>
          <w:color w:val="000000"/>
          <w:sz w:val="6"/>
          <w:szCs w:val="6"/>
          <w:rtl/>
        </w:rPr>
      </w:pPr>
    </w:p>
    <w:p w14:paraId="641F530D" w14:textId="77777777" w:rsidR="00013ED0" w:rsidRDefault="00013ED0" w:rsidP="002740F6">
      <w:pPr>
        <w:spacing w:after="0" w:line="240" w:lineRule="auto"/>
        <w:rPr>
          <w:rFonts w:asciiTheme="minorBidi" w:eastAsia="Calibri" w:hAnsiTheme="minorBidi"/>
          <w:color w:val="000000"/>
          <w:sz w:val="6"/>
          <w:szCs w:val="6"/>
          <w:rtl/>
        </w:rPr>
      </w:pPr>
    </w:p>
    <w:p w14:paraId="20C1F942" w14:textId="77777777" w:rsidR="00013ED0" w:rsidRDefault="00013ED0" w:rsidP="002740F6">
      <w:pPr>
        <w:spacing w:after="0" w:line="240" w:lineRule="auto"/>
        <w:rPr>
          <w:rFonts w:asciiTheme="minorBidi" w:eastAsia="Calibri" w:hAnsiTheme="minorBidi"/>
          <w:color w:val="000000"/>
          <w:sz w:val="6"/>
          <w:szCs w:val="6"/>
          <w:rtl/>
        </w:rPr>
      </w:pPr>
    </w:p>
    <w:p w14:paraId="4C842328" w14:textId="77777777" w:rsidR="00013ED0" w:rsidRDefault="00013ED0" w:rsidP="002740F6">
      <w:pPr>
        <w:spacing w:after="0" w:line="240" w:lineRule="auto"/>
        <w:rPr>
          <w:rFonts w:asciiTheme="minorBidi" w:eastAsia="Calibri" w:hAnsiTheme="minorBidi"/>
          <w:color w:val="000000"/>
          <w:sz w:val="6"/>
          <w:szCs w:val="6"/>
          <w:rtl/>
        </w:rPr>
      </w:pPr>
    </w:p>
    <w:p w14:paraId="044588A1" w14:textId="77777777" w:rsidR="00013ED0" w:rsidRDefault="00013ED0" w:rsidP="002740F6">
      <w:pPr>
        <w:spacing w:after="0" w:line="240" w:lineRule="auto"/>
        <w:rPr>
          <w:rFonts w:asciiTheme="minorBidi" w:eastAsia="Calibri" w:hAnsiTheme="minorBidi"/>
          <w:color w:val="000000"/>
          <w:sz w:val="6"/>
          <w:szCs w:val="6"/>
          <w:rtl/>
        </w:rPr>
      </w:pPr>
    </w:p>
    <w:p w14:paraId="7A974CD2" w14:textId="77777777" w:rsidR="00013ED0" w:rsidRDefault="00013ED0" w:rsidP="002740F6">
      <w:pPr>
        <w:spacing w:after="0" w:line="240" w:lineRule="auto"/>
        <w:rPr>
          <w:rFonts w:asciiTheme="minorBidi" w:eastAsia="Calibri" w:hAnsiTheme="minorBidi"/>
          <w:color w:val="000000"/>
          <w:sz w:val="6"/>
          <w:szCs w:val="6"/>
          <w:rtl/>
        </w:rPr>
      </w:pPr>
    </w:p>
    <w:p w14:paraId="196B074F" w14:textId="77777777" w:rsidR="00013ED0" w:rsidRDefault="00013ED0" w:rsidP="002740F6">
      <w:pPr>
        <w:spacing w:after="0" w:line="240" w:lineRule="auto"/>
        <w:rPr>
          <w:rFonts w:asciiTheme="minorBidi" w:eastAsia="Calibri" w:hAnsiTheme="minorBidi"/>
          <w:color w:val="000000"/>
          <w:sz w:val="6"/>
          <w:szCs w:val="6"/>
          <w:rtl/>
        </w:rPr>
      </w:pPr>
    </w:p>
    <w:p w14:paraId="3A040E48" w14:textId="77777777" w:rsidR="00013ED0" w:rsidRDefault="00013ED0" w:rsidP="002740F6">
      <w:pPr>
        <w:spacing w:after="0" w:line="240" w:lineRule="auto"/>
        <w:rPr>
          <w:rFonts w:asciiTheme="minorBidi" w:eastAsia="Calibri" w:hAnsiTheme="minorBidi"/>
          <w:color w:val="000000"/>
          <w:sz w:val="6"/>
          <w:szCs w:val="6"/>
          <w:rtl/>
        </w:rPr>
      </w:pPr>
    </w:p>
    <w:p w14:paraId="48A4BCEB" w14:textId="77777777" w:rsidR="00013ED0" w:rsidRDefault="00013ED0" w:rsidP="002740F6">
      <w:pPr>
        <w:spacing w:after="0" w:line="240" w:lineRule="auto"/>
        <w:rPr>
          <w:rFonts w:asciiTheme="minorBidi" w:eastAsia="Calibri" w:hAnsiTheme="minorBidi"/>
          <w:color w:val="000000"/>
          <w:sz w:val="6"/>
          <w:szCs w:val="6"/>
          <w:rtl/>
        </w:rPr>
      </w:pPr>
    </w:p>
    <w:p w14:paraId="72F05843" w14:textId="77777777" w:rsidR="00013ED0" w:rsidRDefault="00013ED0" w:rsidP="002740F6">
      <w:pPr>
        <w:spacing w:after="0" w:line="240" w:lineRule="auto"/>
        <w:rPr>
          <w:rFonts w:asciiTheme="minorBidi" w:eastAsia="Calibri" w:hAnsiTheme="minorBidi"/>
          <w:color w:val="000000"/>
          <w:sz w:val="6"/>
          <w:szCs w:val="6"/>
          <w:rtl/>
        </w:rPr>
      </w:pPr>
    </w:p>
    <w:p w14:paraId="0976FAD4" w14:textId="77777777" w:rsidR="00013ED0" w:rsidRDefault="00013ED0" w:rsidP="002740F6">
      <w:pPr>
        <w:spacing w:after="0" w:line="240" w:lineRule="auto"/>
        <w:rPr>
          <w:rFonts w:asciiTheme="minorBidi" w:eastAsia="Calibri" w:hAnsiTheme="minorBidi"/>
          <w:color w:val="000000"/>
          <w:sz w:val="6"/>
          <w:szCs w:val="6"/>
          <w:rtl/>
        </w:rPr>
      </w:pPr>
    </w:p>
    <w:p w14:paraId="34814D7D" w14:textId="77777777" w:rsidR="00013ED0" w:rsidRDefault="00013ED0" w:rsidP="002740F6">
      <w:pPr>
        <w:spacing w:after="0" w:line="240" w:lineRule="auto"/>
        <w:rPr>
          <w:rFonts w:asciiTheme="minorBidi" w:eastAsia="Calibri" w:hAnsiTheme="minorBidi"/>
          <w:color w:val="000000"/>
          <w:sz w:val="6"/>
          <w:szCs w:val="6"/>
          <w:rtl/>
        </w:rPr>
      </w:pPr>
    </w:p>
    <w:p w14:paraId="5F869045" w14:textId="77777777" w:rsidR="00013ED0" w:rsidRDefault="00013ED0" w:rsidP="002740F6">
      <w:pPr>
        <w:spacing w:after="0" w:line="240" w:lineRule="auto"/>
        <w:rPr>
          <w:rFonts w:asciiTheme="minorBidi" w:eastAsia="Calibri" w:hAnsiTheme="minorBidi"/>
          <w:color w:val="000000"/>
          <w:sz w:val="6"/>
          <w:szCs w:val="6"/>
          <w:rtl/>
        </w:rPr>
      </w:pPr>
    </w:p>
    <w:p w14:paraId="48599B6E" w14:textId="77777777" w:rsidR="00013ED0" w:rsidRDefault="00013ED0" w:rsidP="002740F6">
      <w:pPr>
        <w:spacing w:after="0" w:line="240" w:lineRule="auto"/>
        <w:rPr>
          <w:rFonts w:asciiTheme="minorBidi" w:eastAsia="Calibri" w:hAnsiTheme="minorBidi"/>
          <w:color w:val="000000"/>
          <w:sz w:val="6"/>
          <w:szCs w:val="6"/>
          <w:rtl/>
        </w:rPr>
      </w:pPr>
    </w:p>
    <w:p w14:paraId="30ACA82C" w14:textId="77777777" w:rsidR="00013ED0" w:rsidRDefault="00013ED0" w:rsidP="002740F6">
      <w:pPr>
        <w:spacing w:after="0" w:line="240" w:lineRule="auto"/>
        <w:rPr>
          <w:rFonts w:asciiTheme="minorBidi" w:eastAsia="Calibri" w:hAnsiTheme="minorBidi"/>
          <w:color w:val="000000"/>
          <w:sz w:val="6"/>
          <w:szCs w:val="6"/>
          <w:rtl/>
        </w:rPr>
      </w:pPr>
    </w:p>
    <w:p w14:paraId="6ABC7853" w14:textId="77777777" w:rsidR="00013ED0" w:rsidRDefault="00013ED0" w:rsidP="002740F6">
      <w:pPr>
        <w:spacing w:after="0" w:line="240" w:lineRule="auto"/>
        <w:rPr>
          <w:rFonts w:asciiTheme="minorBidi" w:eastAsia="Calibri" w:hAnsiTheme="minorBidi"/>
          <w:color w:val="000000"/>
          <w:sz w:val="6"/>
          <w:szCs w:val="6"/>
          <w:rtl/>
        </w:rPr>
      </w:pPr>
    </w:p>
    <w:p w14:paraId="5B60E7E9" w14:textId="77777777" w:rsidR="00013ED0" w:rsidRDefault="00013ED0" w:rsidP="002740F6">
      <w:pPr>
        <w:spacing w:after="0" w:line="240" w:lineRule="auto"/>
        <w:rPr>
          <w:rFonts w:asciiTheme="minorBidi" w:eastAsia="Calibri" w:hAnsiTheme="minorBidi"/>
          <w:color w:val="000000"/>
          <w:sz w:val="6"/>
          <w:szCs w:val="6"/>
          <w:rtl/>
        </w:rPr>
      </w:pPr>
    </w:p>
    <w:p w14:paraId="2FADB4BB" w14:textId="77777777" w:rsidR="00013ED0" w:rsidRPr="002740F6" w:rsidRDefault="00013ED0" w:rsidP="002740F6">
      <w:pPr>
        <w:spacing w:after="0" w:line="240" w:lineRule="auto"/>
        <w:rPr>
          <w:rFonts w:asciiTheme="minorBidi" w:eastAsia="Calibri" w:hAnsiTheme="minorBidi"/>
          <w:color w:val="000000"/>
          <w:sz w:val="6"/>
          <w:szCs w:val="6"/>
          <w:rtl/>
        </w:rPr>
      </w:pPr>
    </w:p>
    <w:p w14:paraId="17F752EF" w14:textId="77777777" w:rsidR="002740F6" w:rsidRDefault="002740F6" w:rsidP="002740F6">
      <w:pPr>
        <w:spacing w:after="0" w:line="240" w:lineRule="auto"/>
        <w:ind w:left="-180"/>
        <w:rPr>
          <w:rFonts w:ascii="Sakkal Majalla" w:eastAsia="Times New Roman" w:hAnsi="Sakkal Majalla" w:cs="PNU"/>
          <w:b/>
          <w:bCs/>
          <w:color w:val="000000"/>
          <w:sz w:val="32"/>
          <w:szCs w:val="32"/>
          <w:u w:val="single"/>
          <w:rtl/>
        </w:rPr>
      </w:pPr>
      <w:r w:rsidRPr="002740F6">
        <w:rPr>
          <w:rFonts w:ascii="Sakkal Majalla" w:eastAsia="Times New Roman" w:hAnsi="Sakkal Majalla" w:cs="PNU" w:hint="cs"/>
          <w:b/>
          <w:bCs/>
          <w:color w:val="000000"/>
          <w:sz w:val="32"/>
          <w:szCs w:val="32"/>
          <w:u w:val="single"/>
          <w:rtl/>
        </w:rPr>
        <w:t xml:space="preserve">* </w:t>
      </w:r>
      <w:r w:rsidRPr="002740F6">
        <w:rPr>
          <w:rFonts w:ascii="Sakkal Majalla" w:eastAsia="Times New Roman" w:hAnsi="Sakkal Majalla" w:cs="PNU" w:hint="cs"/>
          <w:color w:val="000000"/>
          <w:sz w:val="26"/>
          <w:szCs w:val="26"/>
          <w:u w:val="single"/>
          <w:rtl/>
        </w:rPr>
        <w:t>الجزء الثالث: مبررات الطلب</w:t>
      </w:r>
    </w:p>
    <w:p w14:paraId="35FB30AB" w14:textId="77777777" w:rsidR="00013ED0" w:rsidRPr="002740F6" w:rsidRDefault="00013ED0" w:rsidP="002740F6">
      <w:pPr>
        <w:spacing w:after="0" w:line="240" w:lineRule="auto"/>
        <w:ind w:left="-180"/>
        <w:rPr>
          <w:rFonts w:ascii="Sakkal Majalla" w:eastAsia="Times New Roman" w:hAnsi="Sakkal Majalla" w:cs="PNU"/>
          <w:b/>
          <w:bCs/>
          <w:color w:val="000000"/>
          <w:sz w:val="32"/>
          <w:szCs w:val="32"/>
          <w:u w:val="single"/>
          <w:rtl/>
        </w:rPr>
      </w:pPr>
    </w:p>
    <w:tbl>
      <w:tblPr>
        <w:tblStyle w:val="1111"/>
        <w:bidiVisual/>
        <w:tblW w:w="0" w:type="auto"/>
        <w:tblLook w:val="04A0" w:firstRow="1" w:lastRow="0" w:firstColumn="1" w:lastColumn="0" w:noHBand="0" w:noVBand="1"/>
      </w:tblPr>
      <w:tblGrid>
        <w:gridCol w:w="1548"/>
        <w:gridCol w:w="7218"/>
      </w:tblGrid>
      <w:tr w:rsidR="002740F6" w:rsidRPr="002740F6" w14:paraId="705CF4E9" w14:textId="77777777" w:rsidTr="00013ED0">
        <w:trPr>
          <w:trHeight w:val="694"/>
        </w:trPr>
        <w:tc>
          <w:tcPr>
            <w:tcW w:w="1548" w:type="dxa"/>
            <w:shd w:val="clear" w:color="auto" w:fill="B8CCE4" w:themeFill="accent1" w:themeFillTint="66"/>
            <w:vAlign w:val="center"/>
          </w:tcPr>
          <w:p w14:paraId="06356994" w14:textId="77777777" w:rsidR="002740F6" w:rsidRPr="002740F6" w:rsidRDefault="002740F6" w:rsidP="002740F6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740F6">
              <w:rPr>
                <w:rFonts w:ascii="Sakkal Majalla" w:hAnsi="Sakkal Majalla" w:cs="PNU"/>
                <w:sz w:val="22"/>
                <w:szCs w:val="22"/>
                <w:rtl/>
              </w:rPr>
              <w:t>نوع الطلب</w:t>
            </w:r>
          </w:p>
        </w:tc>
        <w:tc>
          <w:tcPr>
            <w:tcW w:w="7218" w:type="dxa"/>
          </w:tcPr>
          <w:p w14:paraId="4A200292" w14:textId="77777777" w:rsidR="002740F6" w:rsidRPr="002740F6" w:rsidRDefault="002740F6" w:rsidP="002E64B4">
            <w:pPr>
              <w:numPr>
                <w:ilvl w:val="0"/>
                <w:numId w:val="1"/>
              </w:numPr>
              <w:contextualSpacing/>
              <w:rPr>
                <w:rFonts w:ascii="Sakkal Majalla" w:eastAsia="Calibri" w:hAnsi="Sakkal Majalla" w:cs="PNU"/>
                <w:sz w:val="20"/>
                <w:szCs w:val="20"/>
              </w:rPr>
            </w:pPr>
            <w:r w:rsidRPr="002740F6">
              <w:rPr>
                <w:rFonts w:ascii="Sakkal Majalla" w:eastAsia="Calibri" w:hAnsi="Sakkal Majalla" w:cs="PNU"/>
                <w:sz w:val="20"/>
                <w:szCs w:val="20"/>
                <w:rtl/>
              </w:rPr>
              <w:t>إضافة مرجع ( كتاب مقرر) أساسي</w:t>
            </w:r>
          </w:p>
          <w:p w14:paraId="490F7088" w14:textId="77777777" w:rsidR="002740F6" w:rsidRPr="002740F6" w:rsidRDefault="002740F6" w:rsidP="002E64B4">
            <w:pPr>
              <w:numPr>
                <w:ilvl w:val="0"/>
                <w:numId w:val="1"/>
              </w:numPr>
              <w:contextualSpacing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  <w:r w:rsidRPr="002740F6">
              <w:rPr>
                <w:rFonts w:ascii="Sakkal Majalla" w:eastAsia="Calibri" w:hAnsi="Sakkal Majalla" w:cs="PNU"/>
                <w:sz w:val="20"/>
                <w:szCs w:val="20"/>
                <w:rtl/>
              </w:rPr>
              <w:t>استبدال المرجع الأساسي</w:t>
            </w:r>
          </w:p>
        </w:tc>
      </w:tr>
      <w:tr w:rsidR="002740F6" w:rsidRPr="002740F6" w14:paraId="7389A6C5" w14:textId="77777777" w:rsidTr="002078B2">
        <w:trPr>
          <w:trHeight w:val="833"/>
        </w:trPr>
        <w:tc>
          <w:tcPr>
            <w:tcW w:w="1548" w:type="dxa"/>
            <w:shd w:val="clear" w:color="auto" w:fill="B8CCE4" w:themeFill="accent1" w:themeFillTint="66"/>
            <w:vAlign w:val="center"/>
          </w:tcPr>
          <w:p w14:paraId="392C70E0" w14:textId="77777777" w:rsidR="002740F6" w:rsidRPr="002740F6" w:rsidRDefault="002740F6" w:rsidP="002740F6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740F6">
              <w:rPr>
                <w:rFonts w:ascii="Sakkal Majalla" w:hAnsi="Sakkal Majalla" w:cs="PNU"/>
                <w:sz w:val="22"/>
                <w:szCs w:val="22"/>
                <w:rtl/>
              </w:rPr>
              <w:t>المبررات</w:t>
            </w:r>
          </w:p>
        </w:tc>
        <w:tc>
          <w:tcPr>
            <w:tcW w:w="7218" w:type="dxa"/>
          </w:tcPr>
          <w:p w14:paraId="78F3204E" w14:textId="77777777" w:rsidR="002740F6" w:rsidRPr="002740F6" w:rsidRDefault="002740F6" w:rsidP="002740F6">
            <w:pPr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  <w:r w:rsidRPr="002740F6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</w:t>
            </w:r>
          </w:p>
          <w:p w14:paraId="222B55DC" w14:textId="77777777" w:rsidR="002740F6" w:rsidRPr="002740F6" w:rsidRDefault="002740F6" w:rsidP="002740F6">
            <w:pPr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  <w:r w:rsidRPr="002740F6">
              <w:rPr>
                <w:rFonts w:ascii="Sakkal Majalla" w:eastAsia="Calibri" w:hAnsi="Sakkal Majalla" w:cs="PNU"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2740F6" w:rsidRPr="002740F6" w14:paraId="3EE0B75E" w14:textId="77777777" w:rsidTr="002078B2">
        <w:tc>
          <w:tcPr>
            <w:tcW w:w="1548" w:type="dxa"/>
            <w:shd w:val="clear" w:color="auto" w:fill="B8CCE4" w:themeFill="accent1" w:themeFillTint="66"/>
            <w:vAlign w:val="center"/>
          </w:tcPr>
          <w:p w14:paraId="02CFC935" w14:textId="77777777" w:rsidR="002740F6" w:rsidRPr="002740F6" w:rsidRDefault="002740F6" w:rsidP="002740F6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740F6">
              <w:rPr>
                <w:rFonts w:ascii="Sakkal Majalla" w:hAnsi="Sakkal Majalla" w:cs="PNU"/>
                <w:sz w:val="22"/>
                <w:szCs w:val="22"/>
                <w:rtl/>
              </w:rPr>
              <w:t>المرفقات المطلوبة</w:t>
            </w:r>
          </w:p>
        </w:tc>
        <w:tc>
          <w:tcPr>
            <w:tcW w:w="7218" w:type="dxa"/>
          </w:tcPr>
          <w:p w14:paraId="7866B09F" w14:textId="77777777" w:rsidR="002740F6" w:rsidRPr="002740F6" w:rsidRDefault="002740F6" w:rsidP="002E64B4">
            <w:pPr>
              <w:numPr>
                <w:ilvl w:val="0"/>
                <w:numId w:val="2"/>
              </w:numPr>
              <w:ind w:right="-144"/>
              <w:contextualSpacing/>
              <w:rPr>
                <w:rFonts w:ascii="Sakkal Majalla" w:hAnsi="Sakkal Majalla" w:cs="PNU"/>
                <w:sz w:val="20"/>
                <w:szCs w:val="20"/>
                <w:rtl/>
              </w:rPr>
            </w:pP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تقرير المقرر</w:t>
            </w:r>
          </w:p>
          <w:p w14:paraId="1692B0B6" w14:textId="77777777" w:rsidR="002740F6" w:rsidRPr="002740F6" w:rsidRDefault="002740F6" w:rsidP="002E64B4">
            <w:pPr>
              <w:numPr>
                <w:ilvl w:val="0"/>
                <w:numId w:val="2"/>
              </w:numPr>
              <w:ind w:right="-144"/>
              <w:contextualSpacing/>
              <w:rPr>
                <w:rFonts w:ascii="Sakkal Majalla" w:hAnsi="Sakkal Majalla" w:cs="PNU"/>
                <w:sz w:val="20"/>
                <w:szCs w:val="20"/>
                <w:rtl/>
              </w:rPr>
            </w:pP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توصيف المقرر</w:t>
            </w:r>
          </w:p>
          <w:p w14:paraId="149204B8" w14:textId="77777777" w:rsidR="002740F6" w:rsidRPr="002740F6" w:rsidRDefault="002740F6" w:rsidP="002E64B4">
            <w:pPr>
              <w:numPr>
                <w:ilvl w:val="0"/>
                <w:numId w:val="2"/>
              </w:numPr>
              <w:ind w:right="-144"/>
              <w:contextualSpacing/>
              <w:rPr>
                <w:rFonts w:ascii="Sakkal Majalla" w:hAnsi="Sakkal Majalla" w:cs="PNU"/>
                <w:sz w:val="20"/>
                <w:szCs w:val="20"/>
                <w:rtl/>
              </w:rPr>
            </w:pP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محضر لجنة البرنامج و لجنة ضمان الجود</w:t>
            </w:r>
            <w:r w:rsidRPr="002740F6">
              <w:rPr>
                <w:rFonts w:ascii="Sakkal Majalla" w:hAnsi="Sakkal Majalla" w:cs="PNU" w:hint="cs"/>
                <w:sz w:val="20"/>
                <w:szCs w:val="20"/>
                <w:rtl/>
              </w:rPr>
              <w:t>ة</w:t>
            </w: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 xml:space="preserve"> </w:t>
            </w:r>
          </w:p>
          <w:p w14:paraId="40CBCF13" w14:textId="77777777" w:rsidR="002740F6" w:rsidRPr="002740F6" w:rsidRDefault="002740F6" w:rsidP="002E64B4">
            <w:pPr>
              <w:numPr>
                <w:ilvl w:val="0"/>
                <w:numId w:val="2"/>
              </w:numPr>
              <w:ind w:right="-144"/>
              <w:contextualSpacing/>
              <w:rPr>
                <w:rFonts w:ascii="Sakkal Majalla" w:hAnsi="Sakkal Majalla" w:cs="PNU"/>
                <w:sz w:val="20"/>
                <w:szCs w:val="20"/>
                <w:rtl/>
              </w:rPr>
            </w:pP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مجلس</w:t>
            </w:r>
            <w:r w:rsidRPr="002740F6">
              <w:rPr>
                <w:rFonts w:ascii="Sakkal Majalla" w:hAnsi="Sakkal Majalla" w:cs="PNU" w:hint="cs"/>
                <w:sz w:val="20"/>
                <w:szCs w:val="20"/>
                <w:rtl/>
              </w:rPr>
              <w:t>ي</w:t>
            </w: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 xml:space="preserve"> الكلية</w:t>
            </w:r>
            <w:r w:rsidRPr="002740F6">
              <w:rPr>
                <w:rFonts w:ascii="Sakkal Majalla" w:hAnsi="Sakkal Majalla" w:cs="PNU" w:hint="cs"/>
                <w:sz w:val="20"/>
                <w:szCs w:val="20"/>
                <w:rtl/>
              </w:rPr>
              <w:t xml:space="preserve"> و</w:t>
            </w: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 xml:space="preserve"> القسم</w:t>
            </w:r>
          </w:p>
          <w:p w14:paraId="65D3E9A3" w14:textId="77777777" w:rsidR="002740F6" w:rsidRPr="002740F6" w:rsidRDefault="002740F6" w:rsidP="002E64B4">
            <w:pPr>
              <w:numPr>
                <w:ilvl w:val="0"/>
                <w:numId w:val="2"/>
              </w:numPr>
              <w:ind w:right="-144"/>
              <w:contextualSpacing/>
              <w:rPr>
                <w:rFonts w:ascii="Sakkal Majalla" w:eastAsia="Calibri" w:hAnsi="Sakkal Majalla" w:cs="PNU"/>
                <w:sz w:val="20"/>
                <w:szCs w:val="20"/>
              </w:rPr>
            </w:pP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مقارنات مرجعية</w:t>
            </w:r>
          </w:p>
          <w:p w14:paraId="0DB6F4F9" w14:textId="77777777" w:rsidR="002740F6" w:rsidRPr="002740F6" w:rsidRDefault="002740F6" w:rsidP="002E64B4">
            <w:pPr>
              <w:numPr>
                <w:ilvl w:val="0"/>
                <w:numId w:val="2"/>
              </w:numPr>
              <w:ind w:right="-144"/>
              <w:contextualSpacing/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  <w:r w:rsidRPr="002740F6">
              <w:rPr>
                <w:rFonts w:ascii="Sakkal Majalla" w:hAnsi="Sakkal Majalla" w:cs="PNU" w:hint="cs"/>
                <w:sz w:val="20"/>
                <w:szCs w:val="20"/>
                <w:rtl/>
              </w:rPr>
              <w:t xml:space="preserve">أراء المحكمين (ما لا يقل عن اثنين) </w:t>
            </w:r>
          </w:p>
        </w:tc>
      </w:tr>
      <w:tr w:rsidR="002740F6" w:rsidRPr="002740F6" w14:paraId="2466C7FF" w14:textId="77777777" w:rsidTr="002078B2">
        <w:tc>
          <w:tcPr>
            <w:tcW w:w="1548" w:type="dxa"/>
            <w:shd w:val="clear" w:color="auto" w:fill="B8CCE4" w:themeFill="accent1" w:themeFillTint="66"/>
            <w:vAlign w:val="center"/>
          </w:tcPr>
          <w:p w14:paraId="4DE772DB" w14:textId="77777777" w:rsidR="002740F6" w:rsidRPr="002740F6" w:rsidRDefault="002740F6" w:rsidP="002740F6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740F6">
              <w:rPr>
                <w:rFonts w:ascii="Sakkal Majalla" w:hAnsi="Sakkal Majalla" w:cs="PNU"/>
                <w:sz w:val="22"/>
                <w:szCs w:val="22"/>
                <w:rtl/>
              </w:rPr>
              <w:t>منسقة المقرر</w:t>
            </w:r>
          </w:p>
        </w:tc>
        <w:tc>
          <w:tcPr>
            <w:tcW w:w="7218" w:type="dxa"/>
          </w:tcPr>
          <w:p w14:paraId="432E1001" w14:textId="77777777" w:rsidR="002740F6" w:rsidRPr="002740F6" w:rsidRDefault="002740F6" w:rsidP="002740F6">
            <w:pPr>
              <w:rPr>
                <w:rFonts w:ascii="Sakkal Majalla" w:hAnsi="Sakkal Majalla" w:cs="PNU"/>
                <w:sz w:val="20"/>
                <w:szCs w:val="20"/>
                <w:rtl/>
              </w:rPr>
            </w:pP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 xml:space="preserve">الاسم  </w:t>
            </w:r>
            <w:r w:rsidRPr="002740F6">
              <w:rPr>
                <w:rFonts w:ascii="Sakkal Majalla" w:hAnsi="Sakkal Majalla" w:cs="PNU" w:hint="cs"/>
                <w:sz w:val="20"/>
                <w:szCs w:val="20"/>
                <w:rtl/>
              </w:rPr>
              <w:t xml:space="preserve">/ </w:t>
            </w: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.</w:t>
            </w:r>
            <w:r w:rsidRPr="002740F6">
              <w:rPr>
                <w:rFonts w:ascii="Sakkal Majalla" w:hAnsi="Sakkal Majalla" w:cs="PNU" w:hint="cs"/>
                <w:sz w:val="20"/>
                <w:szCs w:val="20"/>
                <w:rtl/>
              </w:rPr>
              <w:t>.</w:t>
            </w: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...</w:t>
            </w:r>
            <w:r w:rsidRPr="002740F6">
              <w:rPr>
                <w:rFonts w:ascii="Sakkal Majalla" w:hAnsi="Sakkal Majalla" w:cs="PNU" w:hint="cs"/>
                <w:sz w:val="20"/>
                <w:szCs w:val="20"/>
                <w:rtl/>
              </w:rPr>
              <w:t>.......</w:t>
            </w: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..........................</w:t>
            </w:r>
          </w:p>
          <w:p w14:paraId="5928C509" w14:textId="77777777" w:rsidR="002740F6" w:rsidRPr="002740F6" w:rsidRDefault="002740F6" w:rsidP="002740F6">
            <w:pPr>
              <w:rPr>
                <w:rFonts w:ascii="Sakkal Majalla" w:hAnsi="Sakkal Majalla" w:cs="PNU"/>
                <w:sz w:val="20"/>
                <w:szCs w:val="20"/>
                <w:rtl/>
              </w:rPr>
            </w:pP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التوقيع</w:t>
            </w:r>
            <w:r w:rsidRPr="002740F6">
              <w:rPr>
                <w:rFonts w:ascii="Sakkal Majalla" w:hAnsi="Sakkal Majalla" w:cs="PNU" w:hint="cs"/>
                <w:sz w:val="20"/>
                <w:szCs w:val="20"/>
                <w:rtl/>
              </w:rPr>
              <w:t xml:space="preserve">/ </w:t>
            </w: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............</w:t>
            </w:r>
            <w:r w:rsidRPr="002740F6">
              <w:rPr>
                <w:rFonts w:ascii="Sakkal Majalla" w:hAnsi="Sakkal Majalla" w:cs="PNU" w:hint="cs"/>
                <w:sz w:val="20"/>
                <w:szCs w:val="20"/>
                <w:rtl/>
              </w:rPr>
              <w:t>.</w:t>
            </w: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.........................</w:t>
            </w:r>
          </w:p>
          <w:p w14:paraId="0C1BDFD6" w14:textId="77777777" w:rsidR="002740F6" w:rsidRPr="002740F6" w:rsidRDefault="002740F6" w:rsidP="002740F6">
            <w:pPr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التاريخ</w:t>
            </w:r>
            <w:r w:rsidRPr="002740F6">
              <w:rPr>
                <w:rFonts w:ascii="Sakkal Majalla" w:hAnsi="Sakkal Majalla" w:cs="PNU" w:hint="cs"/>
                <w:sz w:val="20"/>
                <w:szCs w:val="20"/>
                <w:rtl/>
              </w:rPr>
              <w:t xml:space="preserve">/ </w:t>
            </w: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....</w:t>
            </w:r>
            <w:r w:rsidRPr="002740F6">
              <w:rPr>
                <w:rFonts w:ascii="Sakkal Majalla" w:hAnsi="Sakkal Majalla" w:cs="PNU" w:hint="cs"/>
                <w:sz w:val="20"/>
                <w:szCs w:val="20"/>
                <w:rtl/>
              </w:rPr>
              <w:t>.</w:t>
            </w: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..........</w:t>
            </w:r>
            <w:r w:rsidRPr="002740F6">
              <w:rPr>
                <w:rFonts w:ascii="Sakkal Majalla" w:hAnsi="Sakkal Majalla" w:cs="PNU" w:hint="cs"/>
                <w:sz w:val="20"/>
                <w:szCs w:val="20"/>
                <w:rtl/>
              </w:rPr>
              <w:t>..</w:t>
            </w: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.......................</w:t>
            </w:r>
          </w:p>
        </w:tc>
      </w:tr>
      <w:tr w:rsidR="002740F6" w:rsidRPr="002740F6" w14:paraId="006C8814" w14:textId="77777777" w:rsidTr="002078B2">
        <w:tc>
          <w:tcPr>
            <w:tcW w:w="1548" w:type="dxa"/>
            <w:shd w:val="clear" w:color="auto" w:fill="B8CCE4" w:themeFill="accent1" w:themeFillTint="66"/>
            <w:vAlign w:val="center"/>
          </w:tcPr>
          <w:p w14:paraId="16133E68" w14:textId="77777777" w:rsidR="002740F6" w:rsidRPr="002740F6" w:rsidRDefault="002740F6" w:rsidP="002740F6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2740F6">
              <w:rPr>
                <w:rFonts w:ascii="Sakkal Majalla" w:hAnsi="Sakkal Majalla" w:cs="PNU"/>
                <w:sz w:val="22"/>
                <w:szCs w:val="22"/>
                <w:rtl/>
              </w:rPr>
              <w:t>مديرة البرنامج</w:t>
            </w:r>
          </w:p>
        </w:tc>
        <w:tc>
          <w:tcPr>
            <w:tcW w:w="7218" w:type="dxa"/>
          </w:tcPr>
          <w:p w14:paraId="7B4DDB2B" w14:textId="77777777" w:rsidR="002740F6" w:rsidRPr="002740F6" w:rsidRDefault="002740F6" w:rsidP="002740F6">
            <w:pPr>
              <w:rPr>
                <w:rFonts w:ascii="Sakkal Majalla" w:hAnsi="Sakkal Majalla" w:cs="PNU"/>
                <w:sz w:val="20"/>
                <w:szCs w:val="20"/>
                <w:rtl/>
              </w:rPr>
            </w:pP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 xml:space="preserve">الاسم  </w:t>
            </w:r>
            <w:r w:rsidRPr="002740F6">
              <w:rPr>
                <w:rFonts w:ascii="Sakkal Majalla" w:hAnsi="Sakkal Majalla" w:cs="PNU" w:hint="cs"/>
                <w:sz w:val="20"/>
                <w:szCs w:val="20"/>
                <w:rtl/>
              </w:rPr>
              <w:t xml:space="preserve">/ </w:t>
            </w: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.</w:t>
            </w:r>
            <w:r w:rsidRPr="002740F6">
              <w:rPr>
                <w:rFonts w:ascii="Sakkal Majalla" w:hAnsi="Sakkal Majalla" w:cs="PNU" w:hint="cs"/>
                <w:sz w:val="20"/>
                <w:szCs w:val="20"/>
                <w:rtl/>
              </w:rPr>
              <w:t>.</w:t>
            </w: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...</w:t>
            </w:r>
            <w:r w:rsidRPr="002740F6">
              <w:rPr>
                <w:rFonts w:ascii="Sakkal Majalla" w:hAnsi="Sakkal Majalla" w:cs="PNU" w:hint="cs"/>
                <w:sz w:val="20"/>
                <w:szCs w:val="20"/>
                <w:rtl/>
              </w:rPr>
              <w:t>.......</w:t>
            </w: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..........................</w:t>
            </w:r>
          </w:p>
          <w:p w14:paraId="74DDF415" w14:textId="77777777" w:rsidR="002740F6" w:rsidRPr="002740F6" w:rsidRDefault="002740F6" w:rsidP="002740F6">
            <w:pPr>
              <w:rPr>
                <w:rFonts w:ascii="Sakkal Majalla" w:hAnsi="Sakkal Majalla" w:cs="PNU"/>
                <w:sz w:val="20"/>
                <w:szCs w:val="20"/>
                <w:rtl/>
              </w:rPr>
            </w:pP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التوقيع</w:t>
            </w:r>
            <w:r w:rsidRPr="002740F6">
              <w:rPr>
                <w:rFonts w:ascii="Sakkal Majalla" w:hAnsi="Sakkal Majalla" w:cs="PNU" w:hint="cs"/>
                <w:sz w:val="20"/>
                <w:szCs w:val="20"/>
                <w:rtl/>
              </w:rPr>
              <w:t xml:space="preserve">/ </w:t>
            </w: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............</w:t>
            </w:r>
            <w:r w:rsidRPr="002740F6">
              <w:rPr>
                <w:rFonts w:ascii="Sakkal Majalla" w:hAnsi="Sakkal Majalla" w:cs="PNU" w:hint="cs"/>
                <w:sz w:val="20"/>
                <w:szCs w:val="20"/>
                <w:rtl/>
              </w:rPr>
              <w:t>.</w:t>
            </w: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.........................</w:t>
            </w:r>
          </w:p>
          <w:p w14:paraId="01E9C663" w14:textId="77777777" w:rsidR="002740F6" w:rsidRPr="002740F6" w:rsidRDefault="002740F6" w:rsidP="002740F6">
            <w:pPr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التاريخ</w:t>
            </w:r>
            <w:r w:rsidRPr="002740F6">
              <w:rPr>
                <w:rFonts w:ascii="Sakkal Majalla" w:hAnsi="Sakkal Majalla" w:cs="PNU" w:hint="cs"/>
                <w:sz w:val="20"/>
                <w:szCs w:val="20"/>
                <w:rtl/>
              </w:rPr>
              <w:t xml:space="preserve">/ </w:t>
            </w: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....</w:t>
            </w:r>
            <w:r w:rsidRPr="002740F6">
              <w:rPr>
                <w:rFonts w:ascii="Sakkal Majalla" w:hAnsi="Sakkal Majalla" w:cs="PNU" w:hint="cs"/>
                <w:sz w:val="20"/>
                <w:szCs w:val="20"/>
                <w:rtl/>
              </w:rPr>
              <w:t>.</w:t>
            </w: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..........</w:t>
            </w:r>
            <w:r w:rsidRPr="002740F6">
              <w:rPr>
                <w:rFonts w:ascii="Sakkal Majalla" w:hAnsi="Sakkal Majalla" w:cs="PNU" w:hint="cs"/>
                <w:sz w:val="20"/>
                <w:szCs w:val="20"/>
                <w:rtl/>
              </w:rPr>
              <w:t>..</w:t>
            </w: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.......................</w:t>
            </w:r>
          </w:p>
        </w:tc>
      </w:tr>
      <w:tr w:rsidR="002740F6" w:rsidRPr="002740F6" w14:paraId="218675F6" w14:textId="77777777" w:rsidTr="002078B2">
        <w:tc>
          <w:tcPr>
            <w:tcW w:w="1548" w:type="dxa"/>
            <w:shd w:val="clear" w:color="auto" w:fill="B8CCE4" w:themeFill="accent1" w:themeFillTint="66"/>
            <w:vAlign w:val="center"/>
          </w:tcPr>
          <w:p w14:paraId="5EAD1F03" w14:textId="77777777" w:rsidR="002740F6" w:rsidRPr="002740F6" w:rsidRDefault="002740F6" w:rsidP="002740F6">
            <w:pPr>
              <w:jc w:val="center"/>
              <w:rPr>
                <w:rFonts w:ascii="Sakkal Majalla" w:eastAsia="Calibri" w:hAnsi="Sakkal Majalla" w:cs="PNU"/>
                <w:sz w:val="22"/>
                <w:szCs w:val="22"/>
                <w:rtl/>
              </w:rPr>
            </w:pPr>
            <w:r w:rsidRPr="002740F6">
              <w:rPr>
                <w:rFonts w:ascii="Sakkal Majalla" w:hAnsi="Sakkal Majalla" w:cs="PNU"/>
                <w:sz w:val="22"/>
                <w:szCs w:val="22"/>
                <w:rtl/>
              </w:rPr>
              <w:t>رئيسة القسم</w:t>
            </w:r>
          </w:p>
        </w:tc>
        <w:tc>
          <w:tcPr>
            <w:tcW w:w="7218" w:type="dxa"/>
          </w:tcPr>
          <w:p w14:paraId="328BAC52" w14:textId="77777777" w:rsidR="002740F6" w:rsidRPr="002740F6" w:rsidRDefault="002740F6" w:rsidP="002740F6">
            <w:pPr>
              <w:rPr>
                <w:rFonts w:ascii="Sakkal Majalla" w:hAnsi="Sakkal Majalla" w:cs="PNU"/>
                <w:sz w:val="20"/>
                <w:szCs w:val="20"/>
                <w:rtl/>
              </w:rPr>
            </w:pP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 xml:space="preserve">الاسم  </w:t>
            </w:r>
            <w:r w:rsidRPr="002740F6">
              <w:rPr>
                <w:rFonts w:ascii="Sakkal Majalla" w:hAnsi="Sakkal Majalla" w:cs="PNU" w:hint="cs"/>
                <w:sz w:val="20"/>
                <w:szCs w:val="20"/>
                <w:rtl/>
              </w:rPr>
              <w:t xml:space="preserve">/ </w:t>
            </w: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.</w:t>
            </w:r>
            <w:r w:rsidRPr="002740F6">
              <w:rPr>
                <w:rFonts w:ascii="Sakkal Majalla" w:hAnsi="Sakkal Majalla" w:cs="PNU" w:hint="cs"/>
                <w:sz w:val="20"/>
                <w:szCs w:val="20"/>
                <w:rtl/>
              </w:rPr>
              <w:t>.</w:t>
            </w: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...</w:t>
            </w:r>
            <w:r w:rsidRPr="002740F6">
              <w:rPr>
                <w:rFonts w:ascii="Sakkal Majalla" w:hAnsi="Sakkal Majalla" w:cs="PNU" w:hint="cs"/>
                <w:sz w:val="20"/>
                <w:szCs w:val="20"/>
                <w:rtl/>
              </w:rPr>
              <w:t>.......</w:t>
            </w: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..........................</w:t>
            </w:r>
          </w:p>
          <w:p w14:paraId="335EA4A6" w14:textId="77777777" w:rsidR="002740F6" w:rsidRPr="002740F6" w:rsidRDefault="002740F6" w:rsidP="002740F6">
            <w:pPr>
              <w:rPr>
                <w:rFonts w:ascii="Sakkal Majalla" w:hAnsi="Sakkal Majalla" w:cs="PNU"/>
                <w:sz w:val="20"/>
                <w:szCs w:val="20"/>
                <w:rtl/>
              </w:rPr>
            </w:pP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التوقيع</w:t>
            </w:r>
            <w:r w:rsidRPr="002740F6">
              <w:rPr>
                <w:rFonts w:ascii="Sakkal Majalla" w:hAnsi="Sakkal Majalla" w:cs="PNU" w:hint="cs"/>
                <w:sz w:val="20"/>
                <w:szCs w:val="20"/>
                <w:rtl/>
              </w:rPr>
              <w:t xml:space="preserve">/ </w:t>
            </w: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............</w:t>
            </w:r>
            <w:r w:rsidRPr="002740F6">
              <w:rPr>
                <w:rFonts w:ascii="Sakkal Majalla" w:hAnsi="Sakkal Majalla" w:cs="PNU" w:hint="cs"/>
                <w:sz w:val="20"/>
                <w:szCs w:val="20"/>
                <w:rtl/>
              </w:rPr>
              <w:t>.</w:t>
            </w: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.........................</w:t>
            </w:r>
          </w:p>
          <w:p w14:paraId="50DF4C7F" w14:textId="77777777" w:rsidR="002740F6" w:rsidRPr="002740F6" w:rsidRDefault="002740F6" w:rsidP="002740F6">
            <w:pPr>
              <w:rPr>
                <w:rFonts w:ascii="Sakkal Majalla" w:eastAsia="Calibri" w:hAnsi="Sakkal Majalla" w:cs="PNU"/>
                <w:sz w:val="20"/>
                <w:szCs w:val="20"/>
                <w:rtl/>
              </w:rPr>
            </w:pP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التاريخ</w:t>
            </w:r>
            <w:r w:rsidRPr="002740F6">
              <w:rPr>
                <w:rFonts w:ascii="Sakkal Majalla" w:hAnsi="Sakkal Majalla" w:cs="PNU" w:hint="cs"/>
                <w:sz w:val="20"/>
                <w:szCs w:val="20"/>
                <w:rtl/>
              </w:rPr>
              <w:t xml:space="preserve">/ </w:t>
            </w: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....</w:t>
            </w:r>
            <w:r w:rsidRPr="002740F6">
              <w:rPr>
                <w:rFonts w:ascii="Sakkal Majalla" w:hAnsi="Sakkal Majalla" w:cs="PNU" w:hint="cs"/>
                <w:sz w:val="20"/>
                <w:szCs w:val="20"/>
                <w:rtl/>
              </w:rPr>
              <w:t>.</w:t>
            </w: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..........</w:t>
            </w:r>
            <w:r w:rsidRPr="002740F6">
              <w:rPr>
                <w:rFonts w:ascii="Sakkal Majalla" w:hAnsi="Sakkal Majalla" w:cs="PNU" w:hint="cs"/>
                <w:sz w:val="20"/>
                <w:szCs w:val="20"/>
                <w:rtl/>
              </w:rPr>
              <w:t>..</w:t>
            </w:r>
            <w:r w:rsidRPr="002740F6">
              <w:rPr>
                <w:rFonts w:ascii="Sakkal Majalla" w:hAnsi="Sakkal Majalla" w:cs="PNU"/>
                <w:sz w:val="20"/>
                <w:szCs w:val="20"/>
                <w:rtl/>
              </w:rPr>
              <w:t>.......................</w:t>
            </w:r>
          </w:p>
        </w:tc>
      </w:tr>
    </w:tbl>
    <w:p w14:paraId="3E681F55" w14:textId="77777777" w:rsidR="002740F6" w:rsidRPr="002740F6" w:rsidRDefault="002740F6" w:rsidP="002740F6">
      <w:pPr>
        <w:rPr>
          <w:rFonts w:cs="PNU"/>
          <w:rtl/>
        </w:rPr>
      </w:pPr>
    </w:p>
    <w:p w14:paraId="537AF833" w14:textId="7A155176" w:rsidR="00994E7F" w:rsidRPr="002740F6" w:rsidRDefault="00994E7F" w:rsidP="002740F6">
      <w:pPr>
        <w:rPr>
          <w:rFonts w:cs="PNU"/>
          <w:rtl/>
        </w:rPr>
      </w:pPr>
    </w:p>
    <w:sectPr w:rsidR="00994E7F" w:rsidRPr="002740F6" w:rsidSect="00994E7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941" w:right="1800" w:bottom="108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A8EED" w14:textId="77777777" w:rsidR="00BC11C4" w:rsidRDefault="00BC11C4" w:rsidP="005561E7">
      <w:pPr>
        <w:spacing w:after="0" w:line="240" w:lineRule="auto"/>
      </w:pPr>
      <w:r>
        <w:separator/>
      </w:r>
    </w:p>
  </w:endnote>
  <w:endnote w:type="continuationSeparator" w:id="0">
    <w:p w14:paraId="4E83B6D3" w14:textId="77777777" w:rsidR="00BC11C4" w:rsidRDefault="00BC11C4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046022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EB9C9EA" w14:textId="078135EC" w:rsidR="00E15B37" w:rsidRDefault="00E15B37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3FAA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3FAA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E0DC75" w14:textId="77777777" w:rsidR="0050295C" w:rsidRDefault="005029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66181132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780540378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50295C" w:rsidRDefault="0050295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3FAA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3FAA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50295C" w:rsidRDefault="005029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E0506" w14:textId="77777777" w:rsidR="00BC11C4" w:rsidRDefault="00BC11C4" w:rsidP="005561E7">
      <w:pPr>
        <w:spacing w:after="0" w:line="240" w:lineRule="auto"/>
      </w:pPr>
      <w:r>
        <w:separator/>
      </w:r>
    </w:p>
  </w:footnote>
  <w:footnote w:type="continuationSeparator" w:id="0">
    <w:p w14:paraId="77385A7A" w14:textId="77777777" w:rsidR="00BC11C4" w:rsidRDefault="00BC11C4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852D49D" w:rsidR="0050295C" w:rsidRDefault="00E71C99">
    <w:pPr>
      <w:pStyle w:val="a3"/>
    </w:pPr>
    <w:r>
      <w:rPr>
        <w:noProof/>
        <w:rtl/>
      </w:rPr>
      <w:drawing>
        <wp:anchor distT="0" distB="0" distL="114300" distR="114300" simplePos="0" relativeHeight="251663872" behindDoc="0" locked="0" layoutInCell="1" allowOverlap="1" wp14:anchorId="5751E2B9" wp14:editId="2F0B53AB">
          <wp:simplePos x="0" y="0"/>
          <wp:positionH relativeFrom="column">
            <wp:posOffset>-868768</wp:posOffset>
          </wp:positionH>
          <wp:positionV relativeFrom="paragraph">
            <wp:posOffset>-217805</wp:posOffset>
          </wp:positionV>
          <wp:extent cx="7609222" cy="10678510"/>
          <wp:effectExtent l="0" t="0" r="0" b="0"/>
          <wp:wrapNone/>
          <wp:docPr id="29" name="صورة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6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33013B" w14:textId="6CF06FB0" w:rsidR="00E71C99" w:rsidRDefault="00E71C99">
    <w:pPr>
      <w:rPr>
        <w:rFonts w:ascii="PNU" w:hAnsi="PNU" w:cs="PNU"/>
        <w:color w:val="007580"/>
        <w:rtl/>
      </w:rPr>
    </w:pPr>
  </w:p>
  <w:p w14:paraId="03C2E01F" w14:textId="77777777" w:rsidR="00E71C99" w:rsidRDefault="00E71C99">
    <w:pPr>
      <w:rPr>
        <w:rFonts w:ascii="PNU" w:hAnsi="PNU" w:cs="PNU"/>
        <w:color w:val="007580"/>
        <w:rtl/>
      </w:rPr>
    </w:pPr>
  </w:p>
  <w:p w14:paraId="661CB4C4" w14:textId="77777777" w:rsidR="00E71C99" w:rsidRPr="00E71C99" w:rsidRDefault="00E71C99">
    <w:pPr>
      <w:rPr>
        <w:rFonts w:ascii="PNU" w:hAnsi="PNU" w:cs="PNU"/>
        <w:color w:val="007580"/>
        <w:sz w:val="28"/>
        <w:szCs w:val="28"/>
        <w:rtl/>
      </w:rPr>
    </w:pPr>
  </w:p>
  <w:p w14:paraId="1E7424CB" w14:textId="1CB38BEA" w:rsidR="0050295C" w:rsidRDefault="00E71C99" w:rsidP="00E71C99">
    <w:pPr>
      <w:ind w:hanging="1032"/>
    </w:pPr>
    <w:r w:rsidRPr="00E71C99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3B35D54" wp14:editId="45B618D2">
              <wp:simplePos x="0" y="0"/>
              <wp:positionH relativeFrom="column">
                <wp:posOffset>-930910</wp:posOffset>
              </wp:positionH>
              <wp:positionV relativeFrom="paragraph">
                <wp:posOffset>303443</wp:posOffset>
              </wp:positionV>
              <wp:extent cx="7677150" cy="285750"/>
              <wp:effectExtent l="0" t="0" r="0" b="0"/>
              <wp:wrapNone/>
              <wp:docPr id="16" name="مستطيل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78B9233E" w14:textId="573F354F" w:rsidR="00E71C99" w:rsidRPr="00B66FFF" w:rsidRDefault="00E71C99" w:rsidP="00013ED0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="00040C44" w:rsidRPr="00040C44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="00040C44" w:rsidRPr="00040C44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="00013ED0" w:rsidRPr="00013ED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="00013ED0" w:rsidRPr="00013ED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013ED0" w:rsidRPr="00013ED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طلب</w:t>
                          </w:r>
                          <w:r w:rsidR="00013ED0" w:rsidRPr="00013ED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013ED0" w:rsidRPr="00013ED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تغير</w:t>
                          </w:r>
                          <w:r w:rsidR="00013ED0" w:rsidRPr="00013ED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-</w:t>
                          </w:r>
                          <w:r w:rsidR="00013ED0" w:rsidRPr="00013ED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إضافة</w:t>
                          </w:r>
                          <w:r w:rsidR="00013ED0" w:rsidRPr="00013ED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013ED0" w:rsidRPr="00013ED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كتاب</w:t>
                          </w:r>
                          <w:r w:rsidR="00013ED0" w:rsidRPr="00013ED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013ED0" w:rsidRPr="00013ED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مرجعي</w:t>
                          </w:r>
                          <w:r w:rsidR="00013ED0" w:rsidRPr="00013ED0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013ED0" w:rsidRPr="00013ED0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رئيس                 </w:t>
                          </w:r>
                          <w:r w:rsidR="00040C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</w:t>
                          </w:r>
                          <w:r w:rsidR="00040C44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:</w:t>
                          </w:r>
                          <w:r w:rsidRPr="00B66F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</w:t>
                          </w:r>
                          <w:r w:rsidR="00013ED0"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81</w:t>
                          </w:r>
                          <w:r w:rsidR="00040C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الإصدار الأول جمادى الأولى 1437هـ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6" o:spid="_x0000_s1026" style="position:absolute;left:0;text-align:left;margin-left:-73.3pt;margin-top:23.9pt;width:604.5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" fillcolor="#027b98" stroked="f" strokeweight="2pt">
              <v:fill opacity="54227f"/>
              <v:textbox>
                <w:txbxContent>
                  <w:p w14:paraId="78B9233E" w14:textId="573F354F" w:rsidR="00E71C99" w:rsidRPr="00B66FFF" w:rsidRDefault="00E71C99" w:rsidP="00013ED0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="00040C44" w:rsidRPr="00040C44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 w:rsidR="00040C44" w:rsidRPr="00040C44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="00013ED0" w:rsidRPr="00013ED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="00013ED0" w:rsidRPr="00013ED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013ED0" w:rsidRPr="00013ED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طلب</w:t>
                    </w:r>
                    <w:r w:rsidR="00013ED0" w:rsidRPr="00013ED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013ED0" w:rsidRPr="00013ED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تغير</w:t>
                    </w:r>
                    <w:r w:rsidR="00013ED0" w:rsidRPr="00013ED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-</w:t>
                    </w:r>
                    <w:r w:rsidR="00013ED0" w:rsidRPr="00013ED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إضافة</w:t>
                    </w:r>
                    <w:r w:rsidR="00013ED0" w:rsidRPr="00013ED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013ED0" w:rsidRPr="00013ED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كتاب</w:t>
                    </w:r>
                    <w:r w:rsidR="00013ED0" w:rsidRPr="00013ED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013ED0" w:rsidRPr="00013ED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مرجعي</w:t>
                    </w:r>
                    <w:r w:rsidR="00013ED0" w:rsidRPr="00013ED0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013ED0" w:rsidRPr="00013ED0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رئيس                 </w:t>
                    </w:r>
                    <w:r w:rsidR="00040C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</w:t>
                    </w:r>
                    <w:r w:rsidR="00040C44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:</w:t>
                    </w:r>
                    <w:r w:rsidRPr="00B66F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</w:t>
                    </w:r>
                    <w:r w:rsidR="00013ED0">
                      <w:rPr>
                        <w:rFonts w:eastAsia="Calibri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81</w:t>
                    </w:r>
                    <w:r w:rsidR="00040C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الإصدار الأول جمادى الأولى 1437هـ</w:t>
                    </w:r>
                  </w:p>
                </w:txbxContent>
              </v:textbox>
            </v:rect>
          </w:pict>
        </mc:Fallback>
      </mc:AlternateContent>
    </w:r>
    <w:r w:rsidRPr="00B66FFF">
      <w:rPr>
        <w:rFonts w:ascii="PNU" w:hAnsi="PNU" w:cs="PNU"/>
        <w:color w:val="007580"/>
        <w:rtl/>
      </w:rPr>
      <w:t>وحدة الخطط والمناهج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60410B44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58752" behindDoc="0" locked="0" layoutInCell="1" allowOverlap="1" wp14:anchorId="726D2C0A" wp14:editId="09890093">
          <wp:simplePos x="0" y="0"/>
          <wp:positionH relativeFrom="column">
            <wp:posOffset>-923290</wp:posOffset>
          </wp:positionH>
          <wp:positionV relativeFrom="paragraph">
            <wp:posOffset>-266700</wp:posOffset>
          </wp:positionV>
          <wp:extent cx="7612380" cy="10767558"/>
          <wp:effectExtent l="0" t="0" r="0" b="0"/>
          <wp:wrapNone/>
          <wp:docPr id="30" name="صورة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7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29A56AC9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446ECEF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7E386202" w14:textId="64B420C0" w:rsidR="0050295C" w:rsidRPr="00B66FFF" w:rsidRDefault="0050295C" w:rsidP="00B66FFF">
    <w:pPr>
      <w:pStyle w:val="a3"/>
      <w:tabs>
        <w:tab w:val="clear" w:pos="8306"/>
        <w:tab w:val="right" w:pos="8448"/>
      </w:tabs>
      <w:ind w:left="-1093" w:right="-900"/>
      <w:rPr>
        <w:sz w:val="4"/>
        <w:szCs w:val="4"/>
        <w:rtl/>
      </w:rPr>
    </w:pPr>
  </w:p>
  <w:p w14:paraId="3F22FEB2" w14:textId="35125BD4" w:rsidR="0050295C" w:rsidRPr="00B66FFF" w:rsidRDefault="0050295C" w:rsidP="00B66FFF">
    <w:pPr>
      <w:pStyle w:val="a3"/>
      <w:tabs>
        <w:tab w:val="clear" w:pos="8306"/>
        <w:tab w:val="right" w:pos="8448"/>
      </w:tabs>
      <w:ind w:left="-1093" w:right="-900"/>
      <w:rPr>
        <w:rFonts w:ascii="PNU" w:hAnsi="PNU" w:cs="PNU"/>
        <w:color w:val="007580"/>
        <w:rtl/>
      </w:rPr>
    </w:pPr>
    <w:r>
      <w:rPr>
        <w:rFonts w:ascii="PNU" w:hAnsi="PNU" w:cs="PNU" w:hint="cs"/>
        <w:color w:val="007580"/>
        <w:rtl/>
      </w:rPr>
      <w:t xml:space="preserve">  </w:t>
    </w:r>
    <w:r w:rsidRPr="00B66FFF">
      <w:rPr>
        <w:rFonts w:ascii="PNU" w:hAnsi="PNU" w:cs="PNU"/>
        <w:color w:val="007580"/>
        <w:rtl/>
      </w:rPr>
      <w:t>وحدة الخطط والمناهج</w:t>
    </w:r>
  </w:p>
  <w:p w14:paraId="40C3DE02" w14:textId="1C59B5A6" w:rsidR="0050295C" w:rsidRDefault="0073340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7616520D">
              <wp:simplePos x="0" y="0"/>
              <wp:positionH relativeFrom="column">
                <wp:posOffset>-921385</wp:posOffset>
              </wp:positionH>
              <wp:positionV relativeFrom="paragraph">
                <wp:posOffset>41275</wp:posOffset>
              </wp:positionV>
              <wp:extent cx="7813675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3675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D67DE7" w14:textId="0FD8D9D2" w:rsidR="0050295C" w:rsidRPr="00B66FFF" w:rsidRDefault="00FE39FE" w:rsidP="002740F6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Pr="00FE39F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="002740F6" w:rsidRPr="002740F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="002740F6" w:rsidRPr="002740F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2740F6" w:rsidRPr="002740F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طلب</w:t>
                          </w:r>
                          <w:r w:rsidR="002740F6" w:rsidRPr="002740F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2740F6" w:rsidRPr="002740F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تغير</w:t>
                          </w:r>
                          <w:r w:rsidR="002740F6" w:rsidRPr="002740F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-</w:t>
                          </w:r>
                          <w:r w:rsidR="002740F6" w:rsidRPr="002740F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إضافة</w:t>
                          </w:r>
                          <w:r w:rsidR="002740F6" w:rsidRPr="002740F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2740F6" w:rsidRPr="002740F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كتاب</w:t>
                          </w:r>
                          <w:r w:rsidR="002740F6" w:rsidRPr="002740F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2740F6" w:rsidRPr="002740F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مرجعي</w:t>
                          </w:r>
                          <w:r w:rsidR="002740F6" w:rsidRPr="002740F6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2740F6" w:rsidRPr="002740F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رئيس</w:t>
                          </w:r>
                          <w:r w:rsidR="002740F6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</w:t>
                          </w:r>
                          <w:r w:rsidR="00733405" w:rsidRPr="0073340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النموذج:</w:t>
                          </w:r>
                          <w:r w:rsidR="0008738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810EE8"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9569A2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733405" w:rsidRPr="0073340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</w:t>
                          </w:r>
                          <w:r w:rsidR="002740F6"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81</w:t>
                          </w:r>
                          <w:r w:rsidR="0073340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الإصدار الأول جمادى الأولى 1437هـ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3.25pt;width:615.2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" fillcolor="#027b98" stroked="f" strokeweight="2pt">
              <v:fill opacity="54227f"/>
              <v:textbox>
                <w:txbxContent>
                  <w:p w14:paraId="47D67DE7" w14:textId="0FD8D9D2" w:rsidR="0050295C" w:rsidRPr="00B66FFF" w:rsidRDefault="00FE39FE" w:rsidP="002740F6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 w:rsidRPr="00FE39F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="002740F6" w:rsidRPr="002740F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="002740F6" w:rsidRPr="002740F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2740F6" w:rsidRPr="002740F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طلب</w:t>
                    </w:r>
                    <w:r w:rsidR="002740F6" w:rsidRPr="002740F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2740F6" w:rsidRPr="002740F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تغير</w:t>
                    </w:r>
                    <w:r w:rsidR="002740F6" w:rsidRPr="002740F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-</w:t>
                    </w:r>
                    <w:r w:rsidR="002740F6" w:rsidRPr="002740F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إضافة</w:t>
                    </w:r>
                    <w:r w:rsidR="002740F6" w:rsidRPr="002740F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2740F6" w:rsidRPr="002740F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كتاب</w:t>
                    </w:r>
                    <w:r w:rsidR="002740F6" w:rsidRPr="002740F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2740F6" w:rsidRPr="002740F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مرجعي</w:t>
                    </w:r>
                    <w:r w:rsidR="002740F6" w:rsidRPr="002740F6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2740F6" w:rsidRPr="002740F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رئيس</w:t>
                    </w:r>
                    <w:r w:rsidR="002740F6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</w:t>
                    </w:r>
                    <w:r w:rsidR="00733405" w:rsidRPr="0073340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النموذج:</w:t>
                    </w:r>
                    <w:r w:rsidR="0008738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</w:t>
                    </w:r>
                    <w:r w:rsidR="00810EE8"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9569A2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</w:t>
                    </w:r>
                    <w:r w:rsidR="00733405" w:rsidRPr="0073340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</w:t>
                    </w:r>
                    <w:r w:rsidR="002740F6"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81</w:t>
                    </w:r>
                    <w:r w:rsidR="0073340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الإصدار الأول جمادى الأولى 1437هـ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8F0E667" w14:textId="52D63A67" w:rsidR="0050295C" w:rsidRDefault="0050295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31" name="صورة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50295C" w:rsidRPr="00B13ED2" w:rsidRDefault="0050295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50295C" w:rsidRPr="00B13ED2" w:rsidRDefault="0050295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CE1"/>
    <w:multiLevelType w:val="hybridMultilevel"/>
    <w:tmpl w:val="659C94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E40B48"/>
    <w:multiLevelType w:val="hybridMultilevel"/>
    <w:tmpl w:val="08805942"/>
    <w:lvl w:ilvl="0" w:tplc="0B40F5A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13ED0"/>
    <w:rsid w:val="00035944"/>
    <w:rsid w:val="00040C44"/>
    <w:rsid w:val="00041B60"/>
    <w:rsid w:val="0008738E"/>
    <w:rsid w:val="00105F28"/>
    <w:rsid w:val="0018686B"/>
    <w:rsid w:val="001A1100"/>
    <w:rsid w:val="001A4BA6"/>
    <w:rsid w:val="001D7255"/>
    <w:rsid w:val="001E0AAA"/>
    <w:rsid w:val="001E571A"/>
    <w:rsid w:val="0022583C"/>
    <w:rsid w:val="00234146"/>
    <w:rsid w:val="00246524"/>
    <w:rsid w:val="002740F6"/>
    <w:rsid w:val="002A155A"/>
    <w:rsid w:val="002D57BC"/>
    <w:rsid w:val="002E64B4"/>
    <w:rsid w:val="00333FAA"/>
    <w:rsid w:val="003C7DFC"/>
    <w:rsid w:val="003E4170"/>
    <w:rsid w:val="004B3BE7"/>
    <w:rsid w:val="004E780A"/>
    <w:rsid w:val="0050295C"/>
    <w:rsid w:val="005345A3"/>
    <w:rsid w:val="005561E7"/>
    <w:rsid w:val="00560C7D"/>
    <w:rsid w:val="00574EA1"/>
    <w:rsid w:val="00585077"/>
    <w:rsid w:val="005A1507"/>
    <w:rsid w:val="005E52CA"/>
    <w:rsid w:val="005F1EF0"/>
    <w:rsid w:val="00602D52"/>
    <w:rsid w:val="00634063"/>
    <w:rsid w:val="00642C7C"/>
    <w:rsid w:val="006A7D34"/>
    <w:rsid w:val="006D364C"/>
    <w:rsid w:val="00730A33"/>
    <w:rsid w:val="00731BD5"/>
    <w:rsid w:val="00733405"/>
    <w:rsid w:val="00733B22"/>
    <w:rsid w:val="00781441"/>
    <w:rsid w:val="00790C6D"/>
    <w:rsid w:val="007C4827"/>
    <w:rsid w:val="007D068F"/>
    <w:rsid w:val="00810EE8"/>
    <w:rsid w:val="00851957"/>
    <w:rsid w:val="00880F3E"/>
    <w:rsid w:val="008D4F9D"/>
    <w:rsid w:val="00926E45"/>
    <w:rsid w:val="0093203E"/>
    <w:rsid w:val="009569A2"/>
    <w:rsid w:val="00967A82"/>
    <w:rsid w:val="00987E7F"/>
    <w:rsid w:val="00994E7F"/>
    <w:rsid w:val="009B13D2"/>
    <w:rsid w:val="009C1EB5"/>
    <w:rsid w:val="009D36BA"/>
    <w:rsid w:val="00A0398E"/>
    <w:rsid w:val="00A15BA9"/>
    <w:rsid w:val="00A35336"/>
    <w:rsid w:val="00AB089B"/>
    <w:rsid w:val="00AE0D40"/>
    <w:rsid w:val="00B13ED2"/>
    <w:rsid w:val="00B66FFF"/>
    <w:rsid w:val="00B80810"/>
    <w:rsid w:val="00BC11C4"/>
    <w:rsid w:val="00BC38C8"/>
    <w:rsid w:val="00BC62E8"/>
    <w:rsid w:val="00BE1247"/>
    <w:rsid w:val="00C0226C"/>
    <w:rsid w:val="00C11103"/>
    <w:rsid w:val="00C11452"/>
    <w:rsid w:val="00C13FD0"/>
    <w:rsid w:val="00C70825"/>
    <w:rsid w:val="00C76410"/>
    <w:rsid w:val="00CD6F94"/>
    <w:rsid w:val="00D10AAB"/>
    <w:rsid w:val="00D245E4"/>
    <w:rsid w:val="00D5386C"/>
    <w:rsid w:val="00D80929"/>
    <w:rsid w:val="00D861F2"/>
    <w:rsid w:val="00D862BF"/>
    <w:rsid w:val="00DA5E18"/>
    <w:rsid w:val="00DE0CA4"/>
    <w:rsid w:val="00DF423A"/>
    <w:rsid w:val="00E15B37"/>
    <w:rsid w:val="00E563D9"/>
    <w:rsid w:val="00E71C99"/>
    <w:rsid w:val="00EC1FA9"/>
    <w:rsid w:val="00EE12A2"/>
    <w:rsid w:val="00EE4F99"/>
    <w:rsid w:val="00F2172C"/>
    <w:rsid w:val="00F24264"/>
    <w:rsid w:val="00F425E6"/>
    <w:rsid w:val="00F7238B"/>
    <w:rsid w:val="00F75D5B"/>
    <w:rsid w:val="00FB3831"/>
    <w:rsid w:val="00FB54AF"/>
    <w:rsid w:val="00FC7F77"/>
    <w:rsid w:val="00FE39FE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3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شبكة جدول211"/>
    <w:basedOn w:val="a1"/>
    <w:next w:val="a6"/>
    <w:uiPriority w:val="59"/>
    <w:rsid w:val="00FC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شبكة جدول61"/>
    <w:basedOn w:val="a1"/>
    <w:next w:val="a6"/>
    <w:uiPriority w:val="59"/>
    <w:rsid w:val="0008738E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شبكة جدول141"/>
    <w:basedOn w:val="a1"/>
    <w:uiPriority w:val="59"/>
    <w:rsid w:val="0008738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شبكة جدول1111"/>
    <w:basedOn w:val="a1"/>
    <w:next w:val="a6"/>
    <w:uiPriority w:val="59"/>
    <w:rsid w:val="002740F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3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شبكة جدول211"/>
    <w:basedOn w:val="a1"/>
    <w:next w:val="a6"/>
    <w:uiPriority w:val="59"/>
    <w:rsid w:val="00FC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شبكة جدول61"/>
    <w:basedOn w:val="a1"/>
    <w:next w:val="a6"/>
    <w:uiPriority w:val="59"/>
    <w:rsid w:val="0008738E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شبكة جدول141"/>
    <w:basedOn w:val="a1"/>
    <w:uiPriority w:val="59"/>
    <w:rsid w:val="0008738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شبكة جدول1111"/>
    <w:basedOn w:val="a1"/>
    <w:next w:val="a6"/>
    <w:uiPriority w:val="59"/>
    <w:rsid w:val="002740F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22CCD1D1AA349A30292558E805098" ma:contentTypeVersion="2" ma:contentTypeDescription="Create a new document." ma:contentTypeScope="" ma:versionID="98092572f3fd911f2ae2d37950f256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c6044b5b682a976511ef8ac94971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A77EB5-80A8-4AA5-A32A-F3BB9DC7988B}"/>
</file>

<file path=customXml/itemProps2.xml><?xml version="1.0" encoding="utf-8"?>
<ds:datastoreItem xmlns:ds="http://schemas.openxmlformats.org/officeDocument/2006/customXml" ds:itemID="{1499892E-2791-48E9-990A-9480F1D48E2F}"/>
</file>

<file path=customXml/itemProps3.xml><?xml version="1.0" encoding="utf-8"?>
<ds:datastoreItem xmlns:ds="http://schemas.openxmlformats.org/officeDocument/2006/customXml" ds:itemID="{D899B6D3-26F5-401F-8AB4-BAA2F8812D60}"/>
</file>

<file path=customXml/itemProps4.xml><?xml version="1.0" encoding="utf-8"?>
<ds:datastoreItem xmlns:ds="http://schemas.openxmlformats.org/officeDocument/2006/customXml" ds:itemID="{644E3B91-6C29-4D33-B676-E40A450680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2019-10-24T10:53:00Z</cp:lastPrinted>
  <dcterms:created xsi:type="dcterms:W3CDTF">2022-08-04T09:19:00Z</dcterms:created>
  <dcterms:modified xsi:type="dcterms:W3CDTF">2022-08-04T09:19:00Z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0x010100E9622CCD1D1AA349A30292558E805098</vt:lpwstr>
  </property>
</Properties>
</file>