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XSpec="center" w:tblpY="3527"/>
        <w:bidiVisual/>
        <w:tblW w:w="6122" w:type="pct"/>
        <w:tblLook w:val="04A0" w:firstRow="1" w:lastRow="0" w:firstColumn="1" w:lastColumn="0" w:noHBand="0" w:noVBand="1"/>
      </w:tblPr>
      <w:tblGrid>
        <w:gridCol w:w="1755"/>
        <w:gridCol w:w="4056"/>
        <w:gridCol w:w="2027"/>
        <w:gridCol w:w="3142"/>
      </w:tblGrid>
      <w:tr w:rsidR="000847E1" w:rsidRPr="000847E1" w14:paraId="7A58E462" w14:textId="77777777" w:rsidTr="000847E1">
        <w:trPr>
          <w:trHeight w:val="20"/>
        </w:trPr>
        <w:tc>
          <w:tcPr>
            <w:tcW w:w="799" w:type="pct"/>
            <w:shd w:val="clear" w:color="auto" w:fill="C6D9F1" w:themeFill="text2" w:themeFillTint="33"/>
            <w:vAlign w:val="center"/>
          </w:tcPr>
          <w:p w14:paraId="3954AFAB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847" w:type="pct"/>
            <w:vAlign w:val="center"/>
          </w:tcPr>
          <w:p w14:paraId="00E3FFDA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14:paraId="45DB01AC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431" w:type="pct"/>
            <w:vAlign w:val="center"/>
          </w:tcPr>
          <w:p w14:paraId="7DDBF527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0847E1" w:rsidRPr="000847E1" w14:paraId="62176024" w14:textId="77777777" w:rsidTr="000847E1">
        <w:trPr>
          <w:trHeight w:val="20"/>
        </w:trPr>
        <w:tc>
          <w:tcPr>
            <w:tcW w:w="799" w:type="pct"/>
            <w:shd w:val="clear" w:color="auto" w:fill="C6D9F1" w:themeFill="text2" w:themeFillTint="33"/>
            <w:vAlign w:val="center"/>
          </w:tcPr>
          <w:p w14:paraId="3F3E7053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847" w:type="pct"/>
            <w:vAlign w:val="center"/>
          </w:tcPr>
          <w:p w14:paraId="5967E935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14:paraId="026A73EB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431" w:type="pct"/>
            <w:vAlign w:val="center"/>
          </w:tcPr>
          <w:p w14:paraId="48EDB3CB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0847E1" w:rsidRPr="000847E1" w14:paraId="304480BC" w14:textId="77777777" w:rsidTr="000847E1">
        <w:trPr>
          <w:trHeight w:val="20"/>
        </w:trPr>
        <w:tc>
          <w:tcPr>
            <w:tcW w:w="799" w:type="pct"/>
            <w:shd w:val="clear" w:color="auto" w:fill="C6D9F1" w:themeFill="text2" w:themeFillTint="33"/>
            <w:vAlign w:val="center"/>
          </w:tcPr>
          <w:p w14:paraId="35D03D6A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1847" w:type="pct"/>
            <w:vAlign w:val="center"/>
          </w:tcPr>
          <w:p w14:paraId="10D0DA69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14:paraId="3757ABE3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إدارة التدريب</w:t>
            </w:r>
          </w:p>
        </w:tc>
        <w:tc>
          <w:tcPr>
            <w:tcW w:w="1431" w:type="pct"/>
            <w:vAlign w:val="center"/>
          </w:tcPr>
          <w:p w14:paraId="3969F0B7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0847E1" w:rsidRPr="000847E1" w14:paraId="5E79C44C" w14:textId="77777777" w:rsidTr="000847E1">
        <w:trPr>
          <w:trHeight w:val="1241"/>
        </w:trPr>
        <w:tc>
          <w:tcPr>
            <w:tcW w:w="799" w:type="pct"/>
            <w:shd w:val="clear" w:color="auto" w:fill="C6D9F1" w:themeFill="text2" w:themeFillTint="33"/>
            <w:vAlign w:val="center"/>
          </w:tcPr>
          <w:p w14:paraId="4F0B877C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تاريخ بداية التدريب</w:t>
            </w:r>
          </w:p>
        </w:tc>
        <w:tc>
          <w:tcPr>
            <w:tcW w:w="1847" w:type="pct"/>
            <w:vAlign w:val="center"/>
          </w:tcPr>
          <w:p w14:paraId="08597C10" w14:textId="77777777" w:rsidR="000847E1" w:rsidRPr="000847E1" w:rsidRDefault="000847E1" w:rsidP="000847E1">
            <w:pPr>
              <w:spacing w:line="276" w:lineRule="auto"/>
              <w:rPr>
                <w:rFonts w:ascii="Sakkal Majalla" w:eastAsia="Calibri" w:hAnsi="Sakkal Majalla" w:cs="PNU"/>
                <w:sz w:val="24"/>
                <w:szCs w:val="24"/>
                <w:rtl/>
              </w:rPr>
            </w:pPr>
            <w:r w:rsidRPr="000847E1">
              <w:rPr>
                <w:rFonts w:ascii="Sakkal Majalla" w:eastAsia="Calibri" w:hAnsi="Sakkal Majalla" w:cs="PNU"/>
                <w:sz w:val="24"/>
                <w:szCs w:val="24"/>
                <w:rtl/>
              </w:rPr>
              <w:t>من:  ........./........./.........14هـ</w:t>
            </w:r>
          </w:p>
          <w:p w14:paraId="6BF92762" w14:textId="77777777" w:rsidR="000847E1" w:rsidRPr="000847E1" w:rsidRDefault="000847E1" w:rsidP="000847E1">
            <w:pPr>
              <w:spacing w:line="276" w:lineRule="auto"/>
              <w:rPr>
                <w:rFonts w:ascii="Sakkal Majalla" w:eastAsia="Calibri" w:hAnsi="Sakkal Majalla" w:cs="PNU"/>
                <w:sz w:val="24"/>
                <w:szCs w:val="24"/>
                <w:rtl/>
              </w:rPr>
            </w:pPr>
            <w:r w:rsidRPr="000847E1">
              <w:rPr>
                <w:rFonts w:ascii="Sakkal Majalla" w:eastAsia="Calibri" w:hAnsi="Sakkal Majalla" w:cs="PNU"/>
                <w:sz w:val="24"/>
                <w:szCs w:val="24"/>
                <w:rtl/>
              </w:rPr>
              <w:t>إلى: ........./........./.........14هـ</w:t>
            </w: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14:paraId="5068D5EF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مدة التدريب</w:t>
            </w:r>
          </w:p>
        </w:tc>
        <w:tc>
          <w:tcPr>
            <w:tcW w:w="1431" w:type="pct"/>
            <w:vAlign w:val="center"/>
          </w:tcPr>
          <w:p w14:paraId="60E40B10" w14:textId="77777777" w:rsidR="000847E1" w:rsidRPr="000847E1" w:rsidRDefault="000847E1" w:rsidP="000847E1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0847E1">
              <w:rPr>
                <w:rFonts w:ascii="Sakkal Majalla" w:eastAsia="Calibri" w:hAnsi="Sakkal Majalla" w:cs="PNU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C7F8A" wp14:editId="5D658222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39370</wp:posOffset>
                      </wp:positionV>
                      <wp:extent cx="266700" cy="190500"/>
                      <wp:effectExtent l="0" t="0" r="19050" b="19050"/>
                      <wp:wrapNone/>
                      <wp:docPr id="4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DDA11D" w14:textId="77777777" w:rsidR="000847E1" w:rsidRDefault="000847E1" w:rsidP="000847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2.6pt;margin-top:3.1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" fillcolor="window" strokecolor="#70ad47" strokeweight="1pt">
                      <v:textbox>
                        <w:txbxContent>
                          <w:p w14:paraId="14DDA11D" w14:textId="77777777" w:rsidR="000847E1" w:rsidRDefault="000847E1" w:rsidP="000847E1"/>
                        </w:txbxContent>
                      </v:textbox>
                    </v:shape>
                  </w:pict>
                </mc:Fallback>
              </mc:AlternateContent>
            </w:r>
            <w:r w:rsidRPr="000847E1">
              <w:rPr>
                <w:rFonts w:ascii="Sakkal Majalla" w:hAnsi="Sakkal Majalla" w:cs="PNU"/>
                <w:sz w:val="24"/>
                <w:szCs w:val="24"/>
                <w:rtl/>
              </w:rPr>
              <w:t xml:space="preserve"> </w:t>
            </w:r>
            <w:r w:rsidRPr="000847E1">
              <w:rPr>
                <w:rFonts w:ascii="Sakkal Majalla" w:eastAsia="Calibri" w:hAnsi="Sakkal Majalla" w:cs="PNU"/>
                <w:sz w:val="22"/>
                <w:szCs w:val="22"/>
                <w:rtl/>
              </w:rPr>
              <w:t xml:space="preserve">عدد أيام التدريب...          </w:t>
            </w:r>
          </w:p>
          <w:p w14:paraId="27894B77" w14:textId="77777777" w:rsidR="000847E1" w:rsidRPr="000847E1" w:rsidRDefault="000847E1" w:rsidP="000847E1">
            <w:pPr>
              <w:spacing w:line="276" w:lineRule="auto"/>
              <w:rPr>
                <w:rFonts w:ascii="Sakkal Majalla" w:eastAsia="Calibri" w:hAnsi="Sakkal Majalla" w:cs="PNU"/>
                <w:sz w:val="22"/>
                <w:szCs w:val="22"/>
                <w:rtl/>
              </w:rPr>
            </w:pPr>
            <w:r w:rsidRPr="000847E1">
              <w:rPr>
                <w:rFonts w:ascii="Sakkal Majalla" w:eastAsia="Calibri" w:hAnsi="Sakkal Majalla" w:cs="PNU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4A9E" wp14:editId="62C13C6E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23495</wp:posOffset>
                      </wp:positionV>
                      <wp:extent cx="266700" cy="1905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7A88B7" w14:textId="77777777" w:rsidR="000847E1" w:rsidRDefault="000847E1" w:rsidP="000847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3.1pt;margin-top:1.8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" fillcolor="window" strokecolor="#70ad47" strokeweight="1pt">
                      <v:textbox>
                        <w:txbxContent>
                          <w:p w14:paraId="157A88B7" w14:textId="77777777" w:rsidR="000847E1" w:rsidRDefault="000847E1" w:rsidP="000847E1"/>
                        </w:txbxContent>
                      </v:textbox>
                    </v:shape>
                  </w:pict>
                </mc:Fallback>
              </mc:AlternateContent>
            </w:r>
            <w:r w:rsidRPr="000847E1">
              <w:rPr>
                <w:rFonts w:ascii="Sakkal Majalla" w:eastAsia="Calibri" w:hAnsi="Sakkal Majalla" w:cs="PNU"/>
                <w:sz w:val="22"/>
                <w:szCs w:val="22"/>
                <w:rtl/>
              </w:rPr>
              <w:t xml:space="preserve">عدد أسابيع التدريب... </w:t>
            </w:r>
          </w:p>
          <w:p w14:paraId="5920E839" w14:textId="77777777" w:rsidR="000847E1" w:rsidRPr="000847E1" w:rsidRDefault="000847E1" w:rsidP="000847E1">
            <w:pPr>
              <w:spacing w:line="276" w:lineRule="auto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0847E1">
              <w:rPr>
                <w:rFonts w:ascii="Sakkal Majalla" w:eastAsia="Calibri" w:hAnsi="Sakkal Majalla" w:cs="PNU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38282C" wp14:editId="4769DC27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29210</wp:posOffset>
                      </wp:positionV>
                      <wp:extent cx="266700" cy="171450"/>
                      <wp:effectExtent l="0" t="0" r="19050" b="19050"/>
                      <wp:wrapNone/>
                      <wp:docPr id="6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DB8A48" w14:textId="77777777" w:rsidR="000847E1" w:rsidRDefault="000847E1" w:rsidP="000847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22.6pt;margin-top:2.3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" fillcolor="window" strokecolor="#70ad47" strokeweight="1pt">
                      <v:textbox>
                        <w:txbxContent>
                          <w:p w14:paraId="18DB8A48" w14:textId="77777777" w:rsidR="000847E1" w:rsidRDefault="000847E1" w:rsidP="000847E1"/>
                        </w:txbxContent>
                      </v:textbox>
                    </v:shape>
                  </w:pict>
                </mc:Fallback>
              </mc:AlternateContent>
            </w:r>
            <w:r w:rsidRPr="000847E1">
              <w:rPr>
                <w:rFonts w:ascii="Sakkal Majalla" w:eastAsia="Calibri" w:hAnsi="Sakkal Majalla" w:cs="PNU"/>
                <w:sz w:val="22"/>
                <w:szCs w:val="22"/>
                <w:rtl/>
              </w:rPr>
              <w:t>عدد ساعات التدريب...</w:t>
            </w:r>
            <w:r w:rsidRPr="000847E1">
              <w:rPr>
                <w:rFonts w:ascii="Sakkal Majalla" w:hAnsi="Sakkal Majalla" w:cs="PNU"/>
                <w:sz w:val="22"/>
                <w:szCs w:val="22"/>
                <w:rtl/>
              </w:rPr>
              <w:t xml:space="preserve"> </w:t>
            </w:r>
          </w:p>
        </w:tc>
      </w:tr>
    </w:tbl>
    <w:p w14:paraId="6609B77C" w14:textId="77777777" w:rsidR="000847E1" w:rsidRPr="000847E1" w:rsidRDefault="000847E1" w:rsidP="000847E1">
      <w:pPr>
        <w:pStyle w:val="a5"/>
        <w:numPr>
          <w:ilvl w:val="0"/>
          <w:numId w:val="19"/>
        </w:numPr>
        <w:spacing w:after="0"/>
        <w:rPr>
          <w:rFonts w:ascii="Sakkal Majalla" w:hAnsi="Sakkal Majalla" w:cs="PNU"/>
          <w:b/>
          <w:bCs/>
          <w:sz w:val="24"/>
          <w:szCs w:val="24"/>
          <w:rtl/>
        </w:rPr>
      </w:pPr>
      <w:r w:rsidRPr="000847E1">
        <w:rPr>
          <w:rFonts w:ascii="Sakkal Majalla" w:hAnsi="Sakkal Majalla" w:cs="PNU"/>
          <w:b/>
          <w:bCs/>
          <w:sz w:val="24"/>
          <w:szCs w:val="24"/>
          <w:rtl/>
        </w:rPr>
        <w:t>معلومات الطالبة المتدربة:</w:t>
      </w:r>
    </w:p>
    <w:p w14:paraId="68956550" w14:textId="77777777" w:rsidR="000847E1" w:rsidRPr="000847E1" w:rsidRDefault="000847E1" w:rsidP="000847E1">
      <w:pPr>
        <w:pStyle w:val="a5"/>
        <w:numPr>
          <w:ilvl w:val="0"/>
          <w:numId w:val="19"/>
        </w:numPr>
        <w:spacing w:after="0"/>
        <w:rPr>
          <w:rFonts w:ascii="Sakkal Majalla" w:hAnsi="Sakkal Majalla" w:cs="PNU"/>
          <w:b/>
          <w:bCs/>
          <w:sz w:val="24"/>
          <w:szCs w:val="24"/>
          <w:rtl/>
        </w:rPr>
      </w:pPr>
      <w:r w:rsidRPr="000847E1">
        <w:rPr>
          <w:rFonts w:ascii="Sakkal Majalla" w:hAnsi="Sakkal Majalla" w:cs="PNU"/>
          <w:b/>
          <w:bCs/>
          <w:sz w:val="24"/>
          <w:szCs w:val="24"/>
          <w:rtl/>
        </w:rPr>
        <w:t>تقييم اداء الطالبة:</w:t>
      </w:r>
    </w:p>
    <w:tbl>
      <w:tblPr>
        <w:tblStyle w:val="a6"/>
        <w:bidiVisual/>
        <w:tblW w:w="11086" w:type="dxa"/>
        <w:jc w:val="center"/>
        <w:tblInd w:w="-1753" w:type="dxa"/>
        <w:tblLook w:val="04A0" w:firstRow="1" w:lastRow="0" w:firstColumn="1" w:lastColumn="0" w:noHBand="0" w:noVBand="1"/>
      </w:tblPr>
      <w:tblGrid>
        <w:gridCol w:w="649"/>
        <w:gridCol w:w="6063"/>
        <w:gridCol w:w="1964"/>
        <w:gridCol w:w="2410"/>
      </w:tblGrid>
      <w:tr w:rsidR="000847E1" w:rsidRPr="000847E1" w14:paraId="607BA28F" w14:textId="77777777" w:rsidTr="000847E1">
        <w:trPr>
          <w:jc w:val="center"/>
        </w:trPr>
        <w:tc>
          <w:tcPr>
            <w:tcW w:w="6712" w:type="dxa"/>
            <w:gridSpan w:val="2"/>
            <w:shd w:val="clear" w:color="auto" w:fill="C6D9F1" w:themeFill="text2" w:themeFillTint="33"/>
            <w:vAlign w:val="center"/>
          </w:tcPr>
          <w:p w14:paraId="465CA247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نقاط التقييم</w:t>
            </w:r>
          </w:p>
        </w:tc>
        <w:tc>
          <w:tcPr>
            <w:tcW w:w="1964" w:type="dxa"/>
            <w:shd w:val="clear" w:color="auto" w:fill="C6D9F1" w:themeFill="text2" w:themeFillTint="33"/>
            <w:vAlign w:val="center"/>
          </w:tcPr>
          <w:p w14:paraId="6ACA4D11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6DFB65C2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</w:tr>
      <w:tr w:rsidR="000847E1" w:rsidRPr="000847E1" w14:paraId="4B6BB01C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02183520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1</w:t>
            </w:r>
          </w:p>
        </w:tc>
        <w:tc>
          <w:tcPr>
            <w:tcW w:w="6063" w:type="dxa"/>
          </w:tcPr>
          <w:p w14:paraId="75BAB2B0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حسنة السيرة والسلوك..</w:t>
            </w:r>
          </w:p>
        </w:tc>
        <w:tc>
          <w:tcPr>
            <w:tcW w:w="1964" w:type="dxa"/>
            <w:vAlign w:val="center"/>
          </w:tcPr>
          <w:p w14:paraId="1665EE46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5F729FDC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671825A0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7D4FFF4E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2</w:t>
            </w:r>
          </w:p>
        </w:tc>
        <w:tc>
          <w:tcPr>
            <w:tcW w:w="6063" w:type="dxa"/>
          </w:tcPr>
          <w:p w14:paraId="01024B13" w14:textId="07CA7143" w:rsidR="000847E1" w:rsidRPr="000847E1" w:rsidRDefault="00403F6B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>
              <w:rPr>
                <w:rFonts w:ascii="Sakkal Majalla" w:hAnsi="Sakkal Majalla" w:cs="PNU"/>
                <w:sz w:val="18"/>
                <w:szCs w:val="22"/>
                <w:rtl/>
              </w:rPr>
              <w:t>تحتر</w:t>
            </w:r>
            <w:r w:rsidR="000847E1" w:rsidRPr="000847E1">
              <w:rPr>
                <w:rFonts w:ascii="Sakkal Majalla" w:hAnsi="Sakkal Majalla" w:cs="PNU"/>
                <w:sz w:val="18"/>
                <w:szCs w:val="22"/>
                <w:rtl/>
              </w:rPr>
              <w:t>م مواعيد العمل..</w:t>
            </w:r>
          </w:p>
        </w:tc>
        <w:tc>
          <w:tcPr>
            <w:tcW w:w="1964" w:type="dxa"/>
            <w:vAlign w:val="center"/>
          </w:tcPr>
          <w:p w14:paraId="5006D591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313C0853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6233A597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24686449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3</w:t>
            </w:r>
          </w:p>
        </w:tc>
        <w:tc>
          <w:tcPr>
            <w:tcW w:w="6063" w:type="dxa"/>
          </w:tcPr>
          <w:p w14:paraId="53DC1358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تتبع التعليمات والأنظمة..</w:t>
            </w:r>
          </w:p>
        </w:tc>
        <w:tc>
          <w:tcPr>
            <w:tcW w:w="1964" w:type="dxa"/>
            <w:vAlign w:val="center"/>
          </w:tcPr>
          <w:p w14:paraId="3CDEF41B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5047812E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0801F1E6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72647090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4</w:t>
            </w:r>
          </w:p>
        </w:tc>
        <w:tc>
          <w:tcPr>
            <w:tcW w:w="6063" w:type="dxa"/>
          </w:tcPr>
          <w:p w14:paraId="123F34EF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تتعاون بشكل جيد مع الزميلات والموظفات وغيرهم من العملاء..</w:t>
            </w:r>
          </w:p>
        </w:tc>
        <w:tc>
          <w:tcPr>
            <w:tcW w:w="1964" w:type="dxa"/>
            <w:vAlign w:val="center"/>
          </w:tcPr>
          <w:p w14:paraId="1DDE689A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785FA320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1DBE1540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4DA9ADFD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5</w:t>
            </w:r>
          </w:p>
        </w:tc>
        <w:tc>
          <w:tcPr>
            <w:tcW w:w="6063" w:type="dxa"/>
          </w:tcPr>
          <w:p w14:paraId="0184ADE9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لديها القدرة على الاستيعاب والتواصل مع الآخرين..</w:t>
            </w:r>
          </w:p>
        </w:tc>
        <w:tc>
          <w:tcPr>
            <w:tcW w:w="1964" w:type="dxa"/>
            <w:vAlign w:val="center"/>
          </w:tcPr>
          <w:p w14:paraId="5A1085CE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46EA1896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15AAE591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2041FB2A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6</w:t>
            </w:r>
          </w:p>
        </w:tc>
        <w:tc>
          <w:tcPr>
            <w:tcW w:w="6063" w:type="dxa"/>
          </w:tcPr>
          <w:p w14:paraId="1E4D359A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لديها القدرة على تنفيذ ما ينسب إليها من مهام..</w:t>
            </w:r>
          </w:p>
        </w:tc>
        <w:tc>
          <w:tcPr>
            <w:tcW w:w="1964" w:type="dxa"/>
            <w:vAlign w:val="center"/>
          </w:tcPr>
          <w:p w14:paraId="130E2964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2156B001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43A1686E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58359EED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7</w:t>
            </w:r>
          </w:p>
        </w:tc>
        <w:tc>
          <w:tcPr>
            <w:tcW w:w="6063" w:type="dxa"/>
          </w:tcPr>
          <w:p w14:paraId="1C1ECD3B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القدرة على العمل ضمن فريق عمل..</w:t>
            </w:r>
          </w:p>
        </w:tc>
        <w:tc>
          <w:tcPr>
            <w:tcW w:w="1964" w:type="dxa"/>
            <w:vAlign w:val="center"/>
          </w:tcPr>
          <w:p w14:paraId="64B40FD2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6ACFDEC0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0E25CD4C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22302765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8</w:t>
            </w:r>
          </w:p>
        </w:tc>
        <w:tc>
          <w:tcPr>
            <w:tcW w:w="6063" w:type="dxa"/>
          </w:tcPr>
          <w:p w14:paraId="2C640298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القدرة على العمل بصورة مستقلة..</w:t>
            </w:r>
          </w:p>
        </w:tc>
        <w:tc>
          <w:tcPr>
            <w:tcW w:w="1964" w:type="dxa"/>
            <w:vAlign w:val="center"/>
          </w:tcPr>
          <w:p w14:paraId="13C43DD7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6A85128E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25C3D6A1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5B418BD0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9</w:t>
            </w:r>
          </w:p>
        </w:tc>
        <w:tc>
          <w:tcPr>
            <w:tcW w:w="6063" w:type="dxa"/>
          </w:tcPr>
          <w:p w14:paraId="7C9D9508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لديها القدرة على الإبداع في العمل..</w:t>
            </w:r>
          </w:p>
        </w:tc>
        <w:tc>
          <w:tcPr>
            <w:tcW w:w="1964" w:type="dxa"/>
            <w:vAlign w:val="center"/>
          </w:tcPr>
          <w:p w14:paraId="446B5861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652A6078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56303878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650D9BB4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10</w:t>
            </w:r>
          </w:p>
        </w:tc>
        <w:tc>
          <w:tcPr>
            <w:tcW w:w="6063" w:type="dxa"/>
          </w:tcPr>
          <w:p w14:paraId="561B3197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التزام الطالبة المتدربة بالزي الرسمي والحجاب الشرعي..</w:t>
            </w:r>
          </w:p>
        </w:tc>
        <w:tc>
          <w:tcPr>
            <w:tcW w:w="1964" w:type="dxa"/>
            <w:vAlign w:val="center"/>
          </w:tcPr>
          <w:p w14:paraId="6C4A4897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78CFC7C8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0655A96D" w14:textId="77777777" w:rsidTr="000847E1">
        <w:trPr>
          <w:jc w:val="center"/>
        </w:trPr>
        <w:tc>
          <w:tcPr>
            <w:tcW w:w="6712" w:type="dxa"/>
            <w:gridSpan w:val="2"/>
            <w:shd w:val="clear" w:color="auto" w:fill="B8CCE4" w:themeFill="accent1" w:themeFillTint="66"/>
          </w:tcPr>
          <w:p w14:paraId="12F33454" w14:textId="77777777" w:rsidR="000847E1" w:rsidRPr="000847E1" w:rsidRDefault="000847E1" w:rsidP="007E1B20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  <w:t>الدرجة الاجمالية للطالبة المتدربة</w:t>
            </w:r>
          </w:p>
        </w:tc>
        <w:tc>
          <w:tcPr>
            <w:tcW w:w="1964" w:type="dxa"/>
            <w:shd w:val="clear" w:color="auto" w:fill="B8CCE4" w:themeFill="accent1" w:themeFillTint="66"/>
          </w:tcPr>
          <w:p w14:paraId="172B411A" w14:textId="77777777" w:rsidR="000847E1" w:rsidRPr="000847E1" w:rsidRDefault="000847E1" w:rsidP="007E1B20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  <w:t>100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716D39F7" w14:textId="77777777" w:rsidR="000847E1" w:rsidRPr="000847E1" w:rsidRDefault="000847E1" w:rsidP="007E1B20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</w:pPr>
          </w:p>
        </w:tc>
      </w:tr>
    </w:tbl>
    <w:p w14:paraId="1F517545" w14:textId="77777777" w:rsidR="000847E1" w:rsidRPr="000847E1" w:rsidRDefault="000847E1" w:rsidP="000847E1">
      <w:pPr>
        <w:pStyle w:val="a5"/>
        <w:numPr>
          <w:ilvl w:val="0"/>
          <w:numId w:val="19"/>
        </w:numPr>
        <w:spacing w:before="120" w:after="0"/>
        <w:rPr>
          <w:rFonts w:ascii="Sakkal Majalla" w:hAnsi="Sakkal Majalla" w:cs="PNU"/>
          <w:b/>
          <w:bCs/>
          <w:sz w:val="24"/>
          <w:szCs w:val="24"/>
          <w:rtl/>
        </w:rPr>
      </w:pPr>
      <w:r w:rsidRPr="000847E1">
        <w:rPr>
          <w:rFonts w:ascii="Sakkal Majalla" w:hAnsi="Sakkal Majalla" w:cs="PNU" w:hint="cs"/>
          <w:b/>
          <w:bCs/>
          <w:sz w:val="24"/>
          <w:szCs w:val="24"/>
          <w:rtl/>
        </w:rPr>
        <w:t>إ</w:t>
      </w:r>
      <w:r w:rsidRPr="000847E1">
        <w:rPr>
          <w:rFonts w:ascii="Sakkal Majalla" w:hAnsi="Sakkal Majalla" w:cs="PNU"/>
          <w:b/>
          <w:bCs/>
          <w:sz w:val="24"/>
          <w:szCs w:val="24"/>
          <w:rtl/>
        </w:rPr>
        <w:t>يجابيات وسلبيات تتحلى بها الطالبة واقتراحات للتطوير والتحسين...</w:t>
      </w:r>
    </w:p>
    <w:tbl>
      <w:tblPr>
        <w:tblStyle w:val="a6"/>
        <w:bidiVisual/>
        <w:tblW w:w="11160" w:type="dxa"/>
        <w:tblInd w:w="-1130" w:type="dxa"/>
        <w:tblLook w:val="04A0" w:firstRow="1" w:lastRow="0" w:firstColumn="1" w:lastColumn="0" w:noHBand="0" w:noVBand="1"/>
      </w:tblPr>
      <w:tblGrid>
        <w:gridCol w:w="2610"/>
        <w:gridCol w:w="8550"/>
      </w:tblGrid>
      <w:tr w:rsidR="000847E1" w:rsidRPr="000847E1" w14:paraId="6B0A4D6F" w14:textId="77777777" w:rsidTr="00403F6B">
        <w:trPr>
          <w:trHeight w:val="437"/>
        </w:trPr>
        <w:tc>
          <w:tcPr>
            <w:tcW w:w="2610" w:type="dxa"/>
            <w:shd w:val="clear" w:color="auto" w:fill="B8CCE4" w:themeFill="accent1" w:themeFillTint="66"/>
            <w:vAlign w:val="center"/>
          </w:tcPr>
          <w:p w14:paraId="130C9429" w14:textId="77777777" w:rsidR="000847E1" w:rsidRPr="000847E1" w:rsidRDefault="000847E1" w:rsidP="007E1B20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إيجابيات</w:t>
            </w:r>
          </w:p>
        </w:tc>
        <w:tc>
          <w:tcPr>
            <w:tcW w:w="8550" w:type="dxa"/>
          </w:tcPr>
          <w:p w14:paraId="649CB64B" w14:textId="77777777" w:rsidR="000847E1" w:rsidRPr="000847E1" w:rsidRDefault="000847E1" w:rsidP="007E1B20">
            <w:pPr>
              <w:rPr>
                <w:rFonts w:ascii="Arial" w:hAnsi="Arial" w:cs="PNU"/>
                <w:sz w:val="22"/>
                <w:szCs w:val="22"/>
                <w:rtl/>
              </w:rPr>
            </w:pPr>
          </w:p>
        </w:tc>
      </w:tr>
      <w:tr w:rsidR="000847E1" w:rsidRPr="000847E1" w14:paraId="5FE026CC" w14:textId="77777777" w:rsidTr="00403F6B">
        <w:trPr>
          <w:trHeight w:val="144"/>
        </w:trPr>
        <w:tc>
          <w:tcPr>
            <w:tcW w:w="2610" w:type="dxa"/>
            <w:shd w:val="clear" w:color="auto" w:fill="B8CCE4" w:themeFill="accent1" w:themeFillTint="66"/>
            <w:vAlign w:val="center"/>
          </w:tcPr>
          <w:p w14:paraId="054994A3" w14:textId="77777777" w:rsidR="000847E1" w:rsidRPr="000847E1" w:rsidRDefault="000847E1" w:rsidP="007E1B20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سلبيات</w:t>
            </w:r>
          </w:p>
        </w:tc>
        <w:tc>
          <w:tcPr>
            <w:tcW w:w="8550" w:type="dxa"/>
          </w:tcPr>
          <w:p w14:paraId="72D7E7AF" w14:textId="77777777" w:rsidR="000847E1" w:rsidRPr="000847E1" w:rsidRDefault="000847E1" w:rsidP="007E1B20">
            <w:pPr>
              <w:rPr>
                <w:rFonts w:ascii="Arial" w:hAnsi="Arial" w:cs="PNU"/>
                <w:sz w:val="22"/>
                <w:szCs w:val="22"/>
                <w:rtl/>
              </w:rPr>
            </w:pPr>
          </w:p>
        </w:tc>
      </w:tr>
      <w:tr w:rsidR="000847E1" w:rsidRPr="000847E1" w14:paraId="2BE7B4BF" w14:textId="77777777" w:rsidTr="00403F6B">
        <w:trPr>
          <w:trHeight w:val="144"/>
        </w:trPr>
        <w:tc>
          <w:tcPr>
            <w:tcW w:w="2610" w:type="dxa"/>
            <w:shd w:val="clear" w:color="auto" w:fill="B8CCE4" w:themeFill="accent1" w:themeFillTint="66"/>
            <w:vAlign w:val="center"/>
          </w:tcPr>
          <w:p w14:paraId="353D54A0" w14:textId="77777777" w:rsidR="000847E1" w:rsidRPr="000847E1" w:rsidRDefault="000847E1" w:rsidP="007E1B20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اقتراحات للتطوير</w:t>
            </w:r>
          </w:p>
        </w:tc>
        <w:tc>
          <w:tcPr>
            <w:tcW w:w="8550" w:type="dxa"/>
          </w:tcPr>
          <w:p w14:paraId="0CE442EA" w14:textId="77777777" w:rsidR="000847E1" w:rsidRPr="000847E1" w:rsidRDefault="000847E1" w:rsidP="007E1B20">
            <w:pPr>
              <w:rPr>
                <w:rFonts w:ascii="Arial" w:hAnsi="Arial" w:cs="PNU"/>
                <w:sz w:val="22"/>
                <w:szCs w:val="22"/>
                <w:rtl/>
              </w:rPr>
            </w:pPr>
          </w:p>
        </w:tc>
      </w:tr>
    </w:tbl>
    <w:p w14:paraId="730DBD87" w14:textId="77777777" w:rsidR="000847E1" w:rsidRPr="000847E1" w:rsidRDefault="000847E1" w:rsidP="000847E1">
      <w:pPr>
        <w:spacing w:after="0" w:line="240" w:lineRule="auto"/>
        <w:rPr>
          <w:rFonts w:ascii="Arial" w:eastAsia="MS Mincho" w:hAnsi="Arial" w:cs="PNU"/>
          <w:sz w:val="2"/>
          <w:szCs w:val="8"/>
          <w:rtl/>
        </w:rPr>
      </w:pPr>
    </w:p>
    <w:tbl>
      <w:tblPr>
        <w:tblStyle w:val="a6"/>
        <w:bidiVisual/>
        <w:tblW w:w="11102" w:type="dxa"/>
        <w:tblInd w:w="-1072" w:type="dxa"/>
        <w:tblLook w:val="04A0" w:firstRow="1" w:lastRow="0" w:firstColumn="1" w:lastColumn="0" w:noHBand="0" w:noVBand="1"/>
      </w:tblPr>
      <w:tblGrid>
        <w:gridCol w:w="3912"/>
        <w:gridCol w:w="3731"/>
        <w:gridCol w:w="3459"/>
      </w:tblGrid>
      <w:tr w:rsidR="000847E1" w:rsidRPr="000847E1" w14:paraId="516DADBA" w14:textId="77777777" w:rsidTr="00403F6B">
        <w:trPr>
          <w:trHeight w:val="432"/>
        </w:trPr>
        <w:tc>
          <w:tcPr>
            <w:tcW w:w="3912" w:type="dxa"/>
            <w:shd w:val="clear" w:color="auto" w:fill="B8CCE4" w:themeFill="accent1" w:themeFillTint="66"/>
            <w:vAlign w:val="center"/>
          </w:tcPr>
          <w:p w14:paraId="712CE272" w14:textId="77777777" w:rsidR="000847E1" w:rsidRPr="00403F6B" w:rsidRDefault="000847E1" w:rsidP="007E1B20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مشرف/ـة جهة التدريب:</w:t>
            </w:r>
          </w:p>
        </w:tc>
        <w:tc>
          <w:tcPr>
            <w:tcW w:w="3731" w:type="dxa"/>
            <w:shd w:val="clear" w:color="auto" w:fill="B8CCE4" w:themeFill="accent1" w:themeFillTint="66"/>
            <w:vAlign w:val="center"/>
          </w:tcPr>
          <w:p w14:paraId="61F819BC" w14:textId="77777777" w:rsidR="000847E1" w:rsidRPr="00403F6B" w:rsidRDefault="000847E1" w:rsidP="007E1B20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المسمى الوظيفي:</w:t>
            </w:r>
          </w:p>
        </w:tc>
        <w:tc>
          <w:tcPr>
            <w:tcW w:w="3459" w:type="dxa"/>
            <w:shd w:val="clear" w:color="auto" w:fill="B8CCE4" w:themeFill="accent1" w:themeFillTint="66"/>
            <w:vAlign w:val="center"/>
          </w:tcPr>
          <w:p w14:paraId="060037EA" w14:textId="77777777" w:rsidR="000847E1" w:rsidRPr="00403F6B" w:rsidRDefault="000847E1" w:rsidP="007E1B20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</w:tbl>
    <w:p w14:paraId="77AE885E" w14:textId="77777777" w:rsidR="000847E1" w:rsidRPr="000847E1" w:rsidRDefault="000847E1" w:rsidP="000847E1">
      <w:pPr>
        <w:spacing w:after="160" w:line="259" w:lineRule="auto"/>
        <w:jc w:val="right"/>
        <w:rPr>
          <w:rFonts w:ascii="Arial" w:eastAsia="MS Mincho" w:hAnsi="Arial" w:cs="PNU"/>
          <w:sz w:val="6"/>
          <w:szCs w:val="6"/>
          <w:rtl/>
        </w:rPr>
      </w:pPr>
    </w:p>
    <w:p w14:paraId="7B57FBD1" w14:textId="7C67D48E" w:rsidR="005236CB" w:rsidRPr="00403F6B" w:rsidRDefault="000847E1" w:rsidP="00403F6B">
      <w:pPr>
        <w:spacing w:after="160" w:line="259" w:lineRule="auto"/>
        <w:jc w:val="right"/>
        <w:rPr>
          <w:rFonts w:ascii="Arial" w:eastAsia="Calibri" w:hAnsi="Arial" w:cs="PNU"/>
          <w:b/>
          <w:bCs/>
          <w:sz w:val="28"/>
          <w:szCs w:val="28"/>
          <w:rtl/>
        </w:rPr>
      </w:pPr>
      <w:r w:rsidRPr="00403F6B">
        <w:rPr>
          <w:rFonts w:ascii="Arial" w:eastAsia="Calibri" w:hAnsi="Arial" w:cs="PNU"/>
          <w:b/>
          <w:bCs/>
          <w:sz w:val="24"/>
          <w:szCs w:val="24"/>
          <w:rtl/>
        </w:rPr>
        <w:t>ختم جهة التدريب</w:t>
      </w:r>
    </w:p>
    <w:sectPr w:rsidR="005236CB" w:rsidRPr="00403F6B" w:rsidSect="000847E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D889B" w14:textId="77777777" w:rsidR="005D53F4" w:rsidRDefault="005D53F4" w:rsidP="005561E7">
      <w:pPr>
        <w:spacing w:after="0" w:line="240" w:lineRule="auto"/>
      </w:pPr>
      <w:r>
        <w:separator/>
      </w:r>
    </w:p>
  </w:endnote>
  <w:endnote w:type="continuationSeparator" w:id="0">
    <w:p w14:paraId="509E20A9" w14:textId="77777777" w:rsidR="005D53F4" w:rsidRDefault="005D53F4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E07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E07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306FE" w14:textId="77777777" w:rsidR="005D53F4" w:rsidRDefault="005D53F4" w:rsidP="005561E7">
      <w:pPr>
        <w:spacing w:after="0" w:line="240" w:lineRule="auto"/>
      </w:pPr>
      <w:r>
        <w:separator/>
      </w:r>
    </w:p>
  </w:footnote>
  <w:footnote w:type="continuationSeparator" w:id="0">
    <w:p w14:paraId="600681B4" w14:textId="77777777" w:rsidR="005D53F4" w:rsidRDefault="005D53F4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6187406" w14:textId="77777777" w:rsidR="000847E1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تقييم جهة التدريب الميداني             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رمز النموذج: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الإصدار الأول رمضان 14370هـ</w:t>
                          </w:r>
                        </w:p>
                        <w:p w14:paraId="54A9E989" w14:textId="16834C72" w:rsidR="005E15D6" w:rsidRPr="000847E1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9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46187406" w14:textId="77777777" w:rsidR="000847E1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تقييم جهة التدريب الميداني             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رمز النموذج: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الإصدار الأول رمضان 14370هـ</w:t>
                    </w:r>
                  </w:p>
                  <w:p w14:paraId="54A9E989" w14:textId="16834C72" w:rsidR="005E15D6" w:rsidRPr="000847E1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1EA54048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تقييم جهة التدريب الميداني             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رمز النموذج: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30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47D67DE7" w14:textId="1EA54048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تقييم جهة التدريب الميداني             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رمز النموذج: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31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8"/>
  </w:num>
  <w:num w:numId="16">
    <w:abstractNumId w:val="16"/>
  </w:num>
  <w:num w:numId="17">
    <w:abstractNumId w:val="10"/>
  </w:num>
  <w:num w:numId="18">
    <w:abstractNumId w:val="17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22E07"/>
    <w:rsid w:val="00035944"/>
    <w:rsid w:val="00041B60"/>
    <w:rsid w:val="000847E1"/>
    <w:rsid w:val="00105F28"/>
    <w:rsid w:val="0018686B"/>
    <w:rsid w:val="001A4BA6"/>
    <w:rsid w:val="001D7255"/>
    <w:rsid w:val="001E0AAA"/>
    <w:rsid w:val="001E571A"/>
    <w:rsid w:val="00220373"/>
    <w:rsid w:val="00234146"/>
    <w:rsid w:val="00285FDF"/>
    <w:rsid w:val="002D57BC"/>
    <w:rsid w:val="003C7DFC"/>
    <w:rsid w:val="003E4170"/>
    <w:rsid w:val="00403F6B"/>
    <w:rsid w:val="00477C76"/>
    <w:rsid w:val="0049093E"/>
    <w:rsid w:val="004B3BE7"/>
    <w:rsid w:val="004D19F5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D53F4"/>
    <w:rsid w:val="005E15D6"/>
    <w:rsid w:val="005E52CA"/>
    <w:rsid w:val="005F11E0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51957"/>
    <w:rsid w:val="00880F3E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A0398E"/>
    <w:rsid w:val="00A15BA9"/>
    <w:rsid w:val="00A35336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E12A2"/>
    <w:rsid w:val="00F2172C"/>
    <w:rsid w:val="00F24264"/>
    <w:rsid w:val="00F308E8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F8D997-D8F9-44BB-96C2-1B581F69CDED}"/>
</file>

<file path=customXml/itemProps2.xml><?xml version="1.0" encoding="utf-8"?>
<ds:datastoreItem xmlns:ds="http://schemas.openxmlformats.org/officeDocument/2006/customXml" ds:itemID="{43BC33BF-9103-4B97-B3D4-2BCC4C8FC4A8}"/>
</file>

<file path=customXml/itemProps3.xml><?xml version="1.0" encoding="utf-8"?>
<ds:datastoreItem xmlns:ds="http://schemas.openxmlformats.org/officeDocument/2006/customXml" ds:itemID="{E8BBF23A-7F63-4E40-AAE6-299315160D40}"/>
</file>

<file path=customXml/itemProps4.xml><?xml version="1.0" encoding="utf-8"?>
<ds:datastoreItem xmlns:ds="http://schemas.openxmlformats.org/officeDocument/2006/customXml" ds:itemID="{A14F619C-7369-47A4-891D-74F36840C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2022-08-04T08:03:00Z</dcterms:created>
  <dcterms:modified xsi:type="dcterms:W3CDTF">2022-08-04T08:03:00Z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