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B3F88" w14:textId="6E3FADCA" w:rsidR="00B12363" w:rsidRPr="00B42D16" w:rsidRDefault="00B12363" w:rsidP="00B42D16">
      <w:pPr>
        <w:spacing w:after="160" w:line="240" w:lineRule="auto"/>
        <w:jc w:val="center"/>
        <w:rPr>
          <w:rFonts w:ascii="PNU" w:eastAsia="Calibri" w:hAnsi="PNU" w:cs="PNU"/>
          <w:sz w:val="32"/>
          <w:szCs w:val="32"/>
          <w:rtl/>
        </w:rPr>
      </w:pPr>
      <w:bookmarkStart w:id="0" w:name="_GoBack"/>
      <w:bookmarkEnd w:id="0"/>
      <w:r w:rsidRPr="00B42D16">
        <w:rPr>
          <w:rFonts w:ascii="PNU" w:eastAsia="Calibri" w:hAnsi="PNU" w:cs="PNU"/>
          <w:sz w:val="32"/>
          <w:szCs w:val="32"/>
          <w:rtl/>
        </w:rPr>
        <w:t>كلية ...................................</w:t>
      </w:r>
    </w:p>
    <w:tbl>
      <w:tblPr>
        <w:tblStyle w:val="10"/>
        <w:tblpPr w:leftFromText="180" w:rightFromText="180" w:vertAnchor="text" w:horzAnchor="margin" w:tblpXSpec="center" w:tblpY="1172"/>
        <w:bidiVisual/>
        <w:tblW w:w="15030" w:type="dxa"/>
        <w:tblLayout w:type="fixed"/>
        <w:tblLook w:val="04A0" w:firstRow="1" w:lastRow="0" w:firstColumn="1" w:lastColumn="0" w:noHBand="0" w:noVBand="1"/>
      </w:tblPr>
      <w:tblGrid>
        <w:gridCol w:w="720"/>
        <w:gridCol w:w="4860"/>
        <w:gridCol w:w="1890"/>
        <w:gridCol w:w="7560"/>
      </w:tblGrid>
      <w:tr w:rsidR="00B12363" w:rsidRPr="00B12363" w14:paraId="1DD29634" w14:textId="77777777" w:rsidTr="00B42D16">
        <w:trPr>
          <w:trHeight w:val="620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C31207E" w14:textId="77777777" w:rsidR="00B12363" w:rsidRPr="00B12363" w:rsidRDefault="00B12363" w:rsidP="00B42D16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B12363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43B864AE" w14:textId="77777777" w:rsidR="00B12363" w:rsidRPr="00B12363" w:rsidRDefault="00B12363" w:rsidP="00B42D16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B12363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الضوابط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13FB3810" w14:textId="77777777" w:rsidR="00B12363" w:rsidRPr="00B12363" w:rsidRDefault="00B12363" w:rsidP="00B42D16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B12363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مدى التحقق</w:t>
            </w:r>
          </w:p>
        </w:tc>
        <w:tc>
          <w:tcPr>
            <w:tcW w:w="7560" w:type="dxa"/>
            <w:shd w:val="clear" w:color="auto" w:fill="D9D9D9" w:themeFill="background1" w:themeFillShade="D9"/>
            <w:vAlign w:val="center"/>
          </w:tcPr>
          <w:p w14:paraId="27A270EA" w14:textId="77777777" w:rsidR="00B12363" w:rsidRPr="00B12363" w:rsidRDefault="00B12363" w:rsidP="00B42D16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B12363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ملاحظات</w:t>
            </w:r>
          </w:p>
        </w:tc>
      </w:tr>
      <w:tr w:rsidR="00B12363" w:rsidRPr="00B12363" w14:paraId="72C677C6" w14:textId="77777777" w:rsidTr="00B42D16">
        <w:trPr>
          <w:cantSplit/>
          <w:trHeight w:val="864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2D91086" w14:textId="77777777" w:rsidR="00B12363" w:rsidRPr="00B12363" w:rsidRDefault="00B12363" w:rsidP="00B42D16">
            <w:pPr>
              <w:numPr>
                <w:ilvl w:val="0"/>
                <w:numId w:val="35"/>
              </w:numPr>
              <w:tabs>
                <w:tab w:val="left" w:pos="3611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860" w:type="dxa"/>
            <w:vAlign w:val="center"/>
          </w:tcPr>
          <w:p w14:paraId="4C5BB108" w14:textId="77777777" w:rsidR="00B12363" w:rsidRPr="00B42D16" w:rsidRDefault="00B12363" w:rsidP="00B42D16">
            <w:pPr>
              <w:tabs>
                <w:tab w:val="left" w:pos="3611"/>
              </w:tabs>
              <w:rPr>
                <w:rFonts w:ascii="PNU" w:hAnsi="PNU" w:cs="PNU"/>
                <w:sz w:val="24"/>
                <w:szCs w:val="24"/>
                <w:rtl/>
              </w:rPr>
            </w:pPr>
            <w:r w:rsidRPr="00B42D16">
              <w:rPr>
                <w:rFonts w:ascii="PNU" w:hAnsi="PNU" w:cs="PNU"/>
                <w:sz w:val="24"/>
                <w:szCs w:val="24"/>
                <w:rtl/>
              </w:rPr>
              <w:t>تم استيفاء المراقبات لجميع لجان الاختبارات</w:t>
            </w:r>
          </w:p>
        </w:tc>
        <w:tc>
          <w:tcPr>
            <w:tcW w:w="1890" w:type="dxa"/>
            <w:vAlign w:val="center"/>
          </w:tcPr>
          <w:p w14:paraId="74A35D44" w14:textId="77777777" w:rsidR="00B12363" w:rsidRPr="00B12363" w:rsidRDefault="00B12363" w:rsidP="00B42D16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560" w:type="dxa"/>
          </w:tcPr>
          <w:p w14:paraId="3A3DDFFB" w14:textId="77777777" w:rsidR="00B12363" w:rsidRPr="00B12363" w:rsidRDefault="00B12363" w:rsidP="00B42D16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B12363" w:rsidRPr="00B12363" w14:paraId="5ACF7D5D" w14:textId="77777777" w:rsidTr="00B42D16">
        <w:trPr>
          <w:cantSplit/>
          <w:trHeight w:val="864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2EDCDBB" w14:textId="77777777" w:rsidR="00B12363" w:rsidRPr="00B12363" w:rsidRDefault="00B12363" w:rsidP="00B42D16">
            <w:pPr>
              <w:numPr>
                <w:ilvl w:val="0"/>
                <w:numId w:val="35"/>
              </w:numPr>
              <w:tabs>
                <w:tab w:val="left" w:pos="3611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860" w:type="dxa"/>
            <w:vAlign w:val="center"/>
          </w:tcPr>
          <w:p w14:paraId="37FA60DE" w14:textId="77777777" w:rsidR="00B12363" w:rsidRPr="00B42D16" w:rsidRDefault="00B12363" w:rsidP="00B42D16">
            <w:pPr>
              <w:tabs>
                <w:tab w:val="left" w:pos="3611"/>
              </w:tabs>
              <w:rPr>
                <w:rFonts w:ascii="PNU" w:hAnsi="PNU" w:cs="PNU"/>
                <w:sz w:val="24"/>
                <w:szCs w:val="24"/>
                <w:rtl/>
              </w:rPr>
            </w:pPr>
            <w:r w:rsidRPr="00B42D16">
              <w:rPr>
                <w:rFonts w:ascii="PNU" w:hAnsi="PNU" w:cs="PNU"/>
                <w:sz w:val="24"/>
                <w:szCs w:val="24"/>
                <w:rtl/>
              </w:rPr>
              <w:t>تم وضع مراقبتين لكل لجنة يكون عدد الطالبات فيها أقل من 40</w:t>
            </w:r>
          </w:p>
        </w:tc>
        <w:tc>
          <w:tcPr>
            <w:tcW w:w="1890" w:type="dxa"/>
            <w:vAlign w:val="center"/>
          </w:tcPr>
          <w:p w14:paraId="1B62E7A3" w14:textId="77777777" w:rsidR="00B12363" w:rsidRPr="00B12363" w:rsidRDefault="00B12363" w:rsidP="00B42D16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560" w:type="dxa"/>
          </w:tcPr>
          <w:p w14:paraId="3C5D1A87" w14:textId="77777777" w:rsidR="00B12363" w:rsidRPr="00B12363" w:rsidRDefault="00B12363" w:rsidP="00B42D16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B12363" w:rsidRPr="00B12363" w14:paraId="7B6A9B1C" w14:textId="77777777" w:rsidTr="00B42D16">
        <w:trPr>
          <w:cantSplit/>
          <w:trHeight w:val="864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5094E32" w14:textId="77777777" w:rsidR="00B12363" w:rsidRPr="00B12363" w:rsidRDefault="00B12363" w:rsidP="00B42D16">
            <w:pPr>
              <w:numPr>
                <w:ilvl w:val="0"/>
                <w:numId w:val="35"/>
              </w:numPr>
              <w:tabs>
                <w:tab w:val="left" w:pos="3611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860" w:type="dxa"/>
            <w:vAlign w:val="center"/>
          </w:tcPr>
          <w:p w14:paraId="3109C635" w14:textId="77777777" w:rsidR="00B12363" w:rsidRPr="00B42D16" w:rsidRDefault="00B12363" w:rsidP="00B42D16">
            <w:pPr>
              <w:tabs>
                <w:tab w:val="left" w:pos="3611"/>
              </w:tabs>
              <w:rPr>
                <w:rFonts w:ascii="PNU" w:hAnsi="PNU" w:cs="PNU"/>
                <w:sz w:val="24"/>
                <w:szCs w:val="24"/>
                <w:rtl/>
              </w:rPr>
            </w:pPr>
            <w:r w:rsidRPr="00B42D16">
              <w:rPr>
                <w:rFonts w:ascii="PNU" w:hAnsi="PNU" w:cs="PNU"/>
                <w:sz w:val="24"/>
                <w:szCs w:val="24"/>
                <w:rtl/>
              </w:rPr>
              <w:t xml:space="preserve">في اللجان التي يزيد عدد الطالبات فيها عن 40 طالبة تم زيادة عدد المراقبات بنسبة 1:20 </w:t>
            </w:r>
          </w:p>
        </w:tc>
        <w:tc>
          <w:tcPr>
            <w:tcW w:w="1890" w:type="dxa"/>
            <w:vAlign w:val="center"/>
          </w:tcPr>
          <w:p w14:paraId="5F05A443" w14:textId="77777777" w:rsidR="00B12363" w:rsidRPr="00B12363" w:rsidRDefault="00B12363" w:rsidP="00B42D16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560" w:type="dxa"/>
          </w:tcPr>
          <w:p w14:paraId="767B8357" w14:textId="77777777" w:rsidR="00B12363" w:rsidRPr="00B12363" w:rsidRDefault="00B12363" w:rsidP="00B42D16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B12363" w:rsidRPr="00B12363" w14:paraId="546E2353" w14:textId="77777777" w:rsidTr="00B42D16">
        <w:trPr>
          <w:cantSplit/>
          <w:trHeight w:val="864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3CD80C6" w14:textId="77777777" w:rsidR="00B12363" w:rsidRPr="00B12363" w:rsidRDefault="00B12363" w:rsidP="00B42D16">
            <w:pPr>
              <w:numPr>
                <w:ilvl w:val="0"/>
                <w:numId w:val="35"/>
              </w:numPr>
              <w:tabs>
                <w:tab w:val="left" w:pos="3611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860" w:type="dxa"/>
            <w:vAlign w:val="center"/>
          </w:tcPr>
          <w:p w14:paraId="3DD212A8" w14:textId="77777777" w:rsidR="00B12363" w:rsidRPr="00B42D16" w:rsidRDefault="00B12363" w:rsidP="00B42D16">
            <w:pPr>
              <w:tabs>
                <w:tab w:val="left" w:pos="3611"/>
              </w:tabs>
              <w:rPr>
                <w:rFonts w:ascii="PNU" w:hAnsi="PNU" w:cs="PNU"/>
                <w:sz w:val="24"/>
                <w:szCs w:val="24"/>
                <w:rtl/>
              </w:rPr>
            </w:pPr>
            <w:r w:rsidRPr="00B42D16">
              <w:rPr>
                <w:rFonts w:ascii="PNU" w:hAnsi="PNU" w:cs="PNU"/>
                <w:sz w:val="24"/>
                <w:szCs w:val="24"/>
                <w:rtl/>
              </w:rPr>
              <w:t>تم تعميم جداول المراقبات على جميع الأعضاء المكلفين بالصيفي</w:t>
            </w:r>
          </w:p>
        </w:tc>
        <w:tc>
          <w:tcPr>
            <w:tcW w:w="1890" w:type="dxa"/>
            <w:vAlign w:val="center"/>
          </w:tcPr>
          <w:p w14:paraId="3F2291FF" w14:textId="77777777" w:rsidR="00B12363" w:rsidRPr="00B12363" w:rsidRDefault="00B12363" w:rsidP="00B42D16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560" w:type="dxa"/>
          </w:tcPr>
          <w:p w14:paraId="2C47AABF" w14:textId="77777777" w:rsidR="00B12363" w:rsidRPr="00B12363" w:rsidRDefault="00B12363" w:rsidP="00B42D16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204DFB00" w14:textId="77777777" w:rsidR="00B12363" w:rsidRPr="00B42D16" w:rsidRDefault="00B12363" w:rsidP="00B42D16">
      <w:pPr>
        <w:spacing w:line="240" w:lineRule="auto"/>
        <w:jc w:val="center"/>
        <w:rPr>
          <w:rFonts w:ascii="PNU" w:eastAsia="Calibri" w:hAnsi="PNU" w:cs="PNU"/>
          <w:sz w:val="32"/>
          <w:szCs w:val="32"/>
          <w:rtl/>
        </w:rPr>
      </w:pPr>
      <w:r w:rsidRPr="00B42D16">
        <w:rPr>
          <w:rFonts w:ascii="PNU" w:eastAsia="Calibri" w:hAnsi="PNU" w:cs="PNU"/>
          <w:sz w:val="32"/>
          <w:szCs w:val="32"/>
          <w:rtl/>
        </w:rPr>
        <w:t xml:space="preserve"> نموذج متابعة الالتزام بضوابط المراقبات للفصل الصيفي  من العام الجامعي.................هـ</w:t>
      </w:r>
    </w:p>
    <w:p w14:paraId="19FAA058" w14:textId="77777777" w:rsidR="0009435F" w:rsidRPr="00B12363" w:rsidRDefault="0009435F" w:rsidP="00B12363">
      <w:pPr>
        <w:rPr>
          <w:rtl/>
        </w:rPr>
      </w:pPr>
    </w:p>
    <w:sectPr w:rsidR="0009435F" w:rsidRPr="00B12363" w:rsidSect="00F11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28" w:right="1178" w:bottom="1260" w:left="1080" w:header="27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A7983" w14:textId="77777777" w:rsidR="00653A45" w:rsidRDefault="00653A45" w:rsidP="005561E7">
      <w:pPr>
        <w:spacing w:after="0" w:line="240" w:lineRule="auto"/>
      </w:pPr>
      <w:r>
        <w:separator/>
      </w:r>
    </w:p>
  </w:endnote>
  <w:endnote w:type="continuationSeparator" w:id="0">
    <w:p w14:paraId="143B6CC5" w14:textId="77777777" w:rsidR="00653A45" w:rsidRDefault="00653A45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NU">
    <w:altName w:val="Arial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266C7" w14:textId="77777777" w:rsidR="00F01082" w:rsidRDefault="00F0108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175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17270801"/>
          <w:docPartObj>
            <w:docPartGallery w:val="Page Numbers (Top of Page)"/>
            <w:docPartUnique/>
          </w:docPartObj>
        </w:sdtPr>
        <w:sdtEndPr/>
        <w:sdtContent>
          <w:p w14:paraId="2DEE22C8" w14:textId="5EB748E6"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</w:p>
          <w:p w14:paraId="23B92D8C" w14:textId="77777777"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</w:p>
          <w:p w14:paraId="12151400" w14:textId="77777777" w:rsidR="00BC38C8" w:rsidRDefault="00BC38C8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7372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7372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AD0A0F" w14:textId="77777777" w:rsidR="00BC38C8" w:rsidRDefault="00BC38C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8850D" w14:textId="77777777" w:rsidR="00F01082" w:rsidRDefault="00F010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B677B" w14:textId="77777777" w:rsidR="00653A45" w:rsidRDefault="00653A45" w:rsidP="005561E7">
      <w:pPr>
        <w:spacing w:after="0" w:line="240" w:lineRule="auto"/>
      </w:pPr>
      <w:r>
        <w:separator/>
      </w:r>
    </w:p>
  </w:footnote>
  <w:footnote w:type="continuationSeparator" w:id="0">
    <w:p w14:paraId="79C64FCE" w14:textId="77777777" w:rsidR="00653A45" w:rsidRDefault="00653A45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2FF86" w14:textId="77777777" w:rsidR="00F01082" w:rsidRDefault="00F010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D608" w14:textId="448B01BC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6944" behindDoc="1" locked="0" layoutInCell="1" allowOverlap="1" wp14:anchorId="7463E55A" wp14:editId="570642C1">
          <wp:simplePos x="0" y="0"/>
          <wp:positionH relativeFrom="column">
            <wp:posOffset>-706120</wp:posOffset>
          </wp:positionH>
          <wp:positionV relativeFrom="paragraph">
            <wp:posOffset>-330200</wp:posOffset>
          </wp:positionV>
          <wp:extent cx="10677361" cy="7551070"/>
          <wp:effectExtent l="0" t="0" r="0" b="0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361" cy="755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6C0A7" w14:textId="0E3674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3F82D9E" w14:textId="3D6C4A4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E6DAAD6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AE0E62D" w14:textId="41C610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941644F" w14:textId="2C528C5B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0AD7E9C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099FD2AA" w14:textId="77777777" w:rsidR="00AE5537" w:rsidRPr="00F01082" w:rsidRDefault="00AE5537" w:rsidP="00F01082">
    <w:pPr>
      <w:pStyle w:val="a3"/>
      <w:tabs>
        <w:tab w:val="clear" w:pos="8306"/>
        <w:tab w:val="right" w:pos="8448"/>
      </w:tabs>
      <w:ind w:right="-900"/>
      <w:rPr>
        <w:sz w:val="10"/>
        <w:szCs w:val="10"/>
        <w:rtl/>
      </w:rPr>
    </w:pPr>
  </w:p>
  <w:p w14:paraId="28F1D711" w14:textId="77777777" w:rsidR="00F11A52" w:rsidRPr="00F11A52" w:rsidRDefault="00F11A52" w:rsidP="00F11A52">
    <w:pPr>
      <w:tabs>
        <w:tab w:val="left" w:pos="2048"/>
        <w:tab w:val="center" w:pos="6979"/>
      </w:tabs>
      <w:spacing w:after="0" w:line="240" w:lineRule="auto"/>
      <w:ind w:hanging="450"/>
      <w:rPr>
        <w:rFonts w:ascii="Sakkal Majalla" w:eastAsia="Calibri" w:hAnsi="Sakkal Majalla" w:cs="AL-Mohanad"/>
        <w:b/>
        <w:bCs/>
        <w:sz w:val="14"/>
        <w:szCs w:val="14"/>
        <w:rtl/>
      </w:rPr>
    </w:pPr>
    <w:r>
      <w:rPr>
        <w:rFonts w:ascii="Sakkal Majalla" w:eastAsia="Calibri" w:hAnsi="Sakkal Majalla" w:cs="AL-Mohanad" w:hint="cs"/>
        <w:b/>
        <w:bCs/>
        <w:sz w:val="20"/>
        <w:szCs w:val="20"/>
        <w:rtl/>
      </w:rPr>
      <w:t xml:space="preserve">  </w:t>
    </w:r>
  </w:p>
  <w:p w14:paraId="5918D6B6" w14:textId="60D45D92" w:rsidR="00F11A52" w:rsidRPr="004D4D88" w:rsidRDefault="00F11A52" w:rsidP="00F11A52">
    <w:pPr>
      <w:tabs>
        <w:tab w:val="left" w:pos="2048"/>
        <w:tab w:val="center" w:pos="6979"/>
      </w:tabs>
      <w:spacing w:after="0" w:line="240" w:lineRule="auto"/>
      <w:ind w:hanging="450"/>
      <w:rPr>
        <w:rFonts w:ascii="PNU" w:eastAsia="Calibri" w:hAnsi="PNU" w:cs="PNU"/>
        <w:b/>
        <w:bCs/>
        <w:color w:val="007580"/>
        <w:sz w:val="20"/>
        <w:szCs w:val="20"/>
        <w:rtl/>
      </w:rPr>
    </w:pPr>
    <w:r w:rsidRPr="004D4D88">
      <w:rPr>
        <w:rFonts w:ascii="PNU" w:eastAsia="Calibri" w:hAnsi="PNU" w:cs="PNU"/>
        <w:b/>
        <w:bCs/>
        <w:color w:val="007580"/>
        <w:sz w:val="20"/>
        <w:szCs w:val="20"/>
        <w:rtl/>
      </w:rPr>
      <w:t>وحدة سير العملية التعليمية</w:t>
    </w:r>
  </w:p>
  <w:p w14:paraId="6BE2598B" w14:textId="5941928C" w:rsidR="00CB1D96" w:rsidRDefault="00F11A52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9F20C" wp14:editId="459883EF">
              <wp:simplePos x="0" y="0"/>
              <wp:positionH relativeFrom="column">
                <wp:posOffset>-941070</wp:posOffset>
              </wp:positionH>
              <wp:positionV relativeFrom="paragraph">
                <wp:posOffset>49530</wp:posOffset>
              </wp:positionV>
              <wp:extent cx="11001375" cy="329565"/>
              <wp:effectExtent l="0" t="0" r="9525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329565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5F055D" w14:textId="2F26F3FB" w:rsidR="00B12363" w:rsidRPr="00AE5537" w:rsidRDefault="00B12363" w:rsidP="00D52F44">
                          <w:pPr>
                            <w:spacing w:after="160" w:line="259" w:lineRule="auto"/>
                            <w:jc w:val="center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 w:rsidRPr="00AE5537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نموذج متابعة الالتزام بضوابط المراقبات للفصل الصيفي                                             رمز النموذج:  </w:t>
                          </w:r>
                          <w:r w:rsidRPr="00AE5537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0130-F086</w:t>
                          </w:r>
                          <w:r w:rsidR="00D52F44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</w:t>
                          </w:r>
                          <w:r w:rsidR="00D52F44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الإصدار الأول رجب 1440هـ</w:t>
                          </w:r>
                        </w:p>
                        <w:p w14:paraId="315D8007" w14:textId="77777777" w:rsidR="00BC38C8" w:rsidRPr="00AE5537" w:rsidRDefault="00BC38C8" w:rsidP="005A150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left:0;text-align:left;margin-left:-74.1pt;margin-top:3.9pt;width:866.25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" fillcolor="#027b98" stroked="f" strokeweight="2pt">
              <v:fill opacity="54227f"/>
              <v:textbox>
                <w:txbxContent>
                  <w:p w14:paraId="2D5F055D" w14:textId="2F26F3FB" w:rsidR="00B12363" w:rsidRPr="00AE5537" w:rsidRDefault="00B12363" w:rsidP="00D52F44">
                    <w:pPr>
                      <w:spacing w:after="160" w:line="259" w:lineRule="auto"/>
                      <w:jc w:val="center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 w:rsidRPr="00AE5537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نموذج متابعة الالتزام بضوابط المراقبات للفصل الصيفي                                             رمز النموذج:  </w:t>
                    </w:r>
                    <w:r w:rsidRPr="00AE5537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0130-F086</w:t>
                    </w:r>
                    <w:r w:rsidR="00D52F44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                           </w:t>
                    </w:r>
                    <w:r w:rsidR="00D52F44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الإصدار الأول رجب 1440هـ</w:t>
                    </w:r>
                  </w:p>
                  <w:p w14:paraId="315D8007" w14:textId="77777777" w:rsidR="00BC38C8" w:rsidRPr="00AE5537" w:rsidRDefault="00BC38C8" w:rsidP="005A150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6C9793" w14:textId="654CE4FE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5921DB5" w14:textId="2C913240" w:rsidR="00CB1D96" w:rsidRDefault="00CB1D96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8C4AC" w14:textId="77777777" w:rsidR="00F01082" w:rsidRDefault="00F010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F6A61"/>
    <w:multiLevelType w:val="hybridMultilevel"/>
    <w:tmpl w:val="A4BC45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7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8"/>
  </w:num>
  <w:num w:numId="4">
    <w:abstractNumId w:val="20"/>
  </w:num>
  <w:num w:numId="5">
    <w:abstractNumId w:val="15"/>
  </w:num>
  <w:num w:numId="6">
    <w:abstractNumId w:val="14"/>
  </w:num>
  <w:num w:numId="7">
    <w:abstractNumId w:val="5"/>
  </w:num>
  <w:num w:numId="8">
    <w:abstractNumId w:val="11"/>
  </w:num>
  <w:num w:numId="9">
    <w:abstractNumId w:val="2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6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4"/>
  </w:num>
  <w:num w:numId="26">
    <w:abstractNumId w:val="17"/>
  </w:num>
  <w:num w:numId="27">
    <w:abstractNumId w:val="30"/>
  </w:num>
  <w:num w:numId="28">
    <w:abstractNumId w:val="21"/>
  </w:num>
  <w:num w:numId="29">
    <w:abstractNumId w:val="31"/>
  </w:num>
  <w:num w:numId="30">
    <w:abstractNumId w:val="18"/>
  </w:num>
  <w:num w:numId="31">
    <w:abstractNumId w:val="23"/>
  </w:num>
  <w:num w:numId="32">
    <w:abstractNumId w:val="0"/>
  </w:num>
  <w:num w:numId="33">
    <w:abstractNumId w:val="2"/>
  </w:num>
  <w:num w:numId="34">
    <w:abstractNumId w:val="2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41B60"/>
    <w:rsid w:val="0009435F"/>
    <w:rsid w:val="001B69A3"/>
    <w:rsid w:val="001D7255"/>
    <w:rsid w:val="001E0AAA"/>
    <w:rsid w:val="001E571A"/>
    <w:rsid w:val="00234146"/>
    <w:rsid w:val="002421D9"/>
    <w:rsid w:val="00244EE8"/>
    <w:rsid w:val="00250294"/>
    <w:rsid w:val="00251928"/>
    <w:rsid w:val="002C411B"/>
    <w:rsid w:val="003C7DFC"/>
    <w:rsid w:val="003E4170"/>
    <w:rsid w:val="004B3BE7"/>
    <w:rsid w:val="0052586B"/>
    <w:rsid w:val="005345A3"/>
    <w:rsid w:val="005561E7"/>
    <w:rsid w:val="00560C7D"/>
    <w:rsid w:val="005734A0"/>
    <w:rsid w:val="00574EA1"/>
    <w:rsid w:val="005A1507"/>
    <w:rsid w:val="005D5555"/>
    <w:rsid w:val="005E4D3D"/>
    <w:rsid w:val="005E52CA"/>
    <w:rsid w:val="005F1EF0"/>
    <w:rsid w:val="00602D52"/>
    <w:rsid w:val="00642C7C"/>
    <w:rsid w:val="00653A45"/>
    <w:rsid w:val="00691ADA"/>
    <w:rsid w:val="006A7D34"/>
    <w:rsid w:val="006D364C"/>
    <w:rsid w:val="00731BD5"/>
    <w:rsid w:val="00781441"/>
    <w:rsid w:val="00790462"/>
    <w:rsid w:val="00790C6D"/>
    <w:rsid w:val="007D068F"/>
    <w:rsid w:val="007E14F7"/>
    <w:rsid w:val="007F1871"/>
    <w:rsid w:val="00840A88"/>
    <w:rsid w:val="00851957"/>
    <w:rsid w:val="00857847"/>
    <w:rsid w:val="0086427E"/>
    <w:rsid w:val="008C7372"/>
    <w:rsid w:val="008D4F9D"/>
    <w:rsid w:val="00936CC6"/>
    <w:rsid w:val="00967A82"/>
    <w:rsid w:val="00987E7F"/>
    <w:rsid w:val="009D36BA"/>
    <w:rsid w:val="009F7E34"/>
    <w:rsid w:val="00A15BA9"/>
    <w:rsid w:val="00A35336"/>
    <w:rsid w:val="00A5000D"/>
    <w:rsid w:val="00A964DF"/>
    <w:rsid w:val="00AB089B"/>
    <w:rsid w:val="00AD1DDC"/>
    <w:rsid w:val="00AE0D40"/>
    <w:rsid w:val="00AE5537"/>
    <w:rsid w:val="00B12363"/>
    <w:rsid w:val="00B13A17"/>
    <w:rsid w:val="00B42D16"/>
    <w:rsid w:val="00B572C1"/>
    <w:rsid w:val="00B80810"/>
    <w:rsid w:val="00BC38C8"/>
    <w:rsid w:val="00BE1247"/>
    <w:rsid w:val="00C0226C"/>
    <w:rsid w:val="00C13FD0"/>
    <w:rsid w:val="00C43995"/>
    <w:rsid w:val="00C51D2D"/>
    <w:rsid w:val="00C76410"/>
    <w:rsid w:val="00C837C3"/>
    <w:rsid w:val="00CB1D96"/>
    <w:rsid w:val="00CD6F94"/>
    <w:rsid w:val="00CE1D8C"/>
    <w:rsid w:val="00D0520E"/>
    <w:rsid w:val="00D52F44"/>
    <w:rsid w:val="00D861F2"/>
    <w:rsid w:val="00D862BF"/>
    <w:rsid w:val="00DA5E18"/>
    <w:rsid w:val="00DE0CA4"/>
    <w:rsid w:val="00DF423A"/>
    <w:rsid w:val="00EA3140"/>
    <w:rsid w:val="00EC1FA9"/>
    <w:rsid w:val="00EE12A2"/>
    <w:rsid w:val="00F01082"/>
    <w:rsid w:val="00F11A52"/>
    <w:rsid w:val="00F24264"/>
    <w:rsid w:val="00F306E7"/>
    <w:rsid w:val="00F425E6"/>
    <w:rsid w:val="00F7238B"/>
    <w:rsid w:val="00F75D5B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A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C557F3-E928-4F13-B1AB-A164D51A00D6}"/>
</file>

<file path=customXml/itemProps2.xml><?xml version="1.0" encoding="utf-8"?>
<ds:datastoreItem xmlns:ds="http://schemas.openxmlformats.org/officeDocument/2006/customXml" ds:itemID="{46B08D1D-8937-4E5F-88F2-30BC5A17AFA9}"/>
</file>

<file path=customXml/itemProps3.xml><?xml version="1.0" encoding="utf-8"?>
<ds:datastoreItem xmlns:ds="http://schemas.openxmlformats.org/officeDocument/2006/customXml" ds:itemID="{80ACD979-7545-4E46-A234-0AC8AAAE67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2019-10-29T09:08:00Z</cp:lastPrinted>
  <dcterms:created xsi:type="dcterms:W3CDTF">2022-08-04T08:11:00Z</dcterms:created>
  <dcterms:modified xsi:type="dcterms:W3CDTF">2022-08-04T08:11:00Z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