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0"/>
        <w:tblpPr w:leftFromText="180" w:rightFromText="180" w:vertAnchor="page" w:horzAnchor="margin" w:tblpY="4087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725"/>
        <w:gridCol w:w="201"/>
        <w:gridCol w:w="1300"/>
        <w:gridCol w:w="676"/>
        <w:gridCol w:w="2585"/>
      </w:tblGrid>
      <w:tr w:rsidR="00737C26" w:rsidRPr="00737C26" w14:paraId="114DA68B" w14:textId="77777777" w:rsidTr="005D5182">
        <w:tc>
          <w:tcPr>
            <w:tcW w:w="8522" w:type="dxa"/>
            <w:gridSpan w:val="6"/>
            <w:shd w:val="clear" w:color="auto" w:fill="92CDDC" w:themeFill="accent5" w:themeFillTint="99"/>
          </w:tcPr>
          <w:p w14:paraId="5CD55261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  <w:p w14:paraId="7EC6285A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  <w:t xml:space="preserve">بطاقة تسجيل بيانات زائر </w:t>
            </w:r>
          </w:p>
          <w:p w14:paraId="13071217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737C26" w:rsidRPr="00737C26" w14:paraId="63EC2AB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6AFAE016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357391A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الاسم الرباعي</w:t>
            </w:r>
          </w:p>
          <w:p w14:paraId="2DA839B2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29BA1CB6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1959722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762E811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11B69C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السجل المدني</w:t>
            </w:r>
          </w:p>
          <w:p w14:paraId="43B6056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38FB3CD4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2A360FAD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177BF8B0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0A004139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رقم الجوال</w:t>
            </w:r>
          </w:p>
          <w:p w14:paraId="46D2CD8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20244349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6A840304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7704369D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7B00BE9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البريد الإلكتروني</w:t>
            </w:r>
          </w:p>
          <w:p w14:paraId="37C5D29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3B2DE3AC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3D4F346A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65749FD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46260BAC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اليوم</w:t>
            </w:r>
          </w:p>
          <w:p w14:paraId="3C9AA146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6" w:type="dxa"/>
            <w:gridSpan w:val="2"/>
            <w:tcBorders>
              <w:right w:val="thinThickSmallGap" w:sz="24" w:space="0" w:color="auto"/>
            </w:tcBorders>
          </w:tcPr>
          <w:p w14:paraId="1329C177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0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14:paraId="43EFAD33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5CD4557E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 التاريخ</w:t>
            </w:r>
          </w:p>
        </w:tc>
        <w:tc>
          <w:tcPr>
            <w:tcW w:w="3261" w:type="dxa"/>
            <w:gridSpan w:val="2"/>
            <w:tcBorders>
              <w:left w:val="thinThickSmallGap" w:sz="24" w:space="0" w:color="auto"/>
            </w:tcBorders>
          </w:tcPr>
          <w:p w14:paraId="58E0A60D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4ABFD5B0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229A8B5E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1DE16C38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>سبب الزيارة</w:t>
            </w:r>
          </w:p>
          <w:p w14:paraId="66C9770A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87" w:type="dxa"/>
            <w:gridSpan w:val="5"/>
          </w:tcPr>
          <w:p w14:paraId="59E89598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</w:tr>
      <w:tr w:rsidR="00737C26" w:rsidRPr="00737C26" w14:paraId="1E65AFF9" w14:textId="77777777" w:rsidTr="003D0F86">
        <w:tc>
          <w:tcPr>
            <w:tcW w:w="2035" w:type="dxa"/>
            <w:shd w:val="clear" w:color="auto" w:fill="F2F2F2" w:themeFill="background1" w:themeFillShade="F2"/>
          </w:tcPr>
          <w:p w14:paraId="3C75A93D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08EA5D02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الاجراء المتخذ </w:t>
            </w:r>
          </w:p>
          <w:p w14:paraId="21FED305" w14:textId="77777777" w:rsidR="00737C26" w:rsidRPr="00737C26" w:rsidRDefault="00737C26" w:rsidP="00737C26">
            <w:pPr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25" w:type="dxa"/>
            <w:tcBorders>
              <w:right w:val="thinThickSmallGap" w:sz="24" w:space="0" w:color="auto"/>
            </w:tcBorders>
          </w:tcPr>
          <w:p w14:paraId="47F2309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31401A61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تمت الإفادة</w:t>
            </w:r>
          </w:p>
        </w:tc>
        <w:tc>
          <w:tcPr>
            <w:tcW w:w="2177" w:type="dxa"/>
            <w:gridSpan w:val="3"/>
            <w:tcBorders>
              <w:left w:val="thinThickSmallGap" w:sz="24" w:space="0" w:color="auto"/>
            </w:tcBorders>
          </w:tcPr>
          <w:p w14:paraId="0340D42F" w14:textId="77777777" w:rsidR="00737C26" w:rsidRPr="00737C26" w:rsidRDefault="00737C26" w:rsidP="00737C26">
            <w:pPr>
              <w:bidi w:val="0"/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</w:rPr>
            </w:pPr>
          </w:p>
          <w:p w14:paraId="6918B37D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تحديد موعد</w:t>
            </w:r>
          </w:p>
        </w:tc>
        <w:tc>
          <w:tcPr>
            <w:tcW w:w="2585" w:type="dxa"/>
            <w:tcBorders>
              <w:left w:val="thinThickSmallGap" w:sz="24" w:space="0" w:color="auto"/>
            </w:tcBorders>
          </w:tcPr>
          <w:p w14:paraId="73AAA6E3" w14:textId="77777777" w:rsidR="00737C26" w:rsidRPr="00737C26" w:rsidRDefault="00737C26" w:rsidP="00737C26">
            <w:pPr>
              <w:bidi w:val="0"/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</w:p>
          <w:p w14:paraId="74D1598F" w14:textId="77777777" w:rsidR="00737C26" w:rsidRPr="00737C26" w:rsidRDefault="00737C26" w:rsidP="00737C26">
            <w:pPr>
              <w:jc w:val="center"/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</w:pP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</w:rPr>
              <w:sym w:font="Wingdings" w:char="F071"/>
            </w:r>
            <w:r w:rsidRPr="00737C26">
              <w:rPr>
                <w:rFonts w:ascii="Sakkal Majalla" w:hAnsi="Sakkal Majalla" w:cs="PNU"/>
                <w:b/>
                <w:bCs/>
                <w:sz w:val="26"/>
                <w:szCs w:val="26"/>
                <w:rtl/>
              </w:rPr>
              <w:t xml:space="preserve">  تبليغ بالرد لاحقًا</w:t>
            </w:r>
          </w:p>
        </w:tc>
      </w:tr>
    </w:tbl>
    <w:p w14:paraId="68C5134C" w14:textId="77777777" w:rsidR="00737C26" w:rsidRPr="00737C26" w:rsidRDefault="00737C26" w:rsidP="00737C26">
      <w:pPr>
        <w:rPr>
          <w:rtl/>
        </w:rPr>
      </w:pPr>
    </w:p>
    <w:sectPr w:rsidR="00737C26" w:rsidRPr="00737C26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AEAB" w14:textId="77777777" w:rsidR="00194F84" w:rsidRDefault="00194F84" w:rsidP="005561E7">
      <w:pPr>
        <w:spacing w:after="0" w:line="240" w:lineRule="auto"/>
      </w:pPr>
      <w:r>
        <w:separator/>
      </w:r>
    </w:p>
  </w:endnote>
  <w:endnote w:type="continuationSeparator" w:id="0">
    <w:p w14:paraId="6B47A9AB" w14:textId="77777777" w:rsidR="00194F84" w:rsidRDefault="00194F8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05C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BA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BA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8690" w14:textId="77777777" w:rsidR="00194F84" w:rsidRDefault="00194F84" w:rsidP="005561E7">
      <w:pPr>
        <w:spacing w:after="0" w:line="240" w:lineRule="auto"/>
      </w:pPr>
      <w:r>
        <w:separator/>
      </w:r>
    </w:p>
  </w:footnote>
  <w:footnote w:type="continuationSeparator" w:id="0">
    <w:p w14:paraId="6ECD385A" w14:textId="77777777" w:rsidR="00194F84" w:rsidRDefault="00194F8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620C3B09">
          <wp:simplePos x="0" y="0"/>
          <wp:positionH relativeFrom="column">
            <wp:posOffset>-931567</wp:posOffset>
          </wp:positionH>
          <wp:positionV relativeFrom="paragraph">
            <wp:posOffset>-280670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02AA87CA" w:rsidR="0050295C" w:rsidRDefault="00E71C99" w:rsidP="00737C26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1A708C4E" w:rsidR="00E71C99" w:rsidRPr="00B66FFF" w:rsidRDefault="00E71C99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C0B20"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تسجيل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بيانات زائر                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C0B20"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737C26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رجب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41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1A708C4E" w:rsidR="00E71C99" w:rsidRPr="00B66FFF" w:rsidRDefault="00E71C99" w:rsidP="005D518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C0B20"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تسجيل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بيانات زائر                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C0B20"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737C26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رجب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41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 xml:space="preserve">وحدة </w:t>
    </w:r>
    <w:r w:rsidR="00737C26">
      <w:rPr>
        <w:rFonts w:ascii="PNU" w:hAnsi="PNU" w:cs="PNU" w:hint="cs"/>
        <w:color w:val="007580"/>
        <w:rtl/>
      </w:rPr>
      <w:t>خدمة المستفيدين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3E9A03F7">
          <wp:simplePos x="0" y="0"/>
          <wp:positionH relativeFrom="column">
            <wp:posOffset>-922174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46CE8B01" w:rsidR="0050295C" w:rsidRPr="00B66FFF" w:rsidRDefault="0050295C" w:rsidP="00C671BB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 xml:space="preserve">وحدة </w:t>
    </w:r>
    <w:r w:rsidR="00C671BB">
      <w:rPr>
        <w:rFonts w:ascii="PNU" w:hAnsi="PNU" w:cs="PNU" w:hint="cs"/>
        <w:color w:val="007580"/>
        <w:rtl/>
      </w:rPr>
      <w:t>خدمة المستفيدين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38083" w14:textId="37A4F9A6" w:rsidR="003C0B20" w:rsidRPr="003C0B20" w:rsidRDefault="003C0B20" w:rsidP="005D518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C671BB" w:rsidRPr="00C671B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37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تسجيل بيانات زائر</w:t>
                          </w:r>
                          <w:r w:rsid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="00C671BB" w:rsidRPr="00C671B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</w:t>
                          </w:r>
                          <w:r w:rsidR="005D518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112</w:t>
                          </w:r>
                          <w:r w:rsidRPr="003C0B2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الإصدار الأول 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</w:t>
                          </w:r>
                          <w:r w:rsidR="005D5182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41</w:t>
                          </w:r>
                          <w:r w:rsidRPr="003C0B2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14:paraId="47D67DE7" w14:textId="04C9B3CD" w:rsidR="0050295C" w:rsidRPr="003C0B20" w:rsidRDefault="0050295C" w:rsidP="00975592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9038083" w14:textId="37A4F9A6" w:rsidR="003C0B20" w:rsidRPr="003C0B20" w:rsidRDefault="003C0B20" w:rsidP="005D518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C671BB" w:rsidRPr="00C671B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37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تسجيل بيانات زائر</w:t>
                    </w:r>
                    <w:r w:rsid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C671BB" w:rsidRPr="00C671B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</w:t>
                    </w:r>
                    <w:r w:rsidR="005D518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112</w:t>
                    </w:r>
                    <w:r w:rsidRPr="003C0B2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الإصدار الأول 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</w:t>
                    </w:r>
                    <w:r w:rsidR="005D5182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41</w:t>
                    </w:r>
                    <w:r w:rsidRPr="003C0B2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47D67DE7" w14:textId="04C9B3CD" w:rsidR="0050295C" w:rsidRPr="003C0B20" w:rsidRDefault="0050295C" w:rsidP="00975592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A4564"/>
    <w:rsid w:val="00105F28"/>
    <w:rsid w:val="00154CB5"/>
    <w:rsid w:val="0016334C"/>
    <w:rsid w:val="0018686B"/>
    <w:rsid w:val="00194F84"/>
    <w:rsid w:val="001A1100"/>
    <w:rsid w:val="001A4BA6"/>
    <w:rsid w:val="001D7255"/>
    <w:rsid w:val="001E0AAA"/>
    <w:rsid w:val="001E571A"/>
    <w:rsid w:val="00203007"/>
    <w:rsid w:val="00212BA9"/>
    <w:rsid w:val="0022583C"/>
    <w:rsid w:val="00234146"/>
    <w:rsid w:val="00246524"/>
    <w:rsid w:val="002740F6"/>
    <w:rsid w:val="002A155A"/>
    <w:rsid w:val="002D57BC"/>
    <w:rsid w:val="003C0B20"/>
    <w:rsid w:val="003C7DFC"/>
    <w:rsid w:val="003E4170"/>
    <w:rsid w:val="003F3253"/>
    <w:rsid w:val="004B3BE7"/>
    <w:rsid w:val="004E780A"/>
    <w:rsid w:val="0050295C"/>
    <w:rsid w:val="005345A3"/>
    <w:rsid w:val="005561E7"/>
    <w:rsid w:val="005609E8"/>
    <w:rsid w:val="00560C7D"/>
    <w:rsid w:val="00574EA1"/>
    <w:rsid w:val="00585077"/>
    <w:rsid w:val="005A1507"/>
    <w:rsid w:val="005D5182"/>
    <w:rsid w:val="005E52CA"/>
    <w:rsid w:val="005F1EF0"/>
    <w:rsid w:val="00602D52"/>
    <w:rsid w:val="00606CF8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37C26"/>
    <w:rsid w:val="00766358"/>
    <w:rsid w:val="00781441"/>
    <w:rsid w:val="00790C6D"/>
    <w:rsid w:val="00790C75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7559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671BB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5E18"/>
    <w:rsid w:val="00DE0CA4"/>
    <w:rsid w:val="00DF423A"/>
    <w:rsid w:val="00E15B37"/>
    <w:rsid w:val="00E563D9"/>
    <w:rsid w:val="00E71C99"/>
    <w:rsid w:val="00E744B0"/>
    <w:rsid w:val="00EC1FA9"/>
    <w:rsid w:val="00EE12A2"/>
    <w:rsid w:val="00EE4F99"/>
    <w:rsid w:val="00F14AAB"/>
    <w:rsid w:val="00F2172C"/>
    <w:rsid w:val="00F24264"/>
    <w:rsid w:val="00F425E6"/>
    <w:rsid w:val="00F6505C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شبكة جدول8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شبكة جدول10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شبكة جدول132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شبكة جدول16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شبكة جدول171"/>
    <w:basedOn w:val="a1"/>
    <w:next w:val="a6"/>
    <w:uiPriority w:val="39"/>
    <w:rsid w:val="0097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7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AFE80-730A-4BF1-A825-5227940D231A}"/>
</file>

<file path=customXml/itemProps2.xml><?xml version="1.0" encoding="utf-8"?>
<ds:datastoreItem xmlns:ds="http://schemas.openxmlformats.org/officeDocument/2006/customXml" ds:itemID="{8EB027E9-3B89-4170-8CB1-244778212DF8}"/>
</file>

<file path=customXml/itemProps3.xml><?xml version="1.0" encoding="utf-8"?>
<ds:datastoreItem xmlns:ds="http://schemas.openxmlformats.org/officeDocument/2006/customXml" ds:itemID="{91F7CB88-EC4B-4AEC-BA15-B059456416CC}"/>
</file>

<file path=customXml/itemProps4.xml><?xml version="1.0" encoding="utf-8"?>
<ds:datastoreItem xmlns:ds="http://schemas.openxmlformats.org/officeDocument/2006/customXml" ds:itemID="{BD763313-9768-49AD-ADA9-0137EDA4F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2022-08-04T09:26:00Z</dcterms:created>
  <dcterms:modified xsi:type="dcterms:W3CDTF">2022-08-04T09:26:00Z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