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0C" w:rsidRPr="0041450C" w:rsidRDefault="0041450C" w:rsidP="0041450C">
      <w:pPr>
        <w:tabs>
          <w:tab w:val="left" w:pos="5051"/>
        </w:tabs>
        <w:spacing w:after="160" w:line="259" w:lineRule="auto"/>
        <w:rPr>
          <w:rFonts w:ascii="Arial" w:eastAsia="Times New Roman" w:hAnsi="Arial" w:cs="Arial"/>
          <w:b/>
          <w:bCs/>
          <w:color w:val="C00000"/>
          <w:sz w:val="10"/>
          <w:szCs w:val="10"/>
        </w:rPr>
      </w:pPr>
      <w:bookmarkStart w:id="0" w:name="_GoBack"/>
      <w:bookmarkEnd w:id="0"/>
    </w:p>
    <w:p w:rsidR="0041450C" w:rsidRPr="0041450C" w:rsidRDefault="0041450C" w:rsidP="0041450C">
      <w:pPr>
        <w:pStyle w:val="ListParagraph"/>
        <w:numPr>
          <w:ilvl w:val="0"/>
          <w:numId w:val="4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معلومات</w:t>
      </w:r>
      <w:proofErr w:type="gramEnd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الطالبة المتدربة:</w:t>
      </w:r>
    </w:p>
    <w:tbl>
      <w:tblPr>
        <w:tblStyle w:val="TableGrid"/>
        <w:tblpPr w:leftFromText="180" w:rightFromText="180" w:vertAnchor="page" w:horzAnchor="margin" w:tblpXSpec="center" w:tblpY="3106"/>
        <w:bidiVisual/>
        <w:tblW w:w="5970" w:type="pct"/>
        <w:tblLook w:val="04A0" w:firstRow="1" w:lastRow="0" w:firstColumn="1" w:lastColumn="0" w:noHBand="0" w:noVBand="1"/>
      </w:tblPr>
      <w:tblGrid>
        <w:gridCol w:w="1470"/>
        <w:gridCol w:w="4538"/>
        <w:gridCol w:w="1504"/>
        <w:gridCol w:w="3119"/>
      </w:tblGrid>
      <w:tr w:rsidR="0041450C" w:rsidRPr="0041450C" w:rsidTr="0041450C">
        <w:trPr>
          <w:trHeight w:val="426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الطالبة</w:t>
            </w:r>
            <w:proofErr w:type="gramEnd"/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الجامعي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14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26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جهة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إدارة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41450C" w:rsidRPr="0041450C" w:rsidTr="0041450C">
        <w:trPr>
          <w:trHeight w:val="414"/>
        </w:trPr>
        <w:tc>
          <w:tcPr>
            <w:tcW w:w="691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بداية التدريب</w:t>
            </w:r>
          </w:p>
        </w:tc>
        <w:tc>
          <w:tcPr>
            <w:tcW w:w="2134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........./........./.........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  <w:p w:rsidR="0041450C" w:rsidRPr="0041450C" w:rsidRDefault="0041450C" w:rsidP="0041450C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إلى:</w:t>
            </w:r>
            <w:r w:rsidRPr="0041450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........./........./.........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14هـ</w:t>
            </w:r>
          </w:p>
        </w:tc>
        <w:tc>
          <w:tcPr>
            <w:tcW w:w="707" w:type="pct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مدة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التدريب</w:t>
            </w:r>
          </w:p>
        </w:tc>
        <w:tc>
          <w:tcPr>
            <w:tcW w:w="1467" w:type="pct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114D0B" wp14:editId="15C579D0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39370</wp:posOffset>
                      </wp:positionV>
                      <wp:extent cx="266700" cy="190500"/>
                      <wp:effectExtent l="0" t="0" r="19050" b="19050"/>
                      <wp:wrapNone/>
                      <wp:docPr id="4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2.6pt;margin-top:3.1pt;width:2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FMhgIAABM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</w:t>
            </w:r>
            <w:proofErr w:type="gramEnd"/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 أيام التدريب...          </w:t>
            </w:r>
          </w:p>
          <w:p w:rsidR="0041450C" w:rsidRPr="0041450C" w:rsidRDefault="0041450C" w:rsidP="0041450C">
            <w:pPr>
              <w:spacing w:line="276" w:lineRule="auto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ED9BB" wp14:editId="2753CB7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23495</wp:posOffset>
                      </wp:positionV>
                      <wp:extent cx="266700" cy="19050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3.1pt;margin-top:1.85pt;width:21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 xml:space="preserve">عدد أسابيع التدريب... </w:t>
            </w:r>
          </w:p>
          <w:p w:rsidR="0041450C" w:rsidRPr="0041450C" w:rsidRDefault="0041450C" w:rsidP="0041450C">
            <w:pPr>
              <w:spacing w:line="276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1450C">
              <w:rPr>
                <w:rFonts w:ascii="Sakkal Majalla" w:eastAsia="Calibri" w:hAnsi="Sakkal Majalla" w:cs="Sakkal Majalla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B1DA6A" wp14:editId="4614FF35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29210</wp:posOffset>
                      </wp:positionV>
                      <wp:extent cx="266700" cy="171450"/>
                      <wp:effectExtent l="0" t="0" r="19050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1450C" w:rsidRDefault="0041450C" w:rsidP="0041450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left:0;text-align:left;margin-left:22.6pt;margin-top:2.3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" fillcolor="window" strokecolor="#70ad47" strokeweight="1pt">
                      <v:textbox>
                        <w:txbxContent>
                          <w:p w:rsidR="0041450C" w:rsidRDefault="0041450C" w:rsidP="0041450C"/>
                        </w:txbxContent>
                      </v:textbox>
                    </v:shape>
                  </w:pict>
                </mc:Fallback>
              </mc:AlternateContent>
            </w:r>
            <w:r w:rsidRPr="0041450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عدد ساعات التدريب...</w:t>
            </w:r>
            <w:r w:rsidRPr="0041450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41450C" w:rsidRPr="0041450C" w:rsidRDefault="0041450C" w:rsidP="0041450C">
      <w:pPr>
        <w:pStyle w:val="ListParagraph"/>
        <w:numPr>
          <w:ilvl w:val="0"/>
          <w:numId w:val="42"/>
        </w:numPr>
        <w:spacing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تقييم اداء الطالبة:</w:t>
      </w:r>
      <w:r w:rsidR="00605FC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من قبل جهة التدريب</w:t>
      </w:r>
    </w:p>
    <w:tbl>
      <w:tblPr>
        <w:tblStyle w:val="TableGrid"/>
        <w:bidiVisual/>
        <w:tblW w:w="10923" w:type="dxa"/>
        <w:jc w:val="center"/>
        <w:tblInd w:w="-1448" w:type="dxa"/>
        <w:tblLook w:val="04A0" w:firstRow="1" w:lastRow="0" w:firstColumn="1" w:lastColumn="0" w:noHBand="0" w:noVBand="1"/>
      </w:tblPr>
      <w:tblGrid>
        <w:gridCol w:w="884"/>
        <w:gridCol w:w="5361"/>
        <w:gridCol w:w="2268"/>
        <w:gridCol w:w="2410"/>
      </w:tblGrid>
      <w:tr w:rsidR="0041450C" w:rsidRPr="0041450C" w:rsidTr="00605FCE">
        <w:trPr>
          <w:jc w:val="center"/>
        </w:trPr>
        <w:tc>
          <w:tcPr>
            <w:tcW w:w="6245" w:type="dxa"/>
            <w:gridSpan w:val="2"/>
            <w:shd w:val="clear" w:color="auto" w:fill="B8CCE4" w:themeFill="accent1" w:themeFillTint="66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نقاط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 xml:space="preserve"> التقييم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>الدرجة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18"/>
                <w:rtl/>
              </w:rPr>
              <w:t xml:space="preserve"> المستحقة</w:t>
            </w: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الالتزام بساعات الدوام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المظهر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الشخصي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العلاقة مع زملاء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درجة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إتقان العمل</w:t>
            </w: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العمل بحماس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القدرة </w:t>
            </w: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عرض الأفكار والوضوح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تقبل التوجيهات والارشادات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روح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المبادرة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مهارات اللباقة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والتصرف</w:t>
            </w:r>
            <w:proofErr w:type="gramEnd"/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القدرة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على</w:t>
            </w:r>
            <w:proofErr w:type="gramEnd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حل المشكلات وتقديم الحلول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القدرة على الاعتماد على النفس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القدرة على التخطيط لاحتياجات</w:t>
            </w: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فهم </w:t>
            </w:r>
            <w:proofErr w:type="gramStart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أهداف</w:t>
            </w:r>
            <w:proofErr w:type="gramEnd"/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 xml:space="preserve"> وطبيعة بيئة العمل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605FCE" w:rsidRPr="0041450C" w:rsidTr="00605FCE">
        <w:trPr>
          <w:jc w:val="center"/>
        </w:trPr>
        <w:tc>
          <w:tcPr>
            <w:tcW w:w="884" w:type="dxa"/>
            <w:vAlign w:val="center"/>
          </w:tcPr>
          <w:p w:rsidR="00605FCE" w:rsidRPr="00605FCE" w:rsidRDefault="00605FCE" w:rsidP="00605FCE">
            <w:pPr>
              <w:pStyle w:val="ListParagraph"/>
              <w:numPr>
                <w:ilvl w:val="0"/>
                <w:numId w:val="43"/>
              </w:numPr>
              <w:spacing w:after="0"/>
              <w:jc w:val="center"/>
              <w:rPr>
                <w:rFonts w:ascii="Arial" w:eastAsia="Times New Roman" w:hAnsi="Arial"/>
                <w:sz w:val="20"/>
                <w:szCs w:val="24"/>
                <w:rtl/>
              </w:rPr>
            </w:pPr>
          </w:p>
        </w:tc>
        <w:tc>
          <w:tcPr>
            <w:tcW w:w="5361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معرفة</w:t>
            </w:r>
            <w:proofErr w:type="gramEnd"/>
            <w:r w:rsidRPr="001F2B0D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التخصص العلمي</w:t>
            </w:r>
          </w:p>
        </w:tc>
        <w:tc>
          <w:tcPr>
            <w:tcW w:w="2268" w:type="dxa"/>
            <w:vAlign w:val="center"/>
          </w:tcPr>
          <w:p w:rsidR="00605FCE" w:rsidRPr="001F2B0D" w:rsidRDefault="00605FCE" w:rsidP="00B64475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1F2B0D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2410" w:type="dxa"/>
          </w:tcPr>
          <w:p w:rsidR="00605FCE" w:rsidRPr="0041450C" w:rsidRDefault="00605FCE" w:rsidP="0041450C">
            <w:pPr>
              <w:spacing w:line="276" w:lineRule="auto"/>
              <w:rPr>
                <w:rFonts w:ascii="Sakkal Majalla" w:hAnsi="Sakkal Majalla" w:cs="Sakkal Majalla"/>
                <w:sz w:val="20"/>
                <w:szCs w:val="24"/>
                <w:rtl/>
              </w:rPr>
            </w:pPr>
          </w:p>
        </w:tc>
      </w:tr>
      <w:tr w:rsidR="0041450C" w:rsidRPr="0041450C" w:rsidTr="00605FCE">
        <w:trPr>
          <w:jc w:val="center"/>
        </w:trPr>
        <w:tc>
          <w:tcPr>
            <w:tcW w:w="6245" w:type="dxa"/>
            <w:gridSpan w:val="2"/>
            <w:shd w:val="clear" w:color="auto" w:fill="B8CCE4" w:themeFill="accent1" w:themeFillTint="66"/>
          </w:tcPr>
          <w:p w:rsidR="0041450C" w:rsidRPr="0041450C" w:rsidRDefault="0041450C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  <w:t>الدرجة الاجمالية للطالبة المتدربة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41450C" w:rsidRPr="0041450C" w:rsidRDefault="00605FCE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4"/>
                <w:rtl/>
              </w:rPr>
              <w:t>80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1450C" w:rsidRPr="0041450C" w:rsidRDefault="0041450C" w:rsidP="0041450C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4"/>
                <w:rtl/>
              </w:rPr>
            </w:pPr>
          </w:p>
        </w:tc>
      </w:tr>
    </w:tbl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605FCE" w:rsidRDefault="00605FCE" w:rsidP="00605FCE">
      <w:pPr>
        <w:pStyle w:val="ListParagraph"/>
        <w:spacing w:before="120" w:after="0"/>
        <w:rPr>
          <w:rFonts w:ascii="Sakkal Majalla" w:hAnsi="Sakkal Majalla" w:cs="Sakkal Majalla"/>
          <w:b/>
          <w:bCs/>
          <w:sz w:val="28"/>
          <w:szCs w:val="28"/>
        </w:rPr>
      </w:pPr>
    </w:p>
    <w:p w:rsidR="0041450C" w:rsidRPr="0041450C" w:rsidRDefault="0041450C" w:rsidP="0041450C">
      <w:pPr>
        <w:pStyle w:val="ListParagraph"/>
        <w:numPr>
          <w:ilvl w:val="0"/>
          <w:numId w:val="42"/>
        </w:numPr>
        <w:spacing w:before="120" w:after="0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41450C">
        <w:rPr>
          <w:rFonts w:ascii="Sakkal Majalla" w:hAnsi="Sakkal Majalla" w:cs="Sakkal Majalla" w:hint="cs"/>
          <w:b/>
          <w:bCs/>
          <w:sz w:val="28"/>
          <w:szCs w:val="28"/>
          <w:rtl/>
        </w:rPr>
        <w:t>إ</w:t>
      </w:r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يجابيات وسلبيات تتحلى بها الطالبة واقتراحات للتطوير </w:t>
      </w:r>
      <w:proofErr w:type="gramStart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والتحسين</w:t>
      </w:r>
      <w:proofErr w:type="gramEnd"/>
      <w:r w:rsidRPr="0041450C">
        <w:rPr>
          <w:rFonts w:ascii="Sakkal Majalla" w:hAnsi="Sakkal Majalla" w:cs="Sakkal Majalla"/>
          <w:b/>
          <w:bCs/>
          <w:sz w:val="28"/>
          <w:szCs w:val="28"/>
          <w:rtl/>
        </w:rPr>
        <w:t>...</w:t>
      </w:r>
    </w:p>
    <w:tbl>
      <w:tblPr>
        <w:tblStyle w:val="TableGrid"/>
        <w:bidiVisual/>
        <w:tblW w:w="10207" w:type="dxa"/>
        <w:tblInd w:w="-916" w:type="dxa"/>
        <w:tblLook w:val="04A0" w:firstRow="1" w:lastRow="0" w:firstColumn="1" w:lastColumn="0" w:noHBand="0" w:noVBand="1"/>
      </w:tblPr>
      <w:tblGrid>
        <w:gridCol w:w="1701"/>
        <w:gridCol w:w="8506"/>
      </w:tblGrid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إيجابيات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سلبيات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  <w:tr w:rsidR="0041450C" w:rsidRPr="0041450C" w:rsidTr="0041450C">
        <w:tc>
          <w:tcPr>
            <w:tcW w:w="170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jc w:val="center"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>اقتراحات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  <w:t xml:space="preserve"> للتطوير</w:t>
            </w:r>
          </w:p>
        </w:tc>
        <w:tc>
          <w:tcPr>
            <w:tcW w:w="8506" w:type="dxa"/>
          </w:tcPr>
          <w:p w:rsidR="0041450C" w:rsidRPr="0041450C" w:rsidRDefault="0041450C" w:rsidP="0041450C">
            <w:pPr>
              <w:rPr>
                <w:rFonts w:ascii="Arial" w:hAnsi="Arial" w:cs="Arial"/>
                <w:rtl/>
              </w:rPr>
            </w:pPr>
          </w:p>
        </w:tc>
      </w:tr>
    </w:tbl>
    <w:p w:rsidR="0041450C" w:rsidRPr="0041450C" w:rsidRDefault="0041450C" w:rsidP="0041450C">
      <w:pPr>
        <w:spacing w:after="0" w:line="240" w:lineRule="auto"/>
        <w:rPr>
          <w:rFonts w:ascii="Arial" w:eastAsia="MS Mincho" w:hAnsi="Arial" w:cs="Arial"/>
          <w:sz w:val="2"/>
          <w:szCs w:val="8"/>
          <w:rtl/>
        </w:rPr>
      </w:pPr>
    </w:p>
    <w:tbl>
      <w:tblPr>
        <w:tblStyle w:val="TableGrid"/>
        <w:bidiVisual/>
        <w:tblW w:w="10491" w:type="dxa"/>
        <w:tblInd w:w="-1084" w:type="dxa"/>
        <w:tblLook w:val="04A0" w:firstRow="1" w:lastRow="0" w:firstColumn="1" w:lastColumn="0" w:noHBand="0" w:noVBand="1"/>
      </w:tblPr>
      <w:tblGrid>
        <w:gridCol w:w="3924"/>
        <w:gridCol w:w="3731"/>
        <w:gridCol w:w="2836"/>
      </w:tblGrid>
      <w:tr w:rsidR="0041450C" w:rsidRPr="0041450C" w:rsidTr="0041450C">
        <w:trPr>
          <w:trHeight w:val="683"/>
        </w:trPr>
        <w:tc>
          <w:tcPr>
            <w:tcW w:w="3924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مشرف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/ـة جهة التدريب:</w:t>
            </w:r>
          </w:p>
        </w:tc>
        <w:tc>
          <w:tcPr>
            <w:tcW w:w="3731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المسمى</w:t>
            </w:r>
            <w:proofErr w:type="gramEnd"/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الوظيفي: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41450C" w:rsidRPr="0041450C" w:rsidRDefault="0041450C" w:rsidP="0041450C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1450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</w:tbl>
    <w:p w:rsidR="0041450C" w:rsidRPr="0041450C" w:rsidRDefault="0041450C" w:rsidP="0041450C">
      <w:pPr>
        <w:spacing w:after="160" w:line="259" w:lineRule="auto"/>
        <w:jc w:val="right"/>
        <w:rPr>
          <w:rFonts w:ascii="Arial" w:eastAsia="MS Mincho" w:hAnsi="Arial" w:cs="Arial"/>
          <w:sz w:val="6"/>
          <w:szCs w:val="6"/>
          <w:rtl/>
        </w:rPr>
      </w:pPr>
    </w:p>
    <w:p w:rsidR="00F00DB6" w:rsidRPr="0041450C" w:rsidRDefault="0041450C" w:rsidP="0041450C">
      <w:pPr>
        <w:spacing w:after="160" w:line="259" w:lineRule="auto"/>
        <w:jc w:val="right"/>
        <w:rPr>
          <w:rFonts w:ascii="Arial" w:eastAsia="Calibri" w:hAnsi="Arial" w:cs="Arial"/>
          <w:b/>
          <w:bCs/>
          <w:sz w:val="24"/>
          <w:szCs w:val="24"/>
          <w:rtl/>
        </w:rPr>
      </w:pPr>
      <w:r w:rsidRPr="0041450C">
        <w:rPr>
          <w:rFonts w:ascii="Arial" w:eastAsia="Calibri" w:hAnsi="Arial" w:cs="Arial"/>
          <w:b/>
          <w:bCs/>
          <w:rtl/>
        </w:rPr>
        <w:t>ختم جهة التدريب</w:t>
      </w:r>
    </w:p>
    <w:sectPr w:rsidR="00F00DB6" w:rsidRPr="0041450C" w:rsidSect="0041450C">
      <w:headerReference w:type="default" r:id="rId9"/>
      <w:footerReference w:type="default" r:id="rId10"/>
      <w:pgSz w:w="11906" w:h="16838"/>
      <w:pgMar w:top="2340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1E" w:rsidRDefault="0032521E" w:rsidP="005561E7">
      <w:pPr>
        <w:spacing w:after="0" w:line="240" w:lineRule="auto"/>
      </w:pPr>
      <w:r>
        <w:separator/>
      </w:r>
    </w:p>
  </w:endnote>
  <w:endnote w:type="continuationSeparator" w:id="0">
    <w:p w:rsidR="0032521E" w:rsidRDefault="0032521E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ed Italic Font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932009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67908317"/>
          <w:docPartObj>
            <w:docPartGallery w:val="Page Numbers (Top of Page)"/>
            <w:docPartUnique/>
          </w:docPartObj>
        </w:sdtPr>
        <w:sdtEndPr/>
        <w:sdtContent>
          <w:p w:rsidR="00BC38C8" w:rsidRDefault="00BC38C8">
            <w:pPr>
              <w:pStyle w:val="Footer"/>
              <w:jc w:val="right"/>
              <w:rPr>
                <w:rtl/>
                <w:lang w:val="ar-SA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07B8F3" wp14:editId="5C4F32E5">
                      <wp:simplePos x="0" y="0"/>
                      <wp:positionH relativeFrom="column">
                        <wp:posOffset>-900430</wp:posOffset>
                      </wp:positionH>
                      <wp:positionV relativeFrom="paragraph">
                        <wp:posOffset>25401</wp:posOffset>
                      </wp:positionV>
                      <wp:extent cx="7553325" cy="266700"/>
                      <wp:effectExtent l="0" t="0" r="9525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27B9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3" o:spid="_x0000_s1026" style="position:absolute;left:0;text-align:left;margin-left:-70.9pt;margin-top:2pt;width:594.7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" fillcolor="#027b98" stroked="f" strokeweight="2pt"/>
                  </w:pict>
                </mc:Fallback>
              </mc:AlternateContent>
            </w:r>
          </w:p>
          <w:p w:rsidR="00BC38C8" w:rsidRDefault="00BC38C8">
            <w:pPr>
              <w:pStyle w:val="Footer"/>
              <w:jc w:val="right"/>
              <w:rPr>
                <w:rtl/>
                <w:lang w:val="ar-SA"/>
              </w:rPr>
            </w:pPr>
          </w:p>
          <w:p w:rsidR="00BC38C8" w:rsidRDefault="00BC38C8">
            <w:pPr>
              <w:pStyle w:val="Footer"/>
              <w:jc w:val="right"/>
            </w:pPr>
            <w:proofErr w:type="gramStart"/>
            <w:r>
              <w:rPr>
                <w:rtl/>
                <w:lang w:val="ar-SA"/>
              </w:rPr>
              <w:t>الصفحة</w:t>
            </w:r>
            <w:proofErr w:type="gramEnd"/>
            <w:r>
              <w:rPr>
                <w:rtl/>
                <w:lang w:val="ar-SA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269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2269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38C8" w:rsidRDefault="00BC38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1E" w:rsidRDefault="0032521E" w:rsidP="005561E7">
      <w:pPr>
        <w:spacing w:after="0" w:line="240" w:lineRule="auto"/>
      </w:pPr>
      <w:r>
        <w:separator/>
      </w:r>
    </w:p>
  </w:footnote>
  <w:footnote w:type="continuationSeparator" w:id="0">
    <w:p w:rsidR="0032521E" w:rsidRDefault="0032521E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1E7" w:rsidRDefault="00EB41D5" w:rsidP="00FE6A7A">
    <w:pPr>
      <w:pStyle w:val="Header"/>
      <w:tabs>
        <w:tab w:val="clear" w:pos="8306"/>
        <w:tab w:val="right" w:pos="8448"/>
      </w:tabs>
      <w:ind w:left="-852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482E8" wp14:editId="2B1EDFEA">
              <wp:simplePos x="0" y="0"/>
              <wp:positionH relativeFrom="column">
                <wp:posOffset>1242060</wp:posOffset>
              </wp:positionH>
              <wp:positionV relativeFrom="paragraph">
                <wp:posOffset>228600</wp:posOffset>
              </wp:positionV>
              <wp:extent cx="3419475" cy="847725"/>
              <wp:effectExtent l="0" t="0" r="9525" b="9525"/>
              <wp:wrapSquare wrapText="bothSides"/>
              <wp:docPr id="8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34194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24264" w:rsidRPr="00F24264" w:rsidRDefault="00F24264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 w:hint="cs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جامعة الأميرة نورة بنت عبدالرحمن</w:t>
                          </w:r>
                        </w:p>
                        <w:p w:rsidR="005561E7" w:rsidRPr="00F24264" w:rsidRDefault="005561E7" w:rsidP="00F24264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</w:pPr>
                          <w:r w:rsidRPr="00F24264">
                            <w:rPr>
                              <w:rFonts w:ascii="Sakkal Majalla" w:hAnsi="Sakkal Majalla" w:cs="Led Italic Font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  <w:rtl/>
                            </w:rPr>
                            <w:t>وكالة الجامعة للشؤون التعليمية</w:t>
                          </w:r>
                        </w:p>
                        <w:p w:rsidR="00731BD5" w:rsidRPr="00F24264" w:rsidRDefault="00731BD5" w:rsidP="005B12BC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PT Bold Heading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  <w:p w:rsidR="00731BD5" w:rsidRPr="00574EA1" w:rsidRDefault="00731BD5" w:rsidP="005561E7">
                          <w:pPr>
                            <w:shd w:val="clear" w:color="auto" w:fill="FFFFFF" w:themeFill="background1"/>
                            <w:spacing w:line="240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97.8pt;margin-top:18pt;width:269.25pt;height:66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" stroked="f">
              <v:textbox>
                <w:txbxContent>
                  <w:p w:rsidR="00F24264" w:rsidRPr="00F24264" w:rsidRDefault="00F24264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 w:hint="cs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جامعة الأميرة نورة بنت عبدالرحمن</w:t>
                    </w:r>
                  </w:p>
                  <w:p w:rsidR="005561E7" w:rsidRPr="00F24264" w:rsidRDefault="005561E7" w:rsidP="00F24264">
                    <w:pPr>
                      <w:shd w:val="clear" w:color="auto" w:fill="FFFFFF" w:themeFill="background1"/>
                      <w:spacing w:after="0" w:line="240" w:lineRule="auto"/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</w:pPr>
                    <w:r w:rsidRPr="00F24264">
                      <w:rPr>
                        <w:rFonts w:ascii="Sakkal Majalla" w:hAnsi="Sakkal Majalla" w:cs="Led Italic Font"/>
                        <w:b/>
                        <w:bCs/>
                        <w:i/>
                        <w:iCs/>
                        <w:sz w:val="20"/>
                        <w:szCs w:val="20"/>
                        <w:rtl/>
                      </w:rPr>
                      <w:t>وكالة الجامعة للشؤون التعليمية</w:t>
                    </w:r>
                  </w:p>
                  <w:p w:rsidR="00731BD5" w:rsidRPr="00F24264" w:rsidRDefault="00731BD5" w:rsidP="005B12BC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PT Bold Heading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  <w:p w:rsidR="00731BD5" w:rsidRPr="00574EA1" w:rsidRDefault="00731BD5" w:rsidP="005561E7">
                    <w:pPr>
                      <w:shd w:val="clear" w:color="auto" w:fill="FFFFFF" w:themeFill="background1"/>
                      <w:spacing w:line="240" w:lineRule="auto"/>
                      <w:rPr>
                        <w:rFonts w:ascii="Sakkal Majalla" w:hAnsi="Sakkal Majalla" w:cs="Sakkal Majalla"/>
                        <w:b/>
                        <w:bCs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E6A7A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80E17B" wp14:editId="1D5724D8">
              <wp:simplePos x="0" y="0"/>
              <wp:positionH relativeFrom="column">
                <wp:posOffset>118745</wp:posOffset>
              </wp:positionH>
              <wp:positionV relativeFrom="paragraph">
                <wp:posOffset>152400</wp:posOffset>
              </wp:positionV>
              <wp:extent cx="990600" cy="723900"/>
              <wp:effectExtent l="0" t="0" r="0" b="0"/>
              <wp:wrapNone/>
              <wp:docPr id="24" name="مستطيل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723900"/>
                      </a:xfrm>
                      <a:prstGeom prst="rect">
                        <a:avLst/>
                      </a:prstGeom>
                      <a:solidFill>
                        <a:srgbClr val="08B7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B2586" w:rsidRPr="00FE6A7A" w:rsidRDefault="00A87849" w:rsidP="002F1479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الإصدار</w:t>
                          </w:r>
                          <w:proofErr w:type="gramEnd"/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الأول</w:t>
                          </w:r>
                          <w:r w:rsidRPr="00A8784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 xml:space="preserve">                  </w:t>
                          </w:r>
                          <w:r w:rsid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  <w:rtl/>
                            </w:rPr>
                            <w:t>رمضان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مستطيل 24" o:spid="_x0000_s1030" style="position:absolute;left:0;text-align:left;margin-left:9.35pt;margin-top:12pt;width:78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" fillcolor="#08b7c0" stroked="f" strokeweight="2pt">
              <v:textbox>
                <w:txbxContent>
                  <w:p w:rsidR="00DB2586" w:rsidRPr="00FE6A7A" w:rsidRDefault="00A87849" w:rsidP="002F1479">
                    <w:pPr>
                      <w:spacing w:after="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A8784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الإصدار </w:t>
                    </w:r>
                    <w:r w:rsidR="002F147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الأول</w:t>
                    </w:r>
                    <w:r w:rsidRPr="00A8784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 xml:space="preserve">                  </w:t>
                    </w:r>
                    <w:r w:rsidR="002F1479">
                      <w:rPr>
                        <w:rFonts w:hint="cs"/>
                        <w:b/>
                        <w:bCs/>
                        <w:color w:val="000000" w:themeColor="text1"/>
                        <w:sz w:val="20"/>
                        <w:szCs w:val="20"/>
                        <w:rtl/>
                      </w:rPr>
                      <w:t>رمضان 1437هـ</w:t>
                    </w:r>
                  </w:p>
                </w:txbxContent>
              </v:textbox>
            </v:rect>
          </w:pict>
        </mc:Fallback>
      </mc:AlternateContent>
    </w:r>
    <w:r w:rsidR="00574EA1"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2D414B" wp14:editId="6A2EB761">
              <wp:simplePos x="0" y="0"/>
              <wp:positionH relativeFrom="column">
                <wp:posOffset>-967105</wp:posOffset>
              </wp:positionH>
              <wp:positionV relativeFrom="paragraph">
                <wp:posOffset>1129030</wp:posOffset>
              </wp:positionV>
              <wp:extent cx="7677150" cy="28575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F1479" w:rsidRPr="002F1479" w:rsidRDefault="002F1479" w:rsidP="002F147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proofErr w:type="gramStart"/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 </w:t>
                          </w:r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>تقييم</w:t>
                          </w:r>
                          <w:proofErr w:type="gramEnd"/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جهة التدريب الميداني                  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                                </w:t>
                          </w:r>
                          <w:r w:rsidRPr="002F1479">
                            <w:rPr>
                              <w:rFonts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رمز النموذج: </w:t>
                          </w:r>
                          <w:r w:rsidRPr="002F1479">
                            <w:rPr>
                              <w:b/>
                              <w:bCs/>
                              <w:color w:val="000000" w:themeColor="text1"/>
                            </w:rPr>
                            <w:t>0130-F54</w:t>
                          </w:r>
                        </w:p>
                        <w:p w:rsidR="00BC38C8" w:rsidRPr="002F1479" w:rsidRDefault="00BC38C8" w:rsidP="002F1479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31" style="position:absolute;left:0;text-align:left;margin-left:-76.15pt;margin-top:88.9pt;width:60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" fillcolor="#027b98" stroked="f" strokeweight="2pt">
              <v:fill opacity="54227f"/>
              <v:textbox>
                <w:txbxContent>
                  <w:p w:rsidR="002F1479" w:rsidRPr="002F1479" w:rsidRDefault="002F1479" w:rsidP="002F1479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 xml:space="preserve">  </w:t>
                    </w: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تقييم جهة التدريب الميداني                  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 xml:space="preserve">                                 </w:t>
                    </w:r>
                    <w:r w:rsidRPr="002F1479">
                      <w:rPr>
                        <w:rFonts w:hint="cs"/>
                        <w:b/>
                        <w:bCs/>
                        <w:color w:val="000000" w:themeColor="text1"/>
                        <w:rtl/>
                      </w:rPr>
                      <w:t xml:space="preserve"> رمز النموذج: </w:t>
                    </w:r>
                    <w:r w:rsidRPr="002F1479">
                      <w:rPr>
                        <w:b/>
                        <w:bCs/>
                        <w:color w:val="000000" w:themeColor="text1"/>
                      </w:rPr>
                      <w:t>0130-F54</w:t>
                    </w:r>
                  </w:p>
                  <w:p w:rsidR="00BC38C8" w:rsidRPr="002F1479" w:rsidRDefault="00BC38C8" w:rsidP="002F1479">
                    <w:pPr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F24264">
      <w:rPr>
        <w:noProof/>
      </w:rPr>
      <w:drawing>
        <wp:inline distT="0" distB="0" distL="0" distR="0" wp14:anchorId="1D3DFBFA" wp14:editId="6DF86355">
          <wp:extent cx="1455053" cy="1133475"/>
          <wp:effectExtent l="0" t="0" r="0" b="0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ديد بدون جامع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053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D"/>
      </v:shape>
    </w:pict>
  </w:numPicBullet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42A56"/>
    <w:multiLevelType w:val="hybridMultilevel"/>
    <w:tmpl w:val="E04A0772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256B2"/>
    <w:multiLevelType w:val="hybridMultilevel"/>
    <w:tmpl w:val="6B0E793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6519FC"/>
    <w:multiLevelType w:val="hybridMultilevel"/>
    <w:tmpl w:val="6CFC95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D64608"/>
    <w:multiLevelType w:val="hybridMultilevel"/>
    <w:tmpl w:val="B4CC6A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6511B"/>
    <w:multiLevelType w:val="hybridMultilevel"/>
    <w:tmpl w:val="1BE47614"/>
    <w:lvl w:ilvl="0" w:tplc="E3E8F914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92E7A"/>
    <w:multiLevelType w:val="hybridMultilevel"/>
    <w:tmpl w:val="CCE4FA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22F0F"/>
    <w:multiLevelType w:val="hybridMultilevel"/>
    <w:tmpl w:val="1B40E30C"/>
    <w:lvl w:ilvl="0" w:tplc="0409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B925AB6"/>
    <w:multiLevelType w:val="hybridMultilevel"/>
    <w:tmpl w:val="82E864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0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1493E"/>
    <w:multiLevelType w:val="hybridMultilevel"/>
    <w:tmpl w:val="19204D28"/>
    <w:lvl w:ilvl="0" w:tplc="04090005">
      <w:start w:val="1"/>
      <w:numFmt w:val="bullet"/>
      <w:lvlText w:val="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3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4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0119C"/>
    <w:multiLevelType w:val="hybridMultilevel"/>
    <w:tmpl w:val="5E428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7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6"/>
  </w:num>
  <w:num w:numId="4">
    <w:abstractNumId w:val="26"/>
  </w:num>
  <w:num w:numId="5">
    <w:abstractNumId w:val="18"/>
  </w:num>
  <w:num w:numId="6">
    <w:abstractNumId w:val="16"/>
  </w:num>
  <w:num w:numId="7">
    <w:abstractNumId w:val="5"/>
  </w:num>
  <w:num w:numId="8">
    <w:abstractNumId w:val="13"/>
  </w:num>
  <w:num w:numId="9">
    <w:abstractNumId w:val="3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7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9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23"/>
  </w:num>
  <w:num w:numId="27">
    <w:abstractNumId w:val="38"/>
  </w:num>
  <w:num w:numId="28">
    <w:abstractNumId w:val="28"/>
  </w:num>
  <w:num w:numId="29">
    <w:abstractNumId w:val="39"/>
  </w:num>
  <w:num w:numId="30">
    <w:abstractNumId w:val="24"/>
  </w:num>
  <w:num w:numId="31">
    <w:abstractNumId w:val="30"/>
  </w:num>
  <w:num w:numId="32">
    <w:abstractNumId w:val="0"/>
  </w:num>
  <w:num w:numId="33">
    <w:abstractNumId w:val="19"/>
  </w:num>
  <w:num w:numId="34">
    <w:abstractNumId w:val="14"/>
  </w:num>
  <w:num w:numId="35">
    <w:abstractNumId w:val="32"/>
  </w:num>
  <w:num w:numId="36">
    <w:abstractNumId w:val="6"/>
  </w:num>
  <w:num w:numId="37">
    <w:abstractNumId w:val="27"/>
  </w:num>
  <w:num w:numId="38">
    <w:abstractNumId w:val="22"/>
  </w:num>
  <w:num w:numId="39">
    <w:abstractNumId w:val="8"/>
  </w:num>
  <w:num w:numId="40">
    <w:abstractNumId w:val="17"/>
  </w:num>
  <w:num w:numId="41">
    <w:abstractNumId w:val="2"/>
  </w:num>
  <w:num w:numId="42">
    <w:abstractNumId w:val="21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34E0A"/>
    <w:rsid w:val="00041B60"/>
    <w:rsid w:val="00152979"/>
    <w:rsid w:val="001D7255"/>
    <w:rsid w:val="001E0AAA"/>
    <w:rsid w:val="001E571A"/>
    <w:rsid w:val="00234146"/>
    <w:rsid w:val="00244EE8"/>
    <w:rsid w:val="00272C42"/>
    <w:rsid w:val="002A1DDF"/>
    <w:rsid w:val="002F0846"/>
    <w:rsid w:val="002F1479"/>
    <w:rsid w:val="0032521E"/>
    <w:rsid w:val="003A2157"/>
    <w:rsid w:val="003C7DFC"/>
    <w:rsid w:val="003D1A5E"/>
    <w:rsid w:val="003E4170"/>
    <w:rsid w:val="0041450C"/>
    <w:rsid w:val="004B3BE7"/>
    <w:rsid w:val="005345A3"/>
    <w:rsid w:val="005561E7"/>
    <w:rsid w:val="00560C7D"/>
    <w:rsid w:val="00574EA1"/>
    <w:rsid w:val="005A1507"/>
    <w:rsid w:val="005B12BC"/>
    <w:rsid w:val="005E52CA"/>
    <w:rsid w:val="005F1EF0"/>
    <w:rsid w:val="00602D52"/>
    <w:rsid w:val="00605FCE"/>
    <w:rsid w:val="00642C7C"/>
    <w:rsid w:val="00680481"/>
    <w:rsid w:val="006932F0"/>
    <w:rsid w:val="006A7D34"/>
    <w:rsid w:val="006D364C"/>
    <w:rsid w:val="006E13AA"/>
    <w:rsid w:val="006E7B59"/>
    <w:rsid w:val="00731BD5"/>
    <w:rsid w:val="00746E4E"/>
    <w:rsid w:val="00781441"/>
    <w:rsid w:val="00790C6D"/>
    <w:rsid w:val="007D068F"/>
    <w:rsid w:val="00841EEA"/>
    <w:rsid w:val="00851957"/>
    <w:rsid w:val="008564B0"/>
    <w:rsid w:val="008678BE"/>
    <w:rsid w:val="008D272D"/>
    <w:rsid w:val="008D31B7"/>
    <w:rsid w:val="008D4F9D"/>
    <w:rsid w:val="00967A82"/>
    <w:rsid w:val="009728A9"/>
    <w:rsid w:val="00987E7F"/>
    <w:rsid w:val="009D36BA"/>
    <w:rsid w:val="00A15BA9"/>
    <w:rsid w:val="00A35336"/>
    <w:rsid w:val="00A87849"/>
    <w:rsid w:val="00A964DF"/>
    <w:rsid w:val="00AB089B"/>
    <w:rsid w:val="00AB591C"/>
    <w:rsid w:val="00AE0D40"/>
    <w:rsid w:val="00B80810"/>
    <w:rsid w:val="00BC38C8"/>
    <w:rsid w:val="00BD3B48"/>
    <w:rsid w:val="00BE1247"/>
    <w:rsid w:val="00C02269"/>
    <w:rsid w:val="00C0226C"/>
    <w:rsid w:val="00C13FD0"/>
    <w:rsid w:val="00C76410"/>
    <w:rsid w:val="00CD6F94"/>
    <w:rsid w:val="00D14EA0"/>
    <w:rsid w:val="00D34515"/>
    <w:rsid w:val="00D646DF"/>
    <w:rsid w:val="00D72981"/>
    <w:rsid w:val="00D861F2"/>
    <w:rsid w:val="00D862BF"/>
    <w:rsid w:val="00DA5E18"/>
    <w:rsid w:val="00DB2586"/>
    <w:rsid w:val="00DE0CA4"/>
    <w:rsid w:val="00DF423A"/>
    <w:rsid w:val="00EB41D5"/>
    <w:rsid w:val="00EB4BC9"/>
    <w:rsid w:val="00EC1FA9"/>
    <w:rsid w:val="00EE12A2"/>
    <w:rsid w:val="00F00DB6"/>
    <w:rsid w:val="00F01051"/>
    <w:rsid w:val="00F24264"/>
    <w:rsid w:val="00F425E6"/>
    <w:rsid w:val="00F7238B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E7"/>
  </w:style>
  <w:style w:type="paragraph" w:styleId="Footer">
    <w:name w:val="footer"/>
    <w:basedOn w:val="Normal"/>
    <w:link w:val="Foot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E7"/>
  </w:style>
  <w:style w:type="paragraph" w:styleId="ListParagraph">
    <w:name w:val="List Paragraph"/>
    <w:basedOn w:val="Normal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Columns2">
    <w:name w:val="Table Columns 2"/>
    <w:basedOn w:val="TableNormal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TableNormal"/>
    <w:next w:val="TableGrid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TableNormal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TableNormal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TableNormal"/>
    <w:next w:val="TableGrid"/>
    <w:uiPriority w:val="59"/>
    <w:rsid w:val="006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59"/>
    <w:rsid w:val="002F08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8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E7"/>
  </w:style>
  <w:style w:type="paragraph" w:styleId="Footer">
    <w:name w:val="footer"/>
    <w:basedOn w:val="Normal"/>
    <w:link w:val="Footer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E7"/>
  </w:style>
  <w:style w:type="paragraph" w:styleId="ListParagraph">
    <w:name w:val="List Paragraph"/>
    <w:basedOn w:val="Normal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TableColumns2">
    <w:name w:val="Table Columns 2"/>
    <w:basedOn w:val="TableNormal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">
    <w:name w:val="Table Grid"/>
    <w:basedOn w:val="TableNormal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TableNormal"/>
    <w:next w:val="TableGrid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next w:val="TableGrid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TableNormal"/>
    <w:next w:val="TableGrid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شبكة جدول4"/>
    <w:basedOn w:val="TableNormal"/>
    <w:next w:val="TableGrid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TableNormal"/>
    <w:next w:val="TableGrid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TableNormal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TableNormal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TableNormal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TableNormal"/>
    <w:next w:val="TableGrid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TableNormal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شبكة جدول7"/>
    <w:basedOn w:val="TableNormal"/>
    <w:next w:val="TableGrid"/>
    <w:uiPriority w:val="59"/>
    <w:rsid w:val="00693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TableNormal"/>
    <w:next w:val="TableGrid"/>
    <w:uiPriority w:val="59"/>
    <w:rsid w:val="002F0846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B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A878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b205a06217329b4512046f45d229fa7d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97f35171febd9f858efd688bdedb49d6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45D425-BF72-4996-8B11-A72773E68295}"/>
</file>

<file path=customXml/itemProps2.xml><?xml version="1.0" encoding="utf-8"?>
<ds:datastoreItem xmlns:ds="http://schemas.openxmlformats.org/officeDocument/2006/customXml" ds:itemID="{81974BC3-9191-436D-BB5D-6A6826D305C4}"/>
</file>

<file path=customXml/itemProps3.xml><?xml version="1.0" encoding="utf-8"?>
<ds:datastoreItem xmlns:ds="http://schemas.openxmlformats.org/officeDocument/2006/customXml" ds:itemID="{5BF5785D-0363-4BEC-95DA-8268243AC492}"/>
</file>

<file path=customXml/itemProps4.xml><?xml version="1.0" encoding="utf-8"?>
<ds:datastoreItem xmlns:ds="http://schemas.openxmlformats.org/officeDocument/2006/customXml" ds:itemID="{CB8C70C4-CC6B-4199-8187-B59CF4D684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Ebtisam Abd. Al Obeidi</dc:creator>
  <cp:keywords/>
  <dc:description/>
  <cp:lastModifiedBy>Walaa Fawzy</cp:lastModifiedBy>
  <cp:revision>2</cp:revision>
  <cp:lastPrinted>2019-10-24T10:53:00Z</cp:lastPrinted>
  <dcterms:created xsi:type="dcterms:W3CDTF">2020-09-07T09:10:00Z</dcterms:created>
  <dcterms:modified xsi:type="dcterms:W3CDTF">2020-09-07T09:10:00Z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