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</w:t>
            </w:r>
            <w:bookmarkStart w:id="0" w:name="_GoBack"/>
            <w:bookmarkEnd w:id="0"/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2C3" w14:textId="77777777" w:rsidR="004170E1" w:rsidRDefault="004170E1" w:rsidP="005561E7">
      <w:pPr>
        <w:spacing w:after="0" w:line="240" w:lineRule="auto"/>
      </w:pPr>
      <w:r>
        <w:separator/>
      </w:r>
    </w:p>
  </w:endnote>
  <w:endnote w:type="continuationSeparator" w:id="0">
    <w:p w14:paraId="103D9722" w14:textId="77777777" w:rsidR="004170E1" w:rsidRDefault="004170E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3569" w14:textId="77777777" w:rsidR="004170E1" w:rsidRDefault="004170E1" w:rsidP="005561E7">
      <w:pPr>
        <w:spacing w:after="0" w:line="240" w:lineRule="auto"/>
      </w:pPr>
      <w:r>
        <w:separator/>
      </w:r>
    </w:p>
  </w:footnote>
  <w:footnote w:type="continuationSeparator" w:id="0">
    <w:p w14:paraId="77BF4395" w14:textId="77777777" w:rsidR="004170E1" w:rsidRDefault="004170E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B72ABA-D4F4-4E25-8EED-28D7339F0D6E}"/>
</file>

<file path=customXml/itemProps2.xml><?xml version="1.0" encoding="utf-8"?>
<ds:datastoreItem xmlns:ds="http://schemas.openxmlformats.org/officeDocument/2006/customXml" ds:itemID="{F9A9314F-8DEC-4B92-8781-4EB875690B37}"/>
</file>

<file path=customXml/itemProps3.xml><?xml version="1.0" encoding="utf-8"?>
<ds:datastoreItem xmlns:ds="http://schemas.openxmlformats.org/officeDocument/2006/customXml" ds:itemID="{7EBA5A20-9079-466F-ABA8-5A219146E758}"/>
</file>

<file path=customXml/itemProps4.xml><?xml version="1.0" encoding="utf-8"?>
<ds:datastoreItem xmlns:ds="http://schemas.openxmlformats.org/officeDocument/2006/customXml" ds:itemID="{FA0116C1-F6D3-4EE5-A842-D386AF8B8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2020-06-15T06:47:00Z</dcterms:created>
  <dcterms:modified xsi:type="dcterms:W3CDTF">2020-06-15T06:54:00Z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