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185C" w14:textId="77777777" w:rsidR="00097951" w:rsidRPr="00097951" w:rsidRDefault="00097951" w:rsidP="00097951">
      <w:pPr>
        <w:spacing w:after="0" w:line="360" w:lineRule="auto"/>
        <w:rPr>
          <w:rFonts w:ascii="Calibri" w:eastAsia="MS Mincho" w:hAnsi="Calibri" w:cs="PNU" w:hint="cs"/>
          <w:color w:val="000000"/>
          <w:sz w:val="8"/>
          <w:szCs w:val="8"/>
          <w:rtl/>
        </w:rPr>
      </w:pPr>
    </w:p>
    <w:p w14:paraId="3C7442AF" w14:textId="77777777" w:rsidR="00097951" w:rsidRPr="00097951" w:rsidRDefault="00097951" w:rsidP="00097951">
      <w:pPr>
        <w:numPr>
          <w:ilvl w:val="0"/>
          <w:numId w:val="36"/>
        </w:numPr>
        <w:spacing w:after="160" w:line="259" w:lineRule="auto"/>
        <w:contextualSpacing/>
        <w:jc w:val="center"/>
        <w:rPr>
          <w:rFonts w:ascii="Sakkal Majalla" w:eastAsia="Calibri" w:hAnsi="Sakkal Majalla" w:cs="PNU"/>
          <w:b/>
          <w:bCs/>
        </w:rPr>
      </w:pPr>
      <w:r w:rsidRPr="00097951">
        <w:rPr>
          <w:rFonts w:ascii="Sakkal Majalla" w:eastAsia="Calibri" w:hAnsi="Sakkal Majalla" w:cs="PNU"/>
          <w:b/>
          <w:bCs/>
          <w:rtl/>
        </w:rPr>
        <w:t>الهدف من الاستبيان استطلاع رأي الطالبة المتدربة في جهة التدريب الميداني بغرض التحسين والتطوير..</w:t>
      </w:r>
    </w:p>
    <w:p w14:paraId="532F156E" w14:textId="77777777" w:rsidR="00097951" w:rsidRPr="00097951" w:rsidRDefault="00097951" w:rsidP="00097951">
      <w:pPr>
        <w:ind w:left="644"/>
        <w:contextualSpacing/>
        <w:jc w:val="center"/>
        <w:rPr>
          <w:rFonts w:ascii="Calibri" w:eastAsia="Calibri" w:hAnsi="Calibri" w:cs="PNU"/>
          <w:sz w:val="28"/>
          <w:szCs w:val="28"/>
          <w:u w:val="single"/>
        </w:rPr>
      </w:pPr>
      <w:r w:rsidRPr="00097951">
        <w:rPr>
          <w:rFonts w:ascii="Calibri" w:eastAsia="Calibri" w:hAnsi="Calibri" w:cs="PNU" w:hint="cs"/>
          <w:b/>
          <w:bCs/>
          <w:color w:val="FF0000"/>
          <w:sz w:val="20"/>
          <w:szCs w:val="20"/>
          <w:rtl/>
        </w:rPr>
        <w:t>*</w:t>
      </w:r>
      <w:r w:rsidRPr="00097951">
        <w:rPr>
          <w:rFonts w:ascii="Calibri" w:eastAsia="Calibri" w:hAnsi="Calibri" w:cs="PNU" w:hint="cs"/>
          <w:sz w:val="14"/>
          <w:szCs w:val="18"/>
          <w:rtl/>
        </w:rPr>
        <w:t xml:space="preserve">( </w:t>
      </w:r>
      <w:r w:rsidRPr="00097951">
        <w:rPr>
          <w:rFonts w:ascii="Calibri" w:eastAsia="Calibri" w:hAnsi="Calibri" w:cs="PNU" w:hint="cs"/>
          <w:b/>
          <w:bCs/>
          <w:color w:val="FF0000"/>
          <w:sz w:val="14"/>
          <w:szCs w:val="18"/>
          <w:rtl/>
        </w:rPr>
        <w:t>إلزامي</w:t>
      </w:r>
      <w:r w:rsidRPr="00097951">
        <w:rPr>
          <w:rFonts w:ascii="Calibri" w:eastAsia="Calibri" w:hAnsi="Calibri" w:cs="PNU" w:hint="cs"/>
          <w:color w:val="FF0000"/>
          <w:sz w:val="14"/>
          <w:szCs w:val="18"/>
          <w:rtl/>
        </w:rPr>
        <w:t xml:space="preserve"> </w:t>
      </w:r>
      <w:r w:rsidRPr="00097951">
        <w:rPr>
          <w:rFonts w:ascii="Calibri" w:eastAsia="Calibri" w:hAnsi="Calibri" w:cs="PNU" w:hint="cs"/>
          <w:sz w:val="14"/>
          <w:szCs w:val="18"/>
          <w:rtl/>
        </w:rPr>
        <w:t>)</w:t>
      </w:r>
    </w:p>
    <w:tbl>
      <w:tblPr>
        <w:tblStyle w:val="TableGrid1"/>
        <w:bidiVisual/>
        <w:tblW w:w="14743" w:type="dxa"/>
        <w:tblInd w:w="-586" w:type="dxa"/>
        <w:tblLook w:val="04A0" w:firstRow="1" w:lastRow="0" w:firstColumn="1" w:lastColumn="0" w:noHBand="0" w:noVBand="1"/>
      </w:tblPr>
      <w:tblGrid>
        <w:gridCol w:w="1511"/>
        <w:gridCol w:w="6711"/>
        <w:gridCol w:w="1417"/>
        <w:gridCol w:w="2127"/>
        <w:gridCol w:w="1134"/>
        <w:gridCol w:w="1843"/>
      </w:tblGrid>
      <w:tr w:rsidR="00097951" w:rsidRPr="00097951" w14:paraId="407D43E0" w14:textId="77777777" w:rsidTr="00097951">
        <w:trPr>
          <w:trHeight w:val="1152"/>
        </w:trPr>
        <w:tc>
          <w:tcPr>
            <w:tcW w:w="1511" w:type="dxa"/>
            <w:shd w:val="clear" w:color="auto" w:fill="B8CCE4" w:themeFill="accent1" w:themeFillTint="66"/>
            <w:vAlign w:val="center"/>
          </w:tcPr>
          <w:p w14:paraId="5055FF57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اسم الطالبة</w:t>
            </w:r>
          </w:p>
        </w:tc>
        <w:tc>
          <w:tcPr>
            <w:tcW w:w="6711" w:type="dxa"/>
            <w:vAlign w:val="center"/>
          </w:tcPr>
          <w:p w14:paraId="0E319968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  <w:p w14:paraId="0F9DECB9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388F2F21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الرقم الجامعي</w:t>
            </w:r>
          </w:p>
        </w:tc>
        <w:tc>
          <w:tcPr>
            <w:tcW w:w="5104" w:type="dxa"/>
            <w:gridSpan w:val="3"/>
          </w:tcPr>
          <w:p w14:paraId="680FC81F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</w:tr>
      <w:tr w:rsidR="00097951" w:rsidRPr="00097951" w14:paraId="165B3356" w14:textId="77777777" w:rsidTr="00097951">
        <w:trPr>
          <w:trHeight w:val="1152"/>
        </w:trPr>
        <w:tc>
          <w:tcPr>
            <w:tcW w:w="1511" w:type="dxa"/>
            <w:shd w:val="clear" w:color="auto" w:fill="B8CCE4" w:themeFill="accent1" w:themeFillTint="66"/>
            <w:vAlign w:val="center"/>
          </w:tcPr>
          <w:p w14:paraId="20A1B075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 xml:space="preserve"> الكلية</w:t>
            </w:r>
          </w:p>
        </w:tc>
        <w:tc>
          <w:tcPr>
            <w:tcW w:w="6711" w:type="dxa"/>
            <w:vAlign w:val="center"/>
          </w:tcPr>
          <w:p w14:paraId="75FB484D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  <w:p w14:paraId="72BFBE9E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41009C26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التخصص</w:t>
            </w:r>
          </w:p>
        </w:tc>
        <w:tc>
          <w:tcPr>
            <w:tcW w:w="2127" w:type="dxa"/>
          </w:tcPr>
          <w:p w14:paraId="4F73353F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1CE8AC1" w14:textId="77777777" w:rsidR="00097951" w:rsidRPr="00097951" w:rsidRDefault="00097951" w:rsidP="007E1B20">
            <w:pPr>
              <w:spacing w:line="360" w:lineRule="auto"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رمز المقرر</w:t>
            </w:r>
          </w:p>
        </w:tc>
        <w:tc>
          <w:tcPr>
            <w:tcW w:w="1843" w:type="dxa"/>
          </w:tcPr>
          <w:p w14:paraId="3BADD1ED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097951" w:rsidRPr="00097951" w14:paraId="67439C50" w14:textId="77777777" w:rsidTr="00097951">
        <w:trPr>
          <w:trHeight w:val="1152"/>
        </w:trPr>
        <w:tc>
          <w:tcPr>
            <w:tcW w:w="1511" w:type="dxa"/>
            <w:shd w:val="clear" w:color="auto" w:fill="B8CCE4" w:themeFill="accent1" w:themeFillTint="66"/>
            <w:vAlign w:val="center"/>
          </w:tcPr>
          <w:p w14:paraId="43CD3399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جهة التدريب</w:t>
            </w:r>
          </w:p>
        </w:tc>
        <w:tc>
          <w:tcPr>
            <w:tcW w:w="6711" w:type="dxa"/>
            <w:vAlign w:val="center"/>
          </w:tcPr>
          <w:p w14:paraId="324147C1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  <w:p w14:paraId="4A1A0B67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643441A9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 xml:space="preserve"> إدارة التدريب</w:t>
            </w:r>
          </w:p>
        </w:tc>
        <w:tc>
          <w:tcPr>
            <w:tcW w:w="5104" w:type="dxa"/>
            <w:gridSpan w:val="3"/>
          </w:tcPr>
          <w:p w14:paraId="43C7E907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</w:tr>
      <w:tr w:rsidR="00097951" w:rsidRPr="00097951" w14:paraId="70A5F7CC" w14:textId="77777777" w:rsidTr="00097951">
        <w:trPr>
          <w:trHeight w:val="1152"/>
        </w:trPr>
        <w:tc>
          <w:tcPr>
            <w:tcW w:w="1511" w:type="dxa"/>
            <w:shd w:val="clear" w:color="auto" w:fill="B8CCE4" w:themeFill="accent1" w:themeFillTint="66"/>
            <w:vAlign w:val="center"/>
          </w:tcPr>
          <w:p w14:paraId="27D0A30C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فترة التدريب</w:t>
            </w:r>
          </w:p>
        </w:tc>
        <w:tc>
          <w:tcPr>
            <w:tcW w:w="6711" w:type="dxa"/>
            <w:vAlign w:val="center"/>
          </w:tcPr>
          <w:p w14:paraId="0A0BD21D" w14:textId="77777777" w:rsidR="00097951" w:rsidRPr="00097951" w:rsidRDefault="00097951" w:rsidP="007E1B20">
            <w:pPr>
              <w:spacing w:line="480" w:lineRule="auto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من: 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14هـ الموافق 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2016م.</w:t>
            </w:r>
          </w:p>
          <w:p w14:paraId="02885258" w14:textId="77777777" w:rsidR="00097951" w:rsidRPr="00097951" w:rsidRDefault="00097951" w:rsidP="007E1B20">
            <w:pPr>
              <w:spacing w:line="48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إلى: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 xml:space="preserve"> ..........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14هـ</w:t>
            </w:r>
            <w:r w:rsidRPr="00097951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الموافق 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2016م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42CBA919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عدد أسابيع التدريب</w:t>
            </w:r>
          </w:p>
        </w:tc>
        <w:tc>
          <w:tcPr>
            <w:tcW w:w="5104" w:type="dxa"/>
            <w:gridSpan w:val="3"/>
          </w:tcPr>
          <w:p w14:paraId="1A230797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  <w:p w14:paraId="4CE6FEBA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  <w:p w14:paraId="54C6FB5D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</w:tr>
      <w:tr w:rsidR="00097951" w:rsidRPr="00097951" w14:paraId="6839D227" w14:textId="77777777" w:rsidTr="007E1B20">
        <w:tc>
          <w:tcPr>
            <w:tcW w:w="1511" w:type="dxa"/>
            <w:shd w:val="clear" w:color="auto" w:fill="B8CCE4" w:themeFill="accent1" w:themeFillTint="66"/>
            <w:vAlign w:val="center"/>
          </w:tcPr>
          <w:p w14:paraId="2A204539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اسم مشرف/ـة جهة التدريب</w:t>
            </w:r>
          </w:p>
        </w:tc>
        <w:tc>
          <w:tcPr>
            <w:tcW w:w="13232" w:type="dxa"/>
            <w:gridSpan w:val="5"/>
            <w:vAlign w:val="center"/>
          </w:tcPr>
          <w:p w14:paraId="7B43845D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</w:tr>
    </w:tbl>
    <w:p w14:paraId="48E955BC" w14:textId="77777777" w:rsidR="00097951" w:rsidRDefault="00097951" w:rsidP="00097951">
      <w:pPr>
        <w:rPr>
          <w:rFonts w:ascii="Calibri" w:eastAsia="Calibri" w:hAnsi="Calibri" w:cs="PNU" w:hint="cs"/>
          <w:sz w:val="28"/>
          <w:szCs w:val="28"/>
          <w:u w:val="single"/>
          <w:rtl/>
        </w:rPr>
      </w:pPr>
    </w:p>
    <w:p w14:paraId="016150A3" w14:textId="77777777" w:rsidR="00097951" w:rsidRPr="00097951" w:rsidRDefault="00097951" w:rsidP="00097951">
      <w:pPr>
        <w:rPr>
          <w:rFonts w:ascii="Calibri" w:eastAsia="Calibri" w:hAnsi="Calibri" w:cs="PNU"/>
          <w:sz w:val="2"/>
          <w:szCs w:val="2"/>
          <w:u w:val="single"/>
          <w:rtl/>
        </w:rPr>
      </w:pPr>
    </w:p>
    <w:tbl>
      <w:tblPr>
        <w:tblStyle w:val="8"/>
        <w:tblpPr w:leftFromText="180" w:rightFromText="180" w:vertAnchor="text" w:horzAnchor="margin" w:tblpXSpec="center" w:tblpY="46"/>
        <w:bidiVisual/>
        <w:tblW w:w="15593" w:type="dxa"/>
        <w:tblLayout w:type="fixed"/>
        <w:tblLook w:val="04A0" w:firstRow="1" w:lastRow="0" w:firstColumn="1" w:lastColumn="0" w:noHBand="0" w:noVBand="1"/>
      </w:tblPr>
      <w:tblGrid>
        <w:gridCol w:w="1733"/>
        <w:gridCol w:w="488"/>
        <w:gridCol w:w="7072"/>
        <w:gridCol w:w="1530"/>
        <w:gridCol w:w="1260"/>
        <w:gridCol w:w="1170"/>
        <w:gridCol w:w="1170"/>
        <w:gridCol w:w="1170"/>
      </w:tblGrid>
      <w:tr w:rsidR="00097951" w:rsidRPr="00097951" w14:paraId="64187EF2" w14:textId="77777777" w:rsidTr="00097951">
        <w:tc>
          <w:tcPr>
            <w:tcW w:w="9293" w:type="dxa"/>
            <w:gridSpan w:val="3"/>
            <w:vMerge w:val="restart"/>
            <w:shd w:val="clear" w:color="auto" w:fill="B8CCE4" w:themeFill="accent1" w:themeFillTint="66"/>
            <w:vAlign w:val="center"/>
          </w:tcPr>
          <w:p w14:paraId="3A8AE3FD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lastRenderedPageBreak/>
              <w:t>الاستطلاع</w:t>
            </w:r>
          </w:p>
        </w:tc>
        <w:tc>
          <w:tcPr>
            <w:tcW w:w="6300" w:type="dxa"/>
            <w:gridSpan w:val="5"/>
            <w:shd w:val="clear" w:color="auto" w:fill="B8CCE4" w:themeFill="accent1" w:themeFillTint="66"/>
          </w:tcPr>
          <w:p w14:paraId="7D5940D1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رأي الطالبة المتدربة</w:t>
            </w:r>
          </w:p>
        </w:tc>
      </w:tr>
      <w:tr w:rsidR="00097951" w:rsidRPr="00097951" w14:paraId="6D407D27" w14:textId="77777777" w:rsidTr="00097951">
        <w:tc>
          <w:tcPr>
            <w:tcW w:w="9293" w:type="dxa"/>
            <w:gridSpan w:val="3"/>
            <w:vMerge/>
            <w:shd w:val="clear" w:color="auto" w:fill="B8CCE4" w:themeFill="accent1" w:themeFillTint="66"/>
          </w:tcPr>
          <w:p w14:paraId="1ACAEED8" w14:textId="77777777" w:rsidR="00097951" w:rsidRPr="00097951" w:rsidRDefault="00097951" w:rsidP="00097951">
            <w:pPr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7639A1A4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موافق بشدة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1BFB143B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موافق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0A43D475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محايد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673A48BF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نادرا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4205A2B9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لا أوافق</w:t>
            </w:r>
          </w:p>
        </w:tc>
      </w:tr>
      <w:tr w:rsidR="00097951" w:rsidRPr="00097951" w14:paraId="547F1ABF" w14:textId="77777777" w:rsidTr="00097951">
        <w:tc>
          <w:tcPr>
            <w:tcW w:w="1733" w:type="dxa"/>
            <w:vMerge w:val="restart"/>
            <w:shd w:val="clear" w:color="auto" w:fill="B8CCE4" w:themeFill="accent1" w:themeFillTint="66"/>
            <w:vAlign w:val="center"/>
          </w:tcPr>
          <w:p w14:paraId="5E0E3B3A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اسئلة عامة</w:t>
            </w:r>
          </w:p>
        </w:tc>
        <w:tc>
          <w:tcPr>
            <w:tcW w:w="488" w:type="dxa"/>
            <w:vAlign w:val="center"/>
          </w:tcPr>
          <w:p w14:paraId="6302F5DD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</w:t>
            </w:r>
          </w:p>
        </w:tc>
        <w:tc>
          <w:tcPr>
            <w:tcW w:w="7072" w:type="dxa"/>
            <w:vAlign w:val="center"/>
          </w:tcPr>
          <w:p w14:paraId="039EF84E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برنامج التدريب كان واضحا ويتناسب مع تخصصي.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A873B9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D6C3A3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C01A6F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767050C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4DD737A9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03C1ABC6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2B31EEC0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35A0FBAA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</w:t>
            </w:r>
          </w:p>
        </w:tc>
        <w:tc>
          <w:tcPr>
            <w:tcW w:w="7072" w:type="dxa"/>
            <w:vAlign w:val="center"/>
          </w:tcPr>
          <w:p w14:paraId="7BE38045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برنامج التدريب يتناسب مع قدراتي ومهاراتي.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BCDD4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5813978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9867A2C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6709D20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7ECC6EC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40B739CC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37E76D53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4459CAF0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3</w:t>
            </w:r>
          </w:p>
        </w:tc>
        <w:tc>
          <w:tcPr>
            <w:tcW w:w="7072" w:type="dxa"/>
            <w:vAlign w:val="center"/>
          </w:tcPr>
          <w:p w14:paraId="43CB4575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تطابقت توقعاتي للبرنامج مع نتيجة التدريب.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8348566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EE8979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71CC49D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25AFBD3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61F9A18B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1530B56D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50311AF4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06E3E64D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4</w:t>
            </w:r>
          </w:p>
        </w:tc>
        <w:tc>
          <w:tcPr>
            <w:tcW w:w="7072" w:type="dxa"/>
            <w:vAlign w:val="center"/>
          </w:tcPr>
          <w:p w14:paraId="7006BB69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ساعد التدريب الميداني في معرفة جوانب القوة والضعف لدي بشكل عام.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D50A82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4EAC91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73F0175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3727A39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06BCD47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474A85FA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08ACCD4D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684CA703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5</w:t>
            </w:r>
          </w:p>
        </w:tc>
        <w:tc>
          <w:tcPr>
            <w:tcW w:w="7072" w:type="dxa"/>
            <w:vAlign w:val="center"/>
          </w:tcPr>
          <w:p w14:paraId="5FB00617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استفدت بشكل كبير من المقررات التي درستها في تطبيقها عمليا.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E67EB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B971A1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D039B9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35433A8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6F2A5D4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483107ED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11029F6A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2CAA65F3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6</w:t>
            </w:r>
          </w:p>
        </w:tc>
        <w:tc>
          <w:tcPr>
            <w:tcW w:w="7072" w:type="dxa"/>
            <w:vAlign w:val="center"/>
          </w:tcPr>
          <w:p w14:paraId="2015D6D9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تجربة التدريب الميداني أثرت في رؤيتي لتخصصي بإيجابية.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E005D2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D4C0B9A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65E345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34CCA89E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2A6D8FC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7C2960E5" w14:textId="77777777" w:rsidTr="00097951">
        <w:tc>
          <w:tcPr>
            <w:tcW w:w="1733" w:type="dxa"/>
            <w:vMerge w:val="restart"/>
            <w:shd w:val="clear" w:color="auto" w:fill="B8CCE4" w:themeFill="accent1" w:themeFillTint="66"/>
            <w:vAlign w:val="center"/>
          </w:tcPr>
          <w:p w14:paraId="1C09F201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الجهة التدريبية</w:t>
            </w:r>
          </w:p>
        </w:tc>
        <w:tc>
          <w:tcPr>
            <w:tcW w:w="488" w:type="dxa"/>
            <w:vAlign w:val="center"/>
          </w:tcPr>
          <w:p w14:paraId="4495E136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8</w:t>
            </w:r>
          </w:p>
        </w:tc>
        <w:tc>
          <w:tcPr>
            <w:tcW w:w="7072" w:type="dxa"/>
            <w:vAlign w:val="center"/>
          </w:tcPr>
          <w:p w14:paraId="44EDAE15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سهولة التعامل مع الجهاز الفني والإداري والعملاء في بيئة التدريب.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3C30D2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29D649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50E7AE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678C9A5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180B14CB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33E289B2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5A773763" w14:textId="77777777" w:rsidR="00097951" w:rsidRPr="00097951" w:rsidRDefault="00097951" w:rsidP="00097951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2A94B718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9</w:t>
            </w:r>
          </w:p>
        </w:tc>
        <w:tc>
          <w:tcPr>
            <w:tcW w:w="7072" w:type="dxa"/>
            <w:vAlign w:val="center"/>
          </w:tcPr>
          <w:p w14:paraId="2640DD4D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وفرت بيئة التدريب روح التعامل كفريق عمل واحد.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7694B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D32E2E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4369B66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3DF43A5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5D702FB1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730C3838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14C936D3" w14:textId="77777777" w:rsidR="00097951" w:rsidRPr="00097951" w:rsidRDefault="00097951" w:rsidP="00097951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0649093C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10</w:t>
            </w:r>
          </w:p>
        </w:tc>
        <w:tc>
          <w:tcPr>
            <w:tcW w:w="7072" w:type="dxa"/>
            <w:vAlign w:val="center"/>
          </w:tcPr>
          <w:p w14:paraId="3AF3E856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توفر بالبرنامج البيئة المناسبة للعمل كمتدربة من خلال توفير متطلبات التدريب.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250528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43A82C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397754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147A0D37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2959BF4A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24875833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36D5C158" w14:textId="77777777" w:rsidR="00097951" w:rsidRPr="00097951" w:rsidRDefault="00097951" w:rsidP="00097951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41671054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11</w:t>
            </w:r>
          </w:p>
        </w:tc>
        <w:tc>
          <w:tcPr>
            <w:tcW w:w="7072" w:type="dxa"/>
            <w:vAlign w:val="center"/>
          </w:tcPr>
          <w:p w14:paraId="29EA4BAC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توفرت وسائل الإرشاد والتوجيه بشكل واضح.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65C134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6B1B8D1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B0BE3FE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42367EB6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3FA7D446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60EA1DE0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774F5D0A" w14:textId="77777777" w:rsidR="00097951" w:rsidRPr="00097951" w:rsidRDefault="00097951" w:rsidP="00097951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3AB13188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12</w:t>
            </w:r>
          </w:p>
        </w:tc>
        <w:tc>
          <w:tcPr>
            <w:tcW w:w="7072" w:type="dxa"/>
            <w:vAlign w:val="center"/>
          </w:tcPr>
          <w:p w14:paraId="3AC613A3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سهولة الوصول للوائح وقوانين تنظيم العمل بجهة التدريب.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EC16E6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B3768B9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7B93BA6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48324338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4B49951C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2CEE44EC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1088F7E4" w14:textId="77777777" w:rsidR="00097951" w:rsidRPr="00097951" w:rsidRDefault="00097951" w:rsidP="00097951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719A8D50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13</w:t>
            </w:r>
          </w:p>
        </w:tc>
        <w:tc>
          <w:tcPr>
            <w:tcW w:w="7072" w:type="dxa"/>
            <w:vAlign w:val="center"/>
          </w:tcPr>
          <w:p w14:paraId="512C2BB3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سهولة التعرف على السجلات والتقارير والنماذج المستخدمة.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9552C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994C96C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00121E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59C3F997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4E4AF6E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5DD6F195" w14:textId="77777777" w:rsidTr="00097951">
        <w:trPr>
          <w:trHeight w:val="350"/>
        </w:trPr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4BD6DF23" w14:textId="77777777" w:rsidR="00097951" w:rsidRPr="00097951" w:rsidRDefault="00097951" w:rsidP="00097951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0D3B0D8C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14</w:t>
            </w:r>
          </w:p>
        </w:tc>
        <w:tc>
          <w:tcPr>
            <w:tcW w:w="7072" w:type="dxa"/>
            <w:vAlign w:val="center"/>
          </w:tcPr>
          <w:p w14:paraId="2D836071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سهولة التعرف على طبيعة العلاقة بين جهة التدريب بغيرها من المؤسسات الحكومية والخاصة.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417ABD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B271F75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6EE9DA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6B21DFF5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0D99BC3C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27515F96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19FECC47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488" w:type="dxa"/>
            <w:vAlign w:val="center"/>
          </w:tcPr>
          <w:p w14:paraId="5EEF8FE4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15</w:t>
            </w:r>
          </w:p>
        </w:tc>
        <w:tc>
          <w:tcPr>
            <w:tcW w:w="7072" w:type="dxa"/>
            <w:vAlign w:val="center"/>
          </w:tcPr>
          <w:p w14:paraId="276FFE56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تلتزم إدارة التدريب في تحقيق الاستقرار النفسي والعدالة بين المتدربات.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7D0149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A71167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0538BFC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02E2E39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6AFF4DC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</w:tr>
      <w:tr w:rsidR="00097951" w:rsidRPr="00097951" w14:paraId="72269285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77CCC02A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488" w:type="dxa"/>
            <w:vAlign w:val="center"/>
          </w:tcPr>
          <w:p w14:paraId="04F5158B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16</w:t>
            </w:r>
          </w:p>
        </w:tc>
        <w:tc>
          <w:tcPr>
            <w:tcW w:w="7072" w:type="dxa"/>
            <w:vAlign w:val="center"/>
          </w:tcPr>
          <w:p w14:paraId="49481E2F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وفرت جهة التدريب وسائل الأمن والسلامة للطالبة المتدربة.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BABCC0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CE7FD20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AE67357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5E3ABB8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A3F86E2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</w:tr>
    </w:tbl>
    <w:p w14:paraId="70051A4C" w14:textId="77777777" w:rsidR="00097951" w:rsidRPr="00097951" w:rsidRDefault="00097951" w:rsidP="00097951">
      <w:pPr>
        <w:tabs>
          <w:tab w:val="left" w:pos="5451"/>
        </w:tabs>
        <w:rPr>
          <w:rFonts w:ascii="Calibri" w:eastAsia="Calibri" w:hAnsi="Calibri" w:cs="PNU"/>
          <w:b/>
          <w:bCs/>
          <w:sz w:val="2"/>
          <w:szCs w:val="2"/>
          <w:rtl/>
        </w:rPr>
      </w:pPr>
    </w:p>
    <w:tbl>
      <w:tblPr>
        <w:tblStyle w:val="8"/>
        <w:bidiVisual/>
        <w:tblW w:w="15600" w:type="dxa"/>
        <w:jc w:val="center"/>
        <w:tblInd w:w="-1070" w:type="dxa"/>
        <w:tblLayout w:type="fixed"/>
        <w:tblLook w:val="04A0" w:firstRow="1" w:lastRow="0" w:firstColumn="1" w:lastColumn="0" w:noHBand="0" w:noVBand="1"/>
      </w:tblPr>
      <w:tblGrid>
        <w:gridCol w:w="1661"/>
        <w:gridCol w:w="567"/>
        <w:gridCol w:w="7012"/>
        <w:gridCol w:w="1530"/>
        <w:gridCol w:w="1260"/>
        <w:gridCol w:w="1170"/>
        <w:gridCol w:w="1125"/>
        <w:gridCol w:w="1275"/>
      </w:tblGrid>
      <w:tr w:rsidR="00097951" w:rsidRPr="00097951" w14:paraId="6F1B6CB2" w14:textId="77777777" w:rsidTr="00097951">
        <w:trPr>
          <w:jc w:val="center"/>
        </w:trPr>
        <w:tc>
          <w:tcPr>
            <w:tcW w:w="9240" w:type="dxa"/>
            <w:gridSpan w:val="3"/>
            <w:vMerge w:val="restart"/>
            <w:shd w:val="clear" w:color="auto" w:fill="B8CCE4" w:themeFill="accent1" w:themeFillTint="66"/>
            <w:vAlign w:val="center"/>
          </w:tcPr>
          <w:p w14:paraId="0ECED165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الاستطلاع</w:t>
            </w:r>
          </w:p>
        </w:tc>
        <w:tc>
          <w:tcPr>
            <w:tcW w:w="5085" w:type="dxa"/>
            <w:gridSpan w:val="4"/>
            <w:shd w:val="clear" w:color="auto" w:fill="B8CCE4" w:themeFill="accent1" w:themeFillTint="66"/>
          </w:tcPr>
          <w:p w14:paraId="2F43C5DE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رأي الطالبة المتدربة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14:paraId="560A95A3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097951" w:rsidRPr="00097951" w14:paraId="65B08A31" w14:textId="77777777" w:rsidTr="00097951">
        <w:trPr>
          <w:jc w:val="center"/>
        </w:trPr>
        <w:tc>
          <w:tcPr>
            <w:tcW w:w="9240" w:type="dxa"/>
            <w:gridSpan w:val="3"/>
            <w:vMerge/>
            <w:shd w:val="clear" w:color="auto" w:fill="B8CCE4" w:themeFill="accent1" w:themeFillTint="66"/>
          </w:tcPr>
          <w:p w14:paraId="0A25EABE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6BAB3B16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موافق بشدة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2306A072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موافق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50460D28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محايد</w:t>
            </w:r>
          </w:p>
        </w:tc>
        <w:tc>
          <w:tcPr>
            <w:tcW w:w="1125" w:type="dxa"/>
            <w:shd w:val="clear" w:color="auto" w:fill="B8CCE4" w:themeFill="accent1" w:themeFillTint="66"/>
          </w:tcPr>
          <w:p w14:paraId="2A7385E8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نادرا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14:paraId="2CE4EEF9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لا أوافق</w:t>
            </w:r>
          </w:p>
        </w:tc>
      </w:tr>
      <w:tr w:rsidR="00097951" w:rsidRPr="00097951" w14:paraId="6A851989" w14:textId="77777777" w:rsidTr="00097951">
        <w:trPr>
          <w:jc w:val="center"/>
        </w:trPr>
        <w:tc>
          <w:tcPr>
            <w:tcW w:w="1661" w:type="dxa"/>
            <w:vMerge w:val="restart"/>
            <w:shd w:val="clear" w:color="auto" w:fill="B8CCE4" w:themeFill="accent1" w:themeFillTint="66"/>
            <w:vAlign w:val="center"/>
          </w:tcPr>
          <w:p w14:paraId="40B25B6F" w14:textId="77777777" w:rsidR="00097951" w:rsidRPr="00097951" w:rsidRDefault="00097951" w:rsidP="007E1B2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المشرف/ـة الميداني</w:t>
            </w:r>
          </w:p>
        </w:tc>
        <w:tc>
          <w:tcPr>
            <w:tcW w:w="567" w:type="dxa"/>
            <w:vAlign w:val="center"/>
          </w:tcPr>
          <w:p w14:paraId="156A7ECE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17</w:t>
            </w:r>
          </w:p>
        </w:tc>
        <w:tc>
          <w:tcPr>
            <w:tcW w:w="7012" w:type="dxa"/>
            <w:vAlign w:val="center"/>
          </w:tcPr>
          <w:p w14:paraId="318F5145" w14:textId="77777777" w:rsidR="00097951" w:rsidRPr="00097951" w:rsidRDefault="00097951" w:rsidP="007E1B20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استفدت من الإشراف الميداني وأدى دوره في التطوير المهاري.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2D92E4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96911F8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E3021B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vAlign w:val="center"/>
          </w:tcPr>
          <w:p w14:paraId="05D48354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14:paraId="44BEE5DD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61F0E6D2" w14:textId="77777777" w:rsidTr="00097951">
        <w:trPr>
          <w:jc w:val="center"/>
        </w:trPr>
        <w:tc>
          <w:tcPr>
            <w:tcW w:w="1661" w:type="dxa"/>
            <w:vMerge/>
            <w:shd w:val="clear" w:color="auto" w:fill="B8CCE4" w:themeFill="accent1" w:themeFillTint="66"/>
            <w:vAlign w:val="center"/>
          </w:tcPr>
          <w:p w14:paraId="0F319D33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14:paraId="7D686DBD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18</w:t>
            </w:r>
          </w:p>
        </w:tc>
        <w:tc>
          <w:tcPr>
            <w:tcW w:w="7012" w:type="dxa"/>
            <w:vAlign w:val="center"/>
          </w:tcPr>
          <w:p w14:paraId="2A46DF0D" w14:textId="77777777" w:rsidR="00097951" w:rsidRPr="00097951" w:rsidRDefault="00097951" w:rsidP="007E1B20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الاشراف الميداني ساعد في تنمية مهاراتي في الحوار والمناقشة.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E7C512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5802B18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101EC65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vAlign w:val="center"/>
          </w:tcPr>
          <w:p w14:paraId="61D6ACC4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14:paraId="03AEBF63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2BD0C8B6" w14:textId="77777777" w:rsidTr="00097951">
        <w:trPr>
          <w:jc w:val="center"/>
        </w:trPr>
        <w:tc>
          <w:tcPr>
            <w:tcW w:w="1661" w:type="dxa"/>
            <w:vMerge/>
            <w:shd w:val="clear" w:color="auto" w:fill="B8CCE4" w:themeFill="accent1" w:themeFillTint="66"/>
            <w:vAlign w:val="center"/>
          </w:tcPr>
          <w:p w14:paraId="71D3E66B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14:paraId="693B98CB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19</w:t>
            </w:r>
          </w:p>
        </w:tc>
        <w:tc>
          <w:tcPr>
            <w:tcW w:w="7012" w:type="dxa"/>
            <w:vAlign w:val="center"/>
          </w:tcPr>
          <w:p w14:paraId="2E61A2C0" w14:textId="77777777" w:rsidR="00097951" w:rsidRPr="00097951" w:rsidRDefault="00097951" w:rsidP="007E1B20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يدعم الحوار والمناقشة.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2AD7504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36F0F6C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6AF442D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vAlign w:val="center"/>
          </w:tcPr>
          <w:p w14:paraId="1CD7570E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14:paraId="0C336C5C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54EF6F63" w14:textId="77777777" w:rsidTr="00097951">
        <w:trPr>
          <w:jc w:val="center"/>
        </w:trPr>
        <w:tc>
          <w:tcPr>
            <w:tcW w:w="1661" w:type="dxa"/>
            <w:vMerge/>
            <w:shd w:val="clear" w:color="auto" w:fill="B8CCE4" w:themeFill="accent1" w:themeFillTint="66"/>
            <w:vAlign w:val="center"/>
          </w:tcPr>
          <w:p w14:paraId="03B0A5F1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14:paraId="2ADACE64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20</w:t>
            </w:r>
          </w:p>
        </w:tc>
        <w:tc>
          <w:tcPr>
            <w:tcW w:w="7012" w:type="dxa"/>
            <w:vAlign w:val="center"/>
          </w:tcPr>
          <w:p w14:paraId="272CA2E1" w14:textId="77777777" w:rsidR="00097951" w:rsidRPr="00097951" w:rsidRDefault="00097951" w:rsidP="007E1B20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تقديم التغذية الراجعة بشكل مستمر لتحسين الأداء المهني.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714F54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FD2F31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308575F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vAlign w:val="center"/>
          </w:tcPr>
          <w:p w14:paraId="020CB8FF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14:paraId="3D21CE2D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1AC5FA57" w14:textId="77777777" w:rsidTr="00097951">
        <w:trPr>
          <w:jc w:val="center"/>
        </w:trPr>
        <w:tc>
          <w:tcPr>
            <w:tcW w:w="1661" w:type="dxa"/>
            <w:vMerge/>
            <w:shd w:val="clear" w:color="auto" w:fill="B8CCE4" w:themeFill="accent1" w:themeFillTint="66"/>
            <w:vAlign w:val="center"/>
          </w:tcPr>
          <w:p w14:paraId="00910E0C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14:paraId="57D4971C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21</w:t>
            </w:r>
          </w:p>
        </w:tc>
        <w:tc>
          <w:tcPr>
            <w:tcW w:w="7012" w:type="dxa"/>
            <w:vAlign w:val="center"/>
          </w:tcPr>
          <w:p w14:paraId="11B5E238" w14:textId="77777777" w:rsidR="00097951" w:rsidRPr="00097951" w:rsidRDefault="00097951" w:rsidP="007E1B20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يتقبل الأفكار والمقترحات بإيجابية ويعززها.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B44382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38E7870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BAF52F3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vAlign w:val="center"/>
          </w:tcPr>
          <w:p w14:paraId="400E348E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14:paraId="7C030439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</w:tbl>
    <w:tbl>
      <w:tblPr>
        <w:tblStyle w:val="8"/>
        <w:tblpPr w:leftFromText="180" w:rightFromText="180" w:vertAnchor="text" w:horzAnchor="margin" w:tblpXSpec="center" w:tblpY="46"/>
        <w:bidiVisual/>
        <w:tblW w:w="1566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800"/>
        <w:gridCol w:w="540"/>
        <w:gridCol w:w="6390"/>
        <w:gridCol w:w="6930"/>
      </w:tblGrid>
      <w:tr w:rsidR="00097951" w:rsidRPr="00097951" w14:paraId="2499F591" w14:textId="77777777" w:rsidTr="007E1B20">
        <w:trPr>
          <w:trHeight w:val="544"/>
        </w:trPr>
        <w:tc>
          <w:tcPr>
            <w:tcW w:w="8730" w:type="dxa"/>
            <w:gridSpan w:val="3"/>
            <w:shd w:val="clear" w:color="auto" w:fill="B8CCE4" w:themeFill="accent1" w:themeFillTint="66"/>
            <w:vAlign w:val="center"/>
          </w:tcPr>
          <w:p w14:paraId="3821AA5B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 w:hint="cs"/>
                <w:b/>
                <w:bCs/>
                <w:sz w:val="28"/>
                <w:szCs w:val="28"/>
                <w:rtl/>
              </w:rPr>
              <w:t>الاستطلاع</w:t>
            </w:r>
          </w:p>
        </w:tc>
        <w:tc>
          <w:tcPr>
            <w:tcW w:w="6930" w:type="dxa"/>
            <w:shd w:val="clear" w:color="auto" w:fill="B8CCE4" w:themeFill="accent1" w:themeFillTint="66"/>
            <w:vAlign w:val="center"/>
          </w:tcPr>
          <w:p w14:paraId="7E913B39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 w:hint="cs"/>
                <w:b/>
                <w:bCs/>
                <w:sz w:val="28"/>
                <w:szCs w:val="28"/>
                <w:rtl/>
              </w:rPr>
              <w:t>رأي الطالبة المتدربة</w:t>
            </w:r>
          </w:p>
        </w:tc>
      </w:tr>
      <w:tr w:rsidR="00097951" w:rsidRPr="00097951" w14:paraId="41AF39B1" w14:textId="77777777" w:rsidTr="007E1B20">
        <w:tc>
          <w:tcPr>
            <w:tcW w:w="1800" w:type="dxa"/>
            <w:vMerge w:val="restart"/>
            <w:shd w:val="clear" w:color="auto" w:fill="B8CCE4" w:themeFill="accent1" w:themeFillTint="66"/>
            <w:vAlign w:val="center"/>
          </w:tcPr>
          <w:p w14:paraId="416E78E4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استفسارات</w:t>
            </w:r>
          </w:p>
        </w:tc>
        <w:tc>
          <w:tcPr>
            <w:tcW w:w="540" w:type="dxa"/>
            <w:vAlign w:val="center"/>
          </w:tcPr>
          <w:p w14:paraId="4620AC07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21</w:t>
            </w:r>
          </w:p>
        </w:tc>
        <w:tc>
          <w:tcPr>
            <w:tcW w:w="6390" w:type="dxa"/>
            <w:vAlign w:val="center"/>
          </w:tcPr>
          <w:p w14:paraId="6E746347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هل تقترحين تعديلات معينة في تنظيم إجراءات التدريب؟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21199BA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  <w:p w14:paraId="78431CA7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6C87FD43" w14:textId="77777777" w:rsidTr="007E1B20">
        <w:tc>
          <w:tcPr>
            <w:tcW w:w="1800" w:type="dxa"/>
            <w:vMerge/>
            <w:shd w:val="clear" w:color="auto" w:fill="B8CCE4" w:themeFill="accent1" w:themeFillTint="66"/>
            <w:vAlign w:val="center"/>
          </w:tcPr>
          <w:p w14:paraId="7A4511FD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40" w:type="dxa"/>
            <w:vAlign w:val="center"/>
          </w:tcPr>
          <w:p w14:paraId="46D01D2E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22</w:t>
            </w:r>
          </w:p>
        </w:tc>
        <w:tc>
          <w:tcPr>
            <w:tcW w:w="6390" w:type="dxa"/>
            <w:vAlign w:val="center"/>
          </w:tcPr>
          <w:p w14:paraId="38FC5ABB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من وجهة نظرك ما أهم المهارات التي اكتسبتيها من التدريب الميداني؟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44319CCA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  <w:p w14:paraId="3E58B797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50054D99" w14:textId="77777777" w:rsidTr="007E1B20">
        <w:tc>
          <w:tcPr>
            <w:tcW w:w="1800" w:type="dxa"/>
            <w:vMerge/>
            <w:shd w:val="clear" w:color="auto" w:fill="B8CCE4" w:themeFill="accent1" w:themeFillTint="66"/>
            <w:vAlign w:val="center"/>
          </w:tcPr>
          <w:p w14:paraId="380BD246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40" w:type="dxa"/>
            <w:vAlign w:val="center"/>
          </w:tcPr>
          <w:p w14:paraId="388EA6AA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23</w:t>
            </w:r>
          </w:p>
        </w:tc>
        <w:tc>
          <w:tcPr>
            <w:tcW w:w="6390" w:type="dxa"/>
            <w:vAlign w:val="center"/>
          </w:tcPr>
          <w:p w14:paraId="539C9C6D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هل تنصحين في توجيه زميلاتك للتدريب في هذه الجهة التدريبية؟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3A29E52E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  <w:p w14:paraId="7449D88B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49E644C8" w14:textId="77777777" w:rsidTr="007E1B20">
        <w:tc>
          <w:tcPr>
            <w:tcW w:w="1800" w:type="dxa"/>
            <w:vMerge/>
            <w:shd w:val="clear" w:color="auto" w:fill="B8CCE4" w:themeFill="accent1" w:themeFillTint="66"/>
            <w:vAlign w:val="center"/>
          </w:tcPr>
          <w:p w14:paraId="767EBF38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40" w:type="dxa"/>
            <w:vAlign w:val="center"/>
          </w:tcPr>
          <w:p w14:paraId="777AC2F9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24</w:t>
            </w:r>
          </w:p>
        </w:tc>
        <w:tc>
          <w:tcPr>
            <w:tcW w:w="6390" w:type="dxa"/>
            <w:vAlign w:val="center"/>
          </w:tcPr>
          <w:p w14:paraId="3B96BF92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ملاحظات أخرى ترين أنها مناسبة لتحسين وتطوير التدريب؟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21401A49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  <w:p w14:paraId="333D189E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</w:tbl>
    <w:p w14:paraId="21E98F44" w14:textId="77777777" w:rsidR="00097951" w:rsidRPr="00097951" w:rsidRDefault="00097951" w:rsidP="00097951">
      <w:pPr>
        <w:spacing w:after="160" w:line="259" w:lineRule="auto"/>
        <w:rPr>
          <w:rFonts w:ascii="Calibri" w:eastAsia="Calibri" w:hAnsi="Calibri" w:cs="PNU"/>
          <w:rtl/>
        </w:rPr>
      </w:pPr>
    </w:p>
    <w:p w14:paraId="19FAA058" w14:textId="1255ED3B" w:rsidR="0009435F" w:rsidRPr="00097951" w:rsidRDefault="00097951" w:rsidP="00097951">
      <w:pPr>
        <w:numPr>
          <w:ilvl w:val="0"/>
          <w:numId w:val="36"/>
        </w:numPr>
        <w:spacing w:after="0" w:line="240" w:lineRule="auto"/>
        <w:contextualSpacing/>
        <w:rPr>
          <w:rFonts w:ascii="Calibri" w:eastAsia="Calibri" w:hAnsi="Calibri" w:cs="PNU"/>
          <w:b/>
          <w:bCs/>
          <w:sz w:val="18"/>
          <w:szCs w:val="18"/>
          <w:rtl/>
        </w:rPr>
      </w:pPr>
      <w:r w:rsidRPr="00097951">
        <w:rPr>
          <w:rFonts w:ascii="Calibri" w:eastAsia="Calibri" w:hAnsi="Calibri" w:cs="PNU" w:hint="cs"/>
          <w:b/>
          <w:bCs/>
          <w:sz w:val="18"/>
          <w:szCs w:val="18"/>
          <w:rtl/>
        </w:rPr>
        <w:t>نشكر لك ابنتي الطالبة حرصك في تعبئة هذا الاستطلاع والذي يعود بالنفع بإذن الله على جامعتك ..</w:t>
      </w:r>
      <w:bookmarkStart w:id="0" w:name="_GoBack"/>
      <w:bookmarkEnd w:id="0"/>
    </w:p>
    <w:sectPr w:rsidR="0009435F" w:rsidRPr="00097951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606A1" w14:textId="77777777" w:rsidR="009523EC" w:rsidRDefault="009523EC" w:rsidP="005561E7">
      <w:pPr>
        <w:spacing w:after="0" w:line="240" w:lineRule="auto"/>
      </w:pPr>
      <w:r>
        <w:separator/>
      </w:r>
    </w:p>
  </w:endnote>
  <w:endnote w:type="continuationSeparator" w:id="0">
    <w:p w14:paraId="0F152311" w14:textId="77777777" w:rsidR="009523EC" w:rsidRDefault="009523EC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951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951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7B3A6" w14:textId="77777777" w:rsidR="009523EC" w:rsidRDefault="009523EC" w:rsidP="005561E7">
      <w:pPr>
        <w:spacing w:after="0" w:line="240" w:lineRule="auto"/>
      </w:pPr>
      <w:r>
        <w:separator/>
      </w:r>
    </w:p>
  </w:footnote>
  <w:footnote w:type="continuationSeparator" w:id="0">
    <w:p w14:paraId="074C432B" w14:textId="77777777" w:rsidR="009523EC" w:rsidRDefault="009523EC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1318933B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587CF599" w:rsidR="004E4C08" w:rsidRPr="004E4C08" w:rsidRDefault="004E4C08" w:rsidP="004E4C08">
                          <w:pPr>
                            <w:spacing w:after="0" w:line="259" w:lineRule="auto"/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نموذج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استطلاع رأي طالبة بجهة التدريب         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0130-F057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الإصدار الأول رمضان 1437هـ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" fillcolor="#027b98" stroked="f" strokeweight="2pt">
              <v:fill opacity="54227f"/>
              <v:textbox>
                <w:txbxContent>
                  <w:p w14:paraId="2FDFF1EA" w14:textId="587CF599" w:rsidR="004E4C08" w:rsidRPr="004E4C08" w:rsidRDefault="004E4C08" w:rsidP="004E4C08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نموذج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استطلاع رأي طالبة بجهة التدريب         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0130-F057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الإصدار الأول رمضان 1437هـ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8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9"/>
  </w:num>
  <w:num w:numId="4">
    <w:abstractNumId w:val="21"/>
  </w:num>
  <w:num w:numId="5">
    <w:abstractNumId w:val="16"/>
  </w:num>
  <w:num w:numId="6">
    <w:abstractNumId w:val="15"/>
  </w:num>
  <w:num w:numId="7">
    <w:abstractNumId w:val="5"/>
  </w:num>
  <w:num w:numId="8">
    <w:abstractNumId w:val="12"/>
  </w:num>
  <w:num w:numId="9">
    <w:abstractNumId w:val="2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7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"/>
  </w:num>
  <w:num w:numId="26">
    <w:abstractNumId w:val="18"/>
  </w:num>
  <w:num w:numId="27">
    <w:abstractNumId w:val="31"/>
  </w:num>
  <w:num w:numId="28">
    <w:abstractNumId w:val="22"/>
  </w:num>
  <w:num w:numId="29">
    <w:abstractNumId w:val="32"/>
  </w:num>
  <w:num w:numId="30">
    <w:abstractNumId w:val="19"/>
  </w:num>
  <w:num w:numId="31">
    <w:abstractNumId w:val="24"/>
  </w:num>
  <w:num w:numId="32">
    <w:abstractNumId w:val="0"/>
  </w:num>
  <w:num w:numId="33">
    <w:abstractNumId w:val="2"/>
  </w:num>
  <w:num w:numId="34">
    <w:abstractNumId w:val="25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660D"/>
    <w:rsid w:val="003208AE"/>
    <w:rsid w:val="003C610A"/>
    <w:rsid w:val="003C7DFC"/>
    <w:rsid w:val="003E41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91ADA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523EC"/>
    <w:rsid w:val="00967A82"/>
    <w:rsid w:val="00987E7F"/>
    <w:rsid w:val="009952F8"/>
    <w:rsid w:val="009D36BA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b205a06217329b4512046f45d229fa7d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97f35171febd9f858efd688bdedb49d6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F87EC-FCD8-4BFF-ACCB-78C67B22CA68}"/>
</file>

<file path=customXml/itemProps2.xml><?xml version="1.0" encoding="utf-8"?>
<ds:datastoreItem xmlns:ds="http://schemas.openxmlformats.org/officeDocument/2006/customXml" ds:itemID="{FCD236C0-CDD5-4FA5-AB8B-B399A738BA11}"/>
</file>

<file path=customXml/itemProps3.xml><?xml version="1.0" encoding="utf-8"?>
<ds:datastoreItem xmlns:ds="http://schemas.openxmlformats.org/officeDocument/2006/customXml" ds:itemID="{598E8F09-3562-4A72-90AD-6556F48251D5}"/>
</file>

<file path=customXml/itemProps4.xml><?xml version="1.0" encoding="utf-8"?>
<ds:datastoreItem xmlns:ds="http://schemas.openxmlformats.org/officeDocument/2006/customXml" ds:itemID="{A24B8EFC-A9AF-4665-84AF-41E73FC8F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2019-10-29T09:08:00Z</cp:lastPrinted>
  <dcterms:created xsi:type="dcterms:W3CDTF">2020-06-14T09:35:00Z</dcterms:created>
  <dcterms:modified xsi:type="dcterms:W3CDTF">2020-06-14T09:38:00Z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