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pPr w:leftFromText="180" w:rightFromText="180" w:vertAnchor="page" w:horzAnchor="margin" w:tblpXSpec="center" w:tblpY="3212"/>
        <w:bidiVisual/>
        <w:tblW w:w="11160" w:type="dxa"/>
        <w:tblLook w:val="04A0" w:firstRow="1" w:lastRow="0" w:firstColumn="1" w:lastColumn="0" w:noHBand="0" w:noVBand="1"/>
      </w:tblPr>
      <w:tblGrid>
        <w:gridCol w:w="1980"/>
        <w:gridCol w:w="3600"/>
        <w:gridCol w:w="1800"/>
        <w:gridCol w:w="3780"/>
      </w:tblGrid>
      <w:tr w:rsidR="008239D0" w:rsidRPr="008239D0" w14:paraId="68915229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116E02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الثلاثي</w:t>
            </w:r>
          </w:p>
          <w:p w14:paraId="4475108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600" w:type="dxa"/>
            <w:vAlign w:val="center"/>
          </w:tcPr>
          <w:p w14:paraId="5A06FCF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923F40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5355E8B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الاسم باللغة الانجليزية</w:t>
            </w:r>
          </w:p>
        </w:tc>
        <w:tc>
          <w:tcPr>
            <w:tcW w:w="3780" w:type="dxa"/>
          </w:tcPr>
          <w:p w14:paraId="21CDA07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E899F86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2A09EECC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600" w:type="dxa"/>
            <w:vAlign w:val="center"/>
          </w:tcPr>
          <w:p w14:paraId="5A1AE445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4B414F0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42E48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780" w:type="dxa"/>
          </w:tcPr>
          <w:p w14:paraId="1EC033A2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01CDED50" w14:textId="77777777" w:rsidTr="008239D0">
        <w:trPr>
          <w:trHeight w:val="567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10B9B113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600" w:type="dxa"/>
            <w:vAlign w:val="center"/>
          </w:tcPr>
          <w:p w14:paraId="3ECACDC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0544A3F6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3552B9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780" w:type="dxa"/>
          </w:tcPr>
          <w:p w14:paraId="41B5B31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72A367B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18DD659" w14:textId="77777777" w:rsidTr="008239D0">
        <w:trPr>
          <w:trHeight w:val="1268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5415BA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vAlign w:val="center"/>
          </w:tcPr>
          <w:p w14:paraId="60AE1E2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2C7B0A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3780" w:type="dxa"/>
            <w:vAlign w:val="center"/>
          </w:tcPr>
          <w:p w14:paraId="11D10B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</w:p>
          <w:p w14:paraId="1BC0767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8239D0" w:rsidRPr="008239D0" w14:paraId="6B877354" w14:textId="77777777" w:rsidTr="008239D0">
        <w:trPr>
          <w:trHeight w:val="576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7964FEB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الإيميل</w:t>
            </w: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9180" w:type="dxa"/>
            <w:gridSpan w:val="3"/>
            <w:vAlign w:val="center"/>
          </w:tcPr>
          <w:p w14:paraId="328D231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1B8176F" w14:textId="77777777" w:rsidR="008239D0" w:rsidRPr="008239D0" w:rsidRDefault="008239D0" w:rsidP="008239D0">
      <w:pPr>
        <w:tabs>
          <w:tab w:val="left" w:pos="5051"/>
        </w:tabs>
        <w:spacing w:after="160" w:line="259" w:lineRule="auto"/>
        <w:jc w:val="center"/>
        <w:rPr>
          <w:rFonts w:ascii="Sakkal Majalla" w:eastAsia="Calibri" w:hAnsi="Sakkal Majalla" w:cs="PNU"/>
          <w:sz w:val="2"/>
          <w:szCs w:val="2"/>
          <w:rtl/>
        </w:rPr>
      </w:pPr>
    </w:p>
    <w:p w14:paraId="3B5D9D7E" w14:textId="77777777" w:rsidR="008239D0" w:rsidRPr="008239D0" w:rsidRDefault="008239D0" w:rsidP="008239D0">
      <w:pPr>
        <w:numPr>
          <w:ilvl w:val="0"/>
          <w:numId w:val="23"/>
        </w:numPr>
        <w:spacing w:after="0"/>
        <w:ind w:left="-68"/>
        <w:contextualSpacing/>
        <w:rPr>
          <w:rFonts w:ascii="Sakkal Majalla" w:eastAsia="MS Mincho" w:hAnsi="Sakkal Majalla" w:cs="PNU"/>
          <w:color w:val="000000"/>
          <w:sz w:val="26"/>
          <w:szCs w:val="26"/>
          <w:rtl/>
        </w:rPr>
      </w:pPr>
      <w:r w:rsidRPr="008239D0">
        <w:rPr>
          <w:rFonts w:ascii="Sakkal Majalla" w:eastAsia="Calibri" w:hAnsi="Sakkal Majalla" w:cs="PNU"/>
          <w:b/>
          <w:bCs/>
          <w:sz w:val="26"/>
          <w:szCs w:val="26"/>
          <w:rtl/>
        </w:rPr>
        <w:t>البيانات الشخصية للطالبة المتدربة:</w:t>
      </w:r>
    </w:p>
    <w:p w14:paraId="2542897A" w14:textId="4CC465ED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اتعهد انا الطالبة المذكورة اعلاه بما يلي الالتزام بما يلي:</w:t>
      </w:r>
    </w:p>
    <w:p w14:paraId="04A0E404" w14:textId="77777777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حضور فترة التدريب الميداني وفق الجدول الزمني المحدد وعدم التغيب إلا بعذر.</w:t>
      </w:r>
    </w:p>
    <w:p w14:paraId="2B582700" w14:textId="069E523B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التواصل المستمر مع المشرفة الأكاديمية من خلال اللقاءات ا</w:t>
      </w:r>
      <w:r>
        <w:rPr>
          <w:rFonts w:ascii="Sakkal Majalla" w:eastAsia="Calibri" w:hAnsi="Sakkal Majalla" w:cs="PNU"/>
          <w:rtl/>
        </w:rPr>
        <w:t>لدورية أو عبر البريد الالكتروني</w:t>
      </w:r>
      <w:r>
        <w:rPr>
          <w:rFonts w:ascii="Sakkal Majalla" w:eastAsia="Calibri" w:hAnsi="Sakkal Majalla" w:cs="PNU" w:hint="cs"/>
          <w:rtl/>
        </w:rPr>
        <w:t xml:space="preserve"> </w:t>
      </w:r>
      <w:r w:rsidRPr="008239D0">
        <w:rPr>
          <w:rFonts w:ascii="Sakkal Majalla" w:eastAsia="Calibri" w:hAnsi="Sakkal Majalla" w:cs="PNU"/>
          <w:rtl/>
        </w:rPr>
        <w:t>أو الاتصال هاتفيا إن لزم الامر.</w:t>
      </w:r>
    </w:p>
    <w:p w14:paraId="6FDCF1A8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اللوائح والأنظمة التي تنصها وتتبعها جهة التدريب.</w:t>
      </w:r>
    </w:p>
    <w:p w14:paraId="0A2F9EE3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الحجاب الشرعي الساتر والزي الرسمي خلال فترة التدريب.</w:t>
      </w:r>
    </w:p>
    <w:p w14:paraId="5FEF30D2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أن أكون مثالا مشرفا لجامعة الأميرة نورة لدى جهة التدريب.</w:t>
      </w:r>
    </w:p>
    <w:p w14:paraId="7630D7A1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أخلاقيات المهنة و احترام المسؤولين في جهة التدريب وعدم الإساءة إليهم أو التطاول عليهم بأي شكل من الأشكال</w:t>
      </w:r>
      <w:r w:rsidRPr="008239D0">
        <w:rPr>
          <w:rFonts w:ascii="Sakkal Majalla" w:eastAsia="Calibri" w:hAnsi="Sakkal Majalla" w:cs="PNU" w:hint="cs"/>
          <w:rtl/>
        </w:rPr>
        <w:t>.</w:t>
      </w:r>
    </w:p>
    <w:p w14:paraId="4ACD388B" w14:textId="77777777" w:rsidR="008239D0" w:rsidRPr="008239D0" w:rsidRDefault="008239D0" w:rsidP="008239D0">
      <w:pPr>
        <w:spacing w:after="160" w:line="259" w:lineRule="auto"/>
        <w:ind w:left="1440"/>
        <w:contextualSpacing/>
        <w:rPr>
          <w:rFonts w:ascii="Sakkal Majalla" w:eastAsia="Calibri" w:hAnsi="Sakkal Majalla" w:cs="PNU"/>
          <w:sz w:val="14"/>
          <w:szCs w:val="14"/>
        </w:rPr>
      </w:pPr>
    </w:p>
    <w:p w14:paraId="0575EF70" w14:textId="70369601" w:rsidR="008239D0" w:rsidRPr="008239D0" w:rsidRDefault="008239D0" w:rsidP="008239D0">
      <w:pPr>
        <w:spacing w:after="160" w:line="259" w:lineRule="auto"/>
        <w:ind w:left="1308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b/>
          <w:bCs/>
          <w:rtl/>
        </w:rPr>
        <w:t>توقيع الطالبة</w:t>
      </w:r>
      <w:r w:rsidRPr="008239D0">
        <w:rPr>
          <w:rFonts w:ascii="Sakkal Majalla" w:eastAsia="Calibri" w:hAnsi="Sakkal Majalla" w:cs="PNU"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المتدربة</w:t>
      </w:r>
      <w:r w:rsidRPr="008239D0">
        <w:rPr>
          <w:rFonts w:ascii="Sakkal Majalla" w:eastAsia="Calibri" w:hAnsi="Sakkal Majalla" w:cs="PNU"/>
          <w:rtl/>
        </w:rPr>
        <w:t xml:space="preserve">..........................................................        </w:t>
      </w:r>
      <w:r w:rsidRPr="008239D0">
        <w:rPr>
          <w:rFonts w:ascii="Sakkal Majalla" w:eastAsia="Calibri" w:hAnsi="Sakkal Majalla" w:cs="PNU"/>
          <w:b/>
          <w:bCs/>
          <w:rtl/>
        </w:rPr>
        <w:t>التاريخ</w:t>
      </w:r>
      <w:r w:rsidRPr="008239D0">
        <w:rPr>
          <w:rFonts w:ascii="Sakkal Majalla" w:eastAsia="Calibri" w:hAnsi="Sakkal Majalla" w:cs="PNU"/>
          <w:rtl/>
        </w:rPr>
        <w:t>................................</w:t>
      </w:r>
    </w:p>
    <w:p w14:paraId="186F3BFC" w14:textId="70369601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ملاحظة</w:t>
      </w:r>
      <w:r w:rsidRPr="008239D0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هامة:</w:t>
      </w:r>
    </w:p>
    <w:p w14:paraId="7E5CF109" w14:textId="67159872" w:rsidR="008239D0" w:rsidRPr="008239D0" w:rsidRDefault="008239D0" w:rsidP="008239D0">
      <w:pPr>
        <w:tabs>
          <w:tab w:val="left" w:pos="22"/>
        </w:tabs>
        <w:spacing w:after="160" w:line="259" w:lineRule="auto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الطريقة المتبعة في التواصل مع الطالبة المتدربة سوف تكون عن طريق البريد الالكتروني الرسمي للطالبة المتدربة.</w:t>
      </w:r>
    </w:p>
    <w:p w14:paraId="16DD3092" w14:textId="37D052A4" w:rsidR="008239D0" w:rsidRPr="008239D0" w:rsidRDefault="008239D0" w:rsidP="008239D0">
      <w:pPr>
        <w:spacing w:after="160" w:line="259" w:lineRule="auto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rtl/>
        </w:rPr>
        <w:t>---------------------------------------------------------------------------------------------------------------</w:t>
      </w:r>
      <w:bookmarkStart w:id="0" w:name="_GoBack"/>
      <w:bookmarkEnd w:id="0"/>
    </w:p>
    <w:sectPr w:rsidR="008239D0" w:rsidRPr="008239D0" w:rsidSect="008239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72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26FB" w14:textId="77777777" w:rsidR="00386E56" w:rsidRDefault="00386E56" w:rsidP="005561E7">
      <w:pPr>
        <w:spacing w:after="0" w:line="240" w:lineRule="auto"/>
      </w:pPr>
      <w:r>
        <w:separator/>
      </w:r>
    </w:p>
  </w:endnote>
  <w:endnote w:type="continuationSeparator" w:id="0">
    <w:p w14:paraId="172DFC96" w14:textId="77777777" w:rsidR="00386E56" w:rsidRDefault="00386E5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9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9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4930" w14:textId="77777777" w:rsidR="00386E56" w:rsidRDefault="00386E56" w:rsidP="005561E7">
      <w:pPr>
        <w:spacing w:after="0" w:line="240" w:lineRule="auto"/>
      </w:pPr>
      <w:r>
        <w:separator/>
      </w:r>
    </w:p>
  </w:footnote>
  <w:footnote w:type="continuationSeparator" w:id="0">
    <w:p w14:paraId="2127589B" w14:textId="77777777" w:rsidR="00386E56" w:rsidRDefault="00386E5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E3A43CC" w14:textId="77777777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54A9E989" w14:textId="16834C72" w:rsidR="005E15D6" w:rsidRPr="00F361F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E3A43CC" w14:textId="77777777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54A9E989" w14:textId="16834C72" w:rsidR="005E15D6" w:rsidRPr="00F361F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4B37FC" w14:textId="636863F2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E4B37FC" w14:textId="636863F2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86E56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41DAAF3-089C-4D69-84CD-213CF6E39006}"/>
</file>

<file path=customXml/itemProps2.xml><?xml version="1.0" encoding="utf-8"?>
<ds:datastoreItem xmlns:ds="http://schemas.openxmlformats.org/officeDocument/2006/customXml" ds:itemID="{874A796A-9728-4E22-A4D1-EADF8AF5720C}"/>
</file>

<file path=customXml/itemProps3.xml><?xml version="1.0" encoding="utf-8"?>
<ds:datastoreItem xmlns:ds="http://schemas.openxmlformats.org/officeDocument/2006/customXml" ds:itemID="{3BFC2BE9-4795-4C69-958B-294F25B3E7CC}"/>
</file>

<file path=customXml/itemProps4.xml><?xml version="1.0" encoding="utf-8"?>
<ds:datastoreItem xmlns:ds="http://schemas.openxmlformats.org/officeDocument/2006/customXml" ds:itemID="{C79E939F-117D-41DC-ADCD-08463805B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2020-06-15T06:39:00Z</dcterms:created>
  <dcterms:modified xsi:type="dcterms:W3CDTF">2020-06-15T06:45:00Z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