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73D5F" w14:textId="77777777" w:rsidR="00293608" w:rsidRPr="00293608" w:rsidRDefault="00293608" w:rsidP="00293608">
      <w:pPr>
        <w:tabs>
          <w:tab w:val="left" w:pos="5051"/>
        </w:tabs>
        <w:spacing w:after="160" w:line="259" w:lineRule="auto"/>
        <w:rPr>
          <w:rFonts w:ascii="Sakkal Majalla" w:eastAsia="Times New Roman" w:hAnsi="Sakkal Majalla" w:cs="PNU"/>
          <w:b/>
          <w:bCs/>
          <w:color w:val="C00000"/>
          <w:sz w:val="2"/>
          <w:szCs w:val="2"/>
          <w:rtl/>
        </w:rPr>
      </w:pPr>
    </w:p>
    <w:tbl>
      <w:tblPr>
        <w:tblStyle w:val="TableGrid11"/>
        <w:tblpPr w:leftFromText="180" w:rightFromText="180" w:vertAnchor="page" w:horzAnchor="margin" w:tblpXSpec="center" w:tblpY="3151"/>
        <w:bidiVisual/>
        <w:tblW w:w="10710" w:type="dxa"/>
        <w:tblLook w:val="04A0" w:firstRow="1" w:lastRow="0" w:firstColumn="1" w:lastColumn="0" w:noHBand="0" w:noVBand="1"/>
      </w:tblPr>
      <w:tblGrid>
        <w:gridCol w:w="1440"/>
        <w:gridCol w:w="4050"/>
        <w:gridCol w:w="1620"/>
        <w:gridCol w:w="1350"/>
        <w:gridCol w:w="1260"/>
        <w:gridCol w:w="990"/>
      </w:tblGrid>
      <w:tr w:rsidR="00293608" w:rsidRPr="00293608" w14:paraId="3BFDA112" w14:textId="77777777" w:rsidTr="00293608">
        <w:trPr>
          <w:trHeight w:val="72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261A55FB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4050" w:type="dxa"/>
            <w:vAlign w:val="center"/>
          </w:tcPr>
          <w:p w14:paraId="3E6CA785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6963659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00" w:type="dxa"/>
            <w:gridSpan w:val="3"/>
          </w:tcPr>
          <w:p w14:paraId="253D4E9D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B74FA06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0C1906AF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050" w:type="dxa"/>
            <w:vAlign w:val="center"/>
          </w:tcPr>
          <w:p w14:paraId="33E1A2F9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7235EB31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350" w:type="dxa"/>
          </w:tcPr>
          <w:p w14:paraId="198CB49C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45F97740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990" w:type="dxa"/>
          </w:tcPr>
          <w:p w14:paraId="0E609D0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04B77289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41A881E9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4050" w:type="dxa"/>
            <w:vAlign w:val="center"/>
          </w:tcPr>
          <w:p w14:paraId="4494F54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2193A241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3600" w:type="dxa"/>
            <w:gridSpan w:val="3"/>
          </w:tcPr>
          <w:p w14:paraId="37C46730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2336DF8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0CB199EF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4050" w:type="dxa"/>
            <w:vAlign w:val="center"/>
          </w:tcPr>
          <w:p w14:paraId="6DC758D9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13A85F3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إ</w: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دارة التدريب</w:t>
            </w:r>
          </w:p>
        </w:tc>
        <w:tc>
          <w:tcPr>
            <w:tcW w:w="3600" w:type="dxa"/>
            <w:gridSpan w:val="3"/>
          </w:tcPr>
          <w:p w14:paraId="2EAF9D54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39088AE" w14:textId="77777777" w:rsidTr="00293608">
        <w:trPr>
          <w:trHeight w:val="1268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2A0E7D64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فترة التدريب</w:t>
            </w:r>
          </w:p>
        </w:tc>
        <w:tc>
          <w:tcPr>
            <w:tcW w:w="4050" w:type="dxa"/>
            <w:vAlign w:val="center"/>
          </w:tcPr>
          <w:p w14:paraId="08ED24F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من: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14هـ.  </w:t>
            </w:r>
          </w:p>
          <w:p w14:paraId="0CAF138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2016م.</w:t>
            </w:r>
          </w:p>
          <w:p w14:paraId="338E1EE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إلى: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14هـ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. </w:t>
            </w:r>
          </w:p>
          <w:p w14:paraId="6E44687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2016م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5168BAA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مدة التدريب</w:t>
            </w:r>
          </w:p>
        </w:tc>
        <w:tc>
          <w:tcPr>
            <w:tcW w:w="3600" w:type="dxa"/>
            <w:gridSpan w:val="3"/>
            <w:vAlign w:val="center"/>
          </w:tcPr>
          <w:p w14:paraId="39CD8AA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15F10" wp14:editId="7638CA4B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83820</wp:posOffset>
                      </wp:positionV>
                      <wp:extent cx="266700" cy="190500"/>
                      <wp:effectExtent l="0" t="0" r="19050" b="19050"/>
                      <wp:wrapNone/>
                      <wp:docPr id="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0E3018" w14:textId="77777777" w:rsidR="00293608" w:rsidRDefault="00293608" w:rsidP="00293608">
                                  <w:pPr>
                                    <w:ind w:left="-37" w:right="-709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1.85pt;margin-top:6.6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" fillcolor="window" strokecolor="#0070c0" strokeweight="1pt">
                      <v:textbox>
                        <w:txbxContent>
                          <w:p w14:paraId="7A0E3018" w14:textId="77777777" w:rsidR="00293608" w:rsidRDefault="00293608" w:rsidP="00293608">
                            <w:pPr>
                              <w:ind w:left="-37" w:right="-70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D4C4D4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>عدد أيام التدريب...</w: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</w:t>
            </w:r>
            <w:r w:rsidRPr="00293608"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  <w:t xml:space="preserve">         </w:t>
            </w:r>
          </w:p>
          <w:p w14:paraId="133C9FBE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58525" wp14:editId="7DC1DDD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6985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58081A" w14:textId="77777777" w:rsidR="00293608" w:rsidRDefault="00293608" w:rsidP="00293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81.85pt;margin-top:.5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" fillcolor="window" strokecolor="#0070c0" strokeweight="1pt">
                      <v:textbox>
                        <w:txbxContent>
                          <w:p w14:paraId="0D58081A" w14:textId="77777777" w:rsidR="00293608" w:rsidRDefault="00293608" w:rsidP="00293608"/>
                        </w:txbxContent>
                      </v:textbox>
                    </v:shape>
                  </w:pict>
                </mc:Fallback>
              </mc:AlternateContent>
            </w: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 xml:space="preserve">عدد أسابيع التدريب... </w:t>
            </w:r>
          </w:p>
          <w:p w14:paraId="17C8E96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4"/>
                <w:szCs w:val="4"/>
                <w:rtl/>
              </w:rPr>
            </w:pPr>
          </w:p>
          <w:p w14:paraId="11AFFDA6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"/>
                <w:szCs w:val="2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8759F" wp14:editId="6F75199E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0</wp:posOffset>
                      </wp:positionV>
                      <wp:extent cx="266700" cy="190500"/>
                      <wp:effectExtent l="0" t="0" r="19050" b="19050"/>
                      <wp:wrapNone/>
                      <wp:docPr id="7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3B78D5" w14:textId="77777777" w:rsidR="00293608" w:rsidRDefault="00293608" w:rsidP="00293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81.85pt;margin-top:0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" fillcolor="window" strokecolor="#0070c0" strokeweight="1pt">
                      <v:textbox>
                        <w:txbxContent>
                          <w:p w14:paraId="053B78D5" w14:textId="77777777" w:rsidR="00293608" w:rsidRDefault="00293608" w:rsidP="00293608"/>
                        </w:txbxContent>
                      </v:textbox>
                    </v:shape>
                  </w:pict>
                </mc:Fallback>
              </mc:AlternateContent>
            </w:r>
          </w:p>
          <w:p w14:paraId="27A2973B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>عدد ساعات التدريب...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93608" w:rsidRPr="00293608" w14:paraId="3CF99F4F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7AD8314E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جوال الطالبة</w:t>
            </w:r>
          </w:p>
        </w:tc>
        <w:tc>
          <w:tcPr>
            <w:tcW w:w="9270" w:type="dxa"/>
            <w:gridSpan w:val="5"/>
            <w:vAlign w:val="center"/>
          </w:tcPr>
          <w:p w14:paraId="52E88315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</w:tbl>
    <w:p w14:paraId="69DF1830" w14:textId="77777777" w:rsidR="00293608" w:rsidRPr="00293608" w:rsidRDefault="00293608" w:rsidP="00293608">
      <w:pPr>
        <w:numPr>
          <w:ilvl w:val="0"/>
          <w:numId w:val="20"/>
        </w:numPr>
        <w:spacing w:after="0" w:line="240" w:lineRule="auto"/>
        <w:ind w:left="720"/>
        <w:contextualSpacing/>
        <w:rPr>
          <w:rFonts w:ascii="Sakkal Majalla" w:eastAsia="MS Mincho" w:hAnsi="Sakkal Majalla" w:cs="PNU"/>
          <w:color w:val="000000"/>
          <w:sz w:val="28"/>
          <w:szCs w:val="28"/>
        </w:rPr>
      </w:pPr>
      <w:r w:rsidRPr="00293608">
        <w:rPr>
          <w:rFonts w:ascii="Sakkal Majalla" w:eastAsia="Calibri" w:hAnsi="Sakkal Majalla" w:cs="PNU"/>
          <w:b/>
          <w:bCs/>
          <w:rtl/>
        </w:rPr>
        <w:t>البيانات الشخصية للطالبة المتدربة:</w:t>
      </w:r>
    </w:p>
    <w:p w14:paraId="2EAFE3DF" w14:textId="77777777" w:rsidR="00293608" w:rsidRPr="00293608" w:rsidRDefault="00293608" w:rsidP="00293608">
      <w:pPr>
        <w:numPr>
          <w:ilvl w:val="0"/>
          <w:numId w:val="20"/>
        </w:numPr>
        <w:spacing w:after="0" w:line="240" w:lineRule="auto"/>
        <w:ind w:left="720"/>
        <w:contextualSpacing/>
        <w:rPr>
          <w:rFonts w:ascii="Sakkal Majalla" w:eastAsia="MS Mincho" w:hAnsi="Sakkal Majalla" w:cs="PNU"/>
          <w:color w:val="000000"/>
          <w:sz w:val="28"/>
          <w:szCs w:val="28"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البيانات الشخصية للمشرفة الاكاديمية:</w:t>
      </w:r>
    </w:p>
    <w:tbl>
      <w:tblPr>
        <w:tblStyle w:val="230"/>
        <w:tblpPr w:leftFromText="180" w:rightFromText="180" w:vertAnchor="text" w:horzAnchor="margin" w:tblpXSpec="center" w:tblpY="118"/>
        <w:bidiVisual/>
        <w:tblW w:w="5396" w:type="pct"/>
        <w:tblLook w:val="04A0" w:firstRow="1" w:lastRow="0" w:firstColumn="1" w:lastColumn="0" w:noHBand="0" w:noVBand="1"/>
      </w:tblPr>
      <w:tblGrid>
        <w:gridCol w:w="9678"/>
      </w:tblGrid>
      <w:tr w:rsidR="00293608" w:rsidRPr="00293608" w14:paraId="379F390F" w14:textId="77777777" w:rsidTr="00293608">
        <w:trPr>
          <w:trHeight w:val="432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14:paraId="2CC5B436" w14:textId="77777777" w:rsidR="00293608" w:rsidRPr="00293608" w:rsidRDefault="00293608" w:rsidP="00293608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بيانات المشرفة الأكاديمية</w:t>
            </w:r>
          </w:p>
        </w:tc>
      </w:tr>
      <w:tr w:rsidR="00293608" w:rsidRPr="00293608" w14:paraId="7081922F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6D12422C" w14:textId="77777777" w:rsidR="00293608" w:rsidRPr="00293608" w:rsidRDefault="00293608" w:rsidP="00293608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 xml:space="preserve">اسم المشرفة الأكاديمية: </w:t>
            </w:r>
          </w:p>
        </w:tc>
      </w:tr>
      <w:tr w:rsidR="00293608" w:rsidRPr="00293608" w14:paraId="6EC3E04C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5650A482" w14:textId="77777777" w:rsidR="00293608" w:rsidRPr="00293608" w:rsidRDefault="00293608" w:rsidP="00293608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</w:tr>
      <w:tr w:rsidR="00293608" w:rsidRPr="00293608" w14:paraId="713B4927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4338B317" w14:textId="77777777" w:rsidR="00293608" w:rsidRPr="00293608" w:rsidRDefault="00293608" w:rsidP="00293608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الجوال:</w:t>
            </w:r>
          </w:p>
        </w:tc>
      </w:tr>
    </w:tbl>
    <w:p w14:paraId="0A72482B" w14:textId="77777777" w:rsidR="00293608" w:rsidRPr="00293608" w:rsidRDefault="00293608" w:rsidP="00293608">
      <w:pPr>
        <w:tabs>
          <w:tab w:val="left" w:pos="956"/>
        </w:tabs>
        <w:spacing w:after="160" w:line="259" w:lineRule="auto"/>
        <w:rPr>
          <w:rFonts w:ascii="Sakkal Majalla" w:eastAsia="Calibri" w:hAnsi="Sakkal Majalla" w:cs="PNU"/>
          <w:sz w:val="6"/>
          <w:szCs w:val="6"/>
          <w:rtl/>
        </w:rPr>
      </w:pPr>
    </w:p>
    <w:p w14:paraId="5D475BC8" w14:textId="77777777" w:rsidR="00293608" w:rsidRPr="00293608" w:rsidRDefault="00293608" w:rsidP="00293608">
      <w:pPr>
        <w:numPr>
          <w:ilvl w:val="0"/>
          <w:numId w:val="20"/>
        </w:numPr>
        <w:tabs>
          <w:tab w:val="left" w:pos="956"/>
        </w:tabs>
        <w:spacing w:after="160" w:line="360" w:lineRule="auto"/>
        <w:ind w:left="720"/>
        <w:contextualSpacing/>
        <w:rPr>
          <w:rFonts w:ascii="Sakkal Majalla" w:eastAsia="Calibri" w:hAnsi="Sakkal Majalla" w:cs="PNU"/>
          <w:b/>
          <w:bCs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الطريقة الالكترونية المتبعة في متابعة الطالبة المتدربة:</w:t>
      </w:r>
    </w:p>
    <w:p w14:paraId="1598F069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</w:rPr>
      </w:pPr>
      <w:r w:rsidRPr="00293608">
        <w:rPr>
          <w:rFonts w:ascii="Sakkal Majalla" w:eastAsia="Calibri" w:hAnsi="Sakkal Majalla" w:cs="PNU"/>
          <w:rtl/>
        </w:rPr>
        <w:t xml:space="preserve">...........................................................................                      </w:t>
      </w:r>
    </w:p>
    <w:p w14:paraId="274B9D13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</w:rPr>
      </w:pPr>
      <w:r w:rsidRPr="00293608">
        <w:rPr>
          <w:rFonts w:ascii="Sakkal Majalla" w:eastAsia="Calibri" w:hAnsi="Sakkal Majalla" w:cs="PNU"/>
          <w:rtl/>
        </w:rPr>
        <w:t>...........................................................................</w:t>
      </w:r>
    </w:p>
    <w:p w14:paraId="1AD5ACD5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  <w:rtl/>
        </w:rPr>
      </w:pPr>
      <w:r w:rsidRPr="00293608">
        <w:rPr>
          <w:rFonts w:ascii="Sakkal Majalla" w:eastAsia="Calibri" w:hAnsi="Sakkal Majalla" w:cs="PNU"/>
          <w:rtl/>
        </w:rPr>
        <w:t>...........................................................................</w:t>
      </w:r>
    </w:p>
    <w:p w14:paraId="1254336F" w14:textId="77777777" w:rsidR="00293608" w:rsidRPr="00293608" w:rsidRDefault="00293608" w:rsidP="00293608">
      <w:pPr>
        <w:numPr>
          <w:ilvl w:val="0"/>
          <w:numId w:val="20"/>
        </w:numPr>
        <w:tabs>
          <w:tab w:val="left" w:pos="956"/>
        </w:tabs>
        <w:spacing w:after="160" w:line="259" w:lineRule="auto"/>
        <w:ind w:left="720"/>
        <w:contextualSpacing/>
        <w:rPr>
          <w:rFonts w:ascii="Sakkal Majalla" w:eastAsia="Calibri" w:hAnsi="Sakkal Majalla" w:cs="PNU"/>
          <w:b/>
          <w:bCs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ملاحظة هامة:</w:t>
      </w:r>
    </w:p>
    <w:p w14:paraId="4345EAD0" w14:textId="3B7D637D" w:rsidR="00293608" w:rsidRPr="00293608" w:rsidRDefault="00293608" w:rsidP="00293608">
      <w:pPr>
        <w:tabs>
          <w:tab w:val="left" w:pos="956"/>
        </w:tabs>
        <w:spacing w:after="160" w:line="240" w:lineRule="auto"/>
        <w:ind w:left="382"/>
        <w:contextualSpacing/>
        <w:rPr>
          <w:rFonts w:ascii="Sakkal Majalla" w:eastAsia="Calibri" w:hAnsi="Sakkal Majalla" w:cs="PNU"/>
          <w:b/>
          <w:bCs/>
        </w:rPr>
      </w:pPr>
      <w:r>
        <w:rPr>
          <w:rFonts w:ascii="Sakkal Majalla" w:eastAsia="Calibri" w:hAnsi="Sakkal Majalla" w:cs="PNU" w:hint="cs"/>
          <w:b/>
          <w:bCs/>
          <w:rtl/>
        </w:rPr>
        <w:t xml:space="preserve"> </w:t>
      </w:r>
      <w:r w:rsidRPr="00293608">
        <w:rPr>
          <w:rFonts w:ascii="Sakkal Majalla" w:eastAsia="Calibri" w:hAnsi="Sakkal Majalla" w:cs="PNU"/>
          <w:b/>
          <w:bCs/>
          <w:rtl/>
        </w:rPr>
        <w:t xml:space="preserve">الطريقة المتبعة في التواصل مع الطالبة المتدربة سوف تكون عن طريق البريد الالكتروني الرسمي للطالبة المتدربة.                      </w:t>
      </w:r>
    </w:p>
    <w:p w14:paraId="7B57FBD1" w14:textId="1AA10D25" w:rsidR="005236CB" w:rsidRPr="004D2D1E" w:rsidRDefault="00293608" w:rsidP="004D2D1E">
      <w:pPr>
        <w:spacing w:after="160" w:line="240" w:lineRule="auto"/>
        <w:ind w:left="382"/>
        <w:rPr>
          <w:rFonts w:ascii="Sakkal Majalla" w:eastAsia="Calibri" w:hAnsi="Sakkal Majalla" w:cs="PNU"/>
          <w:rtl/>
        </w:rPr>
      </w:pPr>
      <w:r w:rsidRPr="00293608">
        <w:rPr>
          <w:rFonts w:ascii="Sakkal Majalla" w:eastAsia="Calibri" w:hAnsi="Sakkal Majalla" w:cs="PNU"/>
          <w:rtl/>
        </w:rPr>
        <w:t>--------</w:t>
      </w:r>
      <w:r w:rsidRPr="00293608">
        <w:rPr>
          <w:rFonts w:ascii="Sakkal Majalla" w:eastAsia="Calibri" w:hAnsi="Sakkal Majalla" w:cs="PNU"/>
          <w:b/>
          <w:bCs/>
          <w:rtl/>
        </w:rPr>
        <w:t>------------------------------------------------------------------------------------</w:t>
      </w:r>
      <w:r w:rsidRPr="00293608">
        <w:rPr>
          <w:rFonts w:ascii="Sakkal Majalla" w:eastAsia="Calibri" w:hAnsi="Sakkal Majalla" w:cs="PNU"/>
          <w:rtl/>
        </w:rPr>
        <w:t>-------------------</w:t>
      </w:r>
      <w:bookmarkStart w:id="0" w:name="_GoBack"/>
      <w:bookmarkEnd w:id="0"/>
    </w:p>
    <w:sectPr w:rsidR="005236CB" w:rsidRPr="004D2D1E" w:rsidSect="000847E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B4187" w14:textId="77777777" w:rsidR="0009436E" w:rsidRDefault="0009436E" w:rsidP="005561E7">
      <w:pPr>
        <w:spacing w:after="0" w:line="240" w:lineRule="auto"/>
      </w:pPr>
      <w:r>
        <w:separator/>
      </w:r>
    </w:p>
  </w:endnote>
  <w:endnote w:type="continuationSeparator" w:id="0">
    <w:p w14:paraId="3B23B844" w14:textId="77777777" w:rsidR="0009436E" w:rsidRDefault="0009436E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D1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D1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B902" w14:textId="77777777" w:rsidR="0009436E" w:rsidRDefault="0009436E" w:rsidP="005561E7">
      <w:pPr>
        <w:spacing w:after="0" w:line="240" w:lineRule="auto"/>
      </w:pPr>
      <w:r>
        <w:separator/>
      </w:r>
    </w:p>
  </w:footnote>
  <w:footnote w:type="continuationSeparator" w:id="0">
    <w:p w14:paraId="470FCD11" w14:textId="77777777" w:rsidR="0009436E" w:rsidRDefault="0009436E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421A4FC" w14:textId="77777777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متابعة طالبة متدربة خارج منطقة الرياض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رمز النموذج: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14378هـ</w:t>
                          </w:r>
                        </w:p>
                        <w:p w14:paraId="54A9E989" w14:textId="16834C72" w:rsidR="005E15D6" w:rsidRPr="00293608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9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421A4FC" w14:textId="77777777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متابعة طالبة متدربة خارج منطقة الرياض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رمز النموذج: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14378هـ</w:t>
                    </w:r>
                  </w:p>
                  <w:p w14:paraId="54A9E989" w14:textId="16834C72" w:rsidR="005E15D6" w:rsidRPr="00293608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 w:hint="cs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E7CA53" w14:textId="5A84AB1C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متابعة طالبة متدربة خارج منطقة الرياض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رمز النموذج: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30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16E7CA53" w14:textId="5A84AB1C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متابعة طالبة متدربة خارج منطقة الرياض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رمز النموذج: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1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6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8"/>
  </w:num>
  <w:num w:numId="16">
    <w:abstractNumId w:val="18"/>
  </w:num>
  <w:num w:numId="17">
    <w:abstractNumId w:val="11"/>
  </w:num>
  <w:num w:numId="18">
    <w:abstractNumId w:val="19"/>
  </w:num>
  <w:num w:numId="19">
    <w:abstractNumId w:val="7"/>
  </w:num>
  <w:num w:numId="20">
    <w:abstractNumId w:val="9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4AA4FD4-9728-443C-A377-347799BDAF6D}"/>
</file>

<file path=customXml/itemProps2.xml><?xml version="1.0" encoding="utf-8"?>
<ds:datastoreItem xmlns:ds="http://schemas.openxmlformats.org/officeDocument/2006/customXml" ds:itemID="{7B430C1E-8065-4340-B015-6E698912EFA2}"/>
</file>

<file path=customXml/itemProps3.xml><?xml version="1.0" encoding="utf-8"?>
<ds:datastoreItem xmlns:ds="http://schemas.openxmlformats.org/officeDocument/2006/customXml" ds:itemID="{C56EC5A3-E53E-4239-B039-C76127695BA6}"/>
</file>

<file path=customXml/itemProps4.xml><?xml version="1.0" encoding="utf-8"?>
<ds:datastoreItem xmlns:ds="http://schemas.openxmlformats.org/officeDocument/2006/customXml" ds:itemID="{140E4529-401F-44B3-8831-4A93CC644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2020-06-15T06:29:00Z</dcterms:created>
  <dcterms:modified xsi:type="dcterms:W3CDTF">2020-06-15T06:36:00Z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