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"/>
        <w:tblpPr w:leftFromText="180" w:rightFromText="180" w:vertAnchor="text" w:horzAnchor="margin" w:tblpXSpec="center" w:tblpY="262"/>
        <w:bidiVisual/>
        <w:tblW w:w="6173" w:type="pct"/>
        <w:tblLook w:val="04A0" w:firstRow="1" w:lastRow="0" w:firstColumn="1" w:lastColumn="0" w:noHBand="0" w:noVBand="1"/>
      </w:tblPr>
      <w:tblGrid>
        <w:gridCol w:w="2365"/>
        <w:gridCol w:w="3594"/>
        <w:gridCol w:w="1783"/>
        <w:gridCol w:w="1789"/>
        <w:gridCol w:w="691"/>
        <w:gridCol w:w="850"/>
      </w:tblGrid>
      <w:tr w:rsidR="00A5659D" w:rsidRPr="001057D5" w14:paraId="3C0B3614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84ED2C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623" w:type="pct"/>
            <w:vAlign w:val="center"/>
          </w:tcPr>
          <w:p w14:paraId="22F84920" w14:textId="77777777" w:rsidR="00A5659D" w:rsidRPr="001057D5" w:rsidRDefault="00A5659D" w:rsidP="00A10508">
            <w:pPr>
              <w:jc w:val="center"/>
              <w:rPr>
                <w:rFonts w:ascii="Arabic Typesetting" w:hAnsi="Arabic Typesetting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2A1A12A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504" w:type="pct"/>
            <w:gridSpan w:val="3"/>
            <w:vAlign w:val="center"/>
          </w:tcPr>
          <w:p w14:paraId="4549D207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670B9AC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526677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623" w:type="pct"/>
            <w:vAlign w:val="center"/>
          </w:tcPr>
          <w:p w14:paraId="7D5B5382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339F8CED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808" w:type="pct"/>
            <w:vAlign w:val="center"/>
          </w:tcPr>
          <w:p w14:paraId="0AEE2CC1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pct"/>
            <w:shd w:val="clear" w:color="auto" w:fill="B8CCE4" w:themeFill="accent1" w:themeFillTint="66"/>
            <w:vAlign w:val="center"/>
          </w:tcPr>
          <w:p w14:paraId="6E37949E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رمزه</w:t>
            </w:r>
          </w:p>
        </w:tc>
        <w:tc>
          <w:tcPr>
            <w:tcW w:w="384" w:type="pct"/>
            <w:vAlign w:val="center"/>
          </w:tcPr>
          <w:p w14:paraId="654D6D8D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BB7FAD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0D8FFA91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623" w:type="pct"/>
            <w:vAlign w:val="center"/>
          </w:tcPr>
          <w:p w14:paraId="678C428C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AE1E5B4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إدارة التدريب</w:t>
            </w:r>
          </w:p>
        </w:tc>
        <w:tc>
          <w:tcPr>
            <w:tcW w:w="1504" w:type="pct"/>
            <w:gridSpan w:val="3"/>
            <w:vAlign w:val="center"/>
          </w:tcPr>
          <w:p w14:paraId="1735F300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58BBE7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2C1F4B59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بداية التدريب</w:t>
            </w:r>
          </w:p>
        </w:tc>
        <w:tc>
          <w:tcPr>
            <w:tcW w:w="1623" w:type="pct"/>
            <w:vAlign w:val="center"/>
          </w:tcPr>
          <w:p w14:paraId="479A5A1E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7800100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نهاية التدريب</w:t>
            </w:r>
          </w:p>
        </w:tc>
        <w:tc>
          <w:tcPr>
            <w:tcW w:w="1504" w:type="pct"/>
            <w:gridSpan w:val="3"/>
            <w:vAlign w:val="center"/>
          </w:tcPr>
          <w:p w14:paraId="54B31725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</w:tbl>
    <w:p w14:paraId="71254F87" w14:textId="77777777" w:rsidR="001057D5" w:rsidRPr="001057D5" w:rsidRDefault="001057D5" w:rsidP="001057D5">
      <w:pPr>
        <w:spacing w:after="0" w:line="240" w:lineRule="auto"/>
        <w:rPr>
          <w:rFonts w:ascii="Calibri" w:eastAsia="Calibri" w:hAnsi="Calibri" w:cs="PNU"/>
          <w:sz w:val="4"/>
          <w:szCs w:val="4"/>
          <w:rtl/>
        </w:rPr>
      </w:pPr>
    </w:p>
    <w:p w14:paraId="426FF739" w14:textId="77777777" w:rsidR="001057D5" w:rsidRPr="001057D5" w:rsidRDefault="001057D5" w:rsidP="001057D5">
      <w:pPr>
        <w:spacing w:after="0" w:line="240" w:lineRule="auto"/>
        <w:ind w:left="720"/>
        <w:contextualSpacing/>
        <w:rPr>
          <w:rFonts w:ascii="Calibri" w:eastAsia="Calibri" w:hAnsi="Calibri" w:cs="PNU"/>
          <w:sz w:val="10"/>
          <w:szCs w:val="10"/>
          <w:rtl/>
        </w:rPr>
      </w:pPr>
    </w:p>
    <w:p w14:paraId="5C6C30DA" w14:textId="77777777" w:rsidR="001057D5" w:rsidRPr="001057D5" w:rsidRDefault="001057D5" w:rsidP="001057D5">
      <w:pPr>
        <w:numPr>
          <w:ilvl w:val="0"/>
          <w:numId w:val="28"/>
        </w:numPr>
        <w:spacing w:after="0" w:line="360" w:lineRule="auto"/>
        <w:contextualSpacing/>
        <w:rPr>
          <w:rFonts w:ascii="Calibri" w:eastAsia="MS Mincho" w:hAnsi="Calibri" w:cs="PNU"/>
          <w:b/>
          <w:bCs/>
          <w:color w:val="000000"/>
          <w:rtl/>
        </w:rPr>
      </w:pPr>
      <w:r w:rsidRPr="001057D5">
        <w:rPr>
          <w:rFonts w:ascii="Calibri" w:eastAsia="Calibri" w:hAnsi="Calibri" w:cs="PNU" w:hint="cs"/>
          <w:b/>
          <w:bCs/>
          <w:rtl/>
        </w:rPr>
        <w:t>يعبأ من قبل مشرف/ ـة جهة التدرب..</w:t>
      </w:r>
    </w:p>
    <w:tbl>
      <w:tblPr>
        <w:tblStyle w:val="25"/>
        <w:bidiVisual/>
        <w:tblW w:w="11070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070"/>
        <w:gridCol w:w="1170"/>
        <w:gridCol w:w="1350"/>
        <w:gridCol w:w="1080"/>
        <w:gridCol w:w="1350"/>
        <w:gridCol w:w="3160"/>
      </w:tblGrid>
      <w:tr w:rsidR="00A5659D" w:rsidRPr="001057D5" w14:paraId="58E9EF4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B8CCE4" w:themeFill="accent1" w:themeFillTint="66"/>
            <w:vAlign w:val="center"/>
          </w:tcPr>
          <w:p w14:paraId="3D9B11A8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center"/>
          </w:tcPr>
          <w:p w14:paraId="01013A8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  <w:vAlign w:val="center"/>
          </w:tcPr>
          <w:p w14:paraId="272F982D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520" w:type="dxa"/>
            <w:gridSpan w:val="2"/>
            <w:shd w:val="clear" w:color="auto" w:fill="B8CCE4" w:themeFill="accent1" w:themeFillTint="66"/>
            <w:vAlign w:val="center"/>
          </w:tcPr>
          <w:p w14:paraId="67EDBA3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430" w:type="dxa"/>
            <w:gridSpan w:val="2"/>
            <w:shd w:val="clear" w:color="auto" w:fill="B8CCE4" w:themeFill="accent1" w:themeFillTint="66"/>
            <w:vAlign w:val="center"/>
          </w:tcPr>
          <w:p w14:paraId="260E6481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3160" w:type="dxa"/>
            <w:vMerge w:val="restart"/>
            <w:shd w:val="clear" w:color="auto" w:fill="B8CCE4" w:themeFill="accent1" w:themeFillTint="66"/>
            <w:vAlign w:val="center"/>
          </w:tcPr>
          <w:p w14:paraId="11327CC9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A5659D" w:rsidRPr="001057D5" w14:paraId="7EF7796D" w14:textId="77777777" w:rsidTr="00A10508">
        <w:trPr>
          <w:trHeight w:val="402"/>
        </w:trPr>
        <w:tc>
          <w:tcPr>
            <w:tcW w:w="900" w:type="dxa"/>
            <w:vMerge/>
          </w:tcPr>
          <w:p w14:paraId="218D62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14:paraId="4815A91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</w:tcPr>
          <w:p w14:paraId="0204F9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E4800A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10BFA0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D942C3F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7265E6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160" w:type="dxa"/>
            <w:vMerge/>
            <w:vAlign w:val="center"/>
          </w:tcPr>
          <w:p w14:paraId="77BBE971" w14:textId="77777777" w:rsidR="001057D5" w:rsidRPr="001057D5" w:rsidRDefault="001057D5" w:rsidP="00A5659D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00F73A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6FA41A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الأول</w:t>
            </w:r>
          </w:p>
          <w:p w14:paraId="79B5BB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BFA0A1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5262EAB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7D2D20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DCF6FA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FBBD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9B1050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  <w:vAlign w:val="center"/>
          </w:tcPr>
          <w:p w14:paraId="371AF40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41ECE0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D484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2E6D48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C750D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189220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4EBCD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541ED3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D36FB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5B3C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6EA288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CD1B43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3FA60C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575F9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085BDC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47340B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2B5C6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2931F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613236D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6D33D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55E36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A66C9C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7456A3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C9E8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EE80E2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773976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833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675D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C8F88C0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56A08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FCBA75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52DE920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F9450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EC04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47E98B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B52D9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3CA40CE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3682A35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297E2C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الثاني</w:t>
            </w:r>
          </w:p>
          <w:p w14:paraId="6881FDB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DEF334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3C8F87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9522A7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33D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F3085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372D5F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7870F7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BE72E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E280A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11548B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489297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BF64C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B89292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7FCFD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F8509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C0F68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0889D0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B4A19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4CB9A5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41EC0A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74907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7A6483B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12DE0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0357F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351B4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5B02C0B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3FCEF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2B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584526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FF2155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52A08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89C56D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BBC56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E90D7B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227576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296946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C867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044A720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705994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CD673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A177B6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1E73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4D9AAE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AC07D0D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A51C24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990" w:type="dxa"/>
            <w:vAlign w:val="center"/>
          </w:tcPr>
          <w:p w14:paraId="2D96AA7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081618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2C269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7585A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3A0721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45D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AD7FAE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E8B25B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58A4A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57A2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E1152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9970FD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3481B1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104486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2FE585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349BAA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889FF5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3381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1FDD9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128A6D2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38A73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17C97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3CF48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219702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4EFA49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4F2731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1154E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B5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6CF45B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75677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0EB42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820F7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3CE8A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5A1381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5C517A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4355E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E816E4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666F806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E9E43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88947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459B1B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A7E145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DF5F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</w:tbl>
    <w:tbl>
      <w:tblPr>
        <w:tblStyle w:val="TableGrid13"/>
        <w:bidiVisual/>
        <w:tblW w:w="11070" w:type="dxa"/>
        <w:tblInd w:w="-1130" w:type="dxa"/>
        <w:tblLook w:val="04A0" w:firstRow="1" w:lastRow="0" w:firstColumn="1" w:lastColumn="0" w:noHBand="0" w:noVBand="1"/>
      </w:tblPr>
      <w:tblGrid>
        <w:gridCol w:w="4157"/>
        <w:gridCol w:w="3969"/>
        <w:gridCol w:w="2944"/>
      </w:tblGrid>
      <w:tr w:rsidR="001057D5" w:rsidRPr="001057D5" w14:paraId="5CF79B2B" w14:textId="77777777" w:rsidTr="00A10508">
        <w:tc>
          <w:tcPr>
            <w:tcW w:w="4157" w:type="dxa"/>
            <w:shd w:val="clear" w:color="auto" w:fill="B8CCE4" w:themeFill="accent1" w:themeFillTint="66"/>
            <w:vAlign w:val="center"/>
          </w:tcPr>
          <w:p w14:paraId="226C29A7" w14:textId="600E922C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2A86B2DA" w14:textId="77777777" w:rsidR="001057D5" w:rsidRPr="001057D5" w:rsidRDefault="001057D5" w:rsidP="001057D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الوظيفي:</w:t>
            </w:r>
          </w:p>
        </w:tc>
        <w:tc>
          <w:tcPr>
            <w:tcW w:w="2944" w:type="dxa"/>
            <w:shd w:val="clear" w:color="auto" w:fill="B8CCE4" w:themeFill="accent1" w:themeFillTint="66"/>
            <w:vAlign w:val="center"/>
          </w:tcPr>
          <w:p w14:paraId="0C881E1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</w:tbl>
    <w:p w14:paraId="40A160F3" w14:textId="67DCD2A6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tbl>
      <w:tblPr>
        <w:tblStyle w:val="25"/>
        <w:tblpPr w:leftFromText="180" w:rightFromText="180" w:vertAnchor="text" w:horzAnchor="margin" w:tblpXSpec="center" w:tblpY="441"/>
        <w:bidiVisual/>
        <w:tblW w:w="111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134"/>
        <w:gridCol w:w="1804"/>
        <w:gridCol w:w="1268"/>
        <w:gridCol w:w="2430"/>
      </w:tblGrid>
      <w:tr w:rsidR="00A10508" w:rsidRPr="001057D5" w14:paraId="28C9E7CA" w14:textId="77777777" w:rsidTr="00A10508"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14:paraId="2425A08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lastRenderedPageBreak/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528C5D3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6DE00E3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478D757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3072" w:type="dxa"/>
            <w:gridSpan w:val="2"/>
            <w:shd w:val="clear" w:color="auto" w:fill="B8CCE4" w:themeFill="accent1" w:themeFillTint="66"/>
            <w:vAlign w:val="center"/>
          </w:tcPr>
          <w:p w14:paraId="18E1612E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430" w:type="dxa"/>
            <w:vMerge w:val="restart"/>
            <w:shd w:val="clear" w:color="auto" w:fill="B8CCE4" w:themeFill="accent1" w:themeFillTint="66"/>
            <w:vAlign w:val="center"/>
          </w:tcPr>
          <w:p w14:paraId="1959E599" w14:textId="77777777" w:rsidR="00A10508" w:rsidRPr="001057D5" w:rsidRDefault="00A10508" w:rsidP="00A10508">
            <w:pPr>
              <w:spacing w:before="100" w:beforeAutospacing="1" w:after="100" w:afterAutospacing="1"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ملاحظات </w:t>
            </w: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مشرفة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جهة التدريب</w:t>
            </w:r>
          </w:p>
        </w:tc>
      </w:tr>
      <w:tr w:rsidR="00A10508" w:rsidRPr="001057D5" w14:paraId="638BD9E8" w14:textId="77777777" w:rsidTr="00A10508">
        <w:tc>
          <w:tcPr>
            <w:tcW w:w="993" w:type="dxa"/>
            <w:vMerge/>
          </w:tcPr>
          <w:p w14:paraId="64CDF59D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4C5481F1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6109E8B2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430CE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803BC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581688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7092ED6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  <w:vMerge/>
          </w:tcPr>
          <w:p w14:paraId="4FAAB919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10508" w:rsidRPr="001057D5" w14:paraId="5DA9659D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073393B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الرابع</w:t>
            </w:r>
          </w:p>
          <w:p w14:paraId="60B6A5A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9FEC1A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1D57FB6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354B9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5DFD0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4BFF9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D205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B29CCF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2AAA6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6AC2D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64FC0D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4CA5EFD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EEEF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D53184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7D666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71CBF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4EB51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9714E9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7C298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F6426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037398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A6D68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8817E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AEED0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6D18F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6DA57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9219E0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AE210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AAE5E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43BF6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132B3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6C969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4D939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C7EF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DE519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D9A1E1B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9B92E9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03D36D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676DA3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42F1DA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91EF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A5AA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187EF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709CA1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00973E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C81DE8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0D42D06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7413CA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7CC0D8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D4F5C3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89142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7A4D24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922BE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4F46D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7F3F5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5B0446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63C007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16EA12F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CE7849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D6B1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F6E209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EE514C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55ADA8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D27B97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1ADF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900ABC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49CA0E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796CE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F8831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6F294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37A0F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826A2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255D0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803CBE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4B2081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6CECB2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9113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BA18F0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F83BF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12105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AEF88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7CFDD90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12CB71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B779E4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56FF125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27018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1987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2DF2377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0459E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9DB942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A1674F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C7389A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992" w:type="dxa"/>
            <w:vAlign w:val="center"/>
          </w:tcPr>
          <w:p w14:paraId="0775535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3B0B1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2B91C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7EDD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80683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CFEFD4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D484F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52B56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A9212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F925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BFE77B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C4271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C084DA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597F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19C32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04CB1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021D5A9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2506F8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781DC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6BE1EEA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58E344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B790C2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DD4AF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513E3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ECCC15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8876BDE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D0E9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DAE0C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1EF6A0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C42A2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91BAD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9B985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D330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8DB8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17DB0ABA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E41C91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CCD307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76C9BB7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28D94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E257D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F5B9E0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8C91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592B29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19411A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937456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14:paraId="686D82D6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4C413B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D92F10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935D7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1A9DAC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3B77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75E6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ED3AF24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1E3528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8E27F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742F216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216DA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078C3A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3F801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6C6D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6B953E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2E5886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9F2A7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199ED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EFFC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3C78B0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92D97E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5289B1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1D34B2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1F5EF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CA5C1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AAEEFA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2D8DE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2AA7AE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3A37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1658C3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FC0828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75C54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C229C1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B594697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C3CD5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4CCBBE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0D508E3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66CA7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20D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F70636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5A1F0D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0A0FE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0A1132A8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TableGrid13"/>
        <w:bidiVisual/>
        <w:tblW w:w="11160" w:type="dxa"/>
        <w:tblInd w:w="-1172" w:type="dxa"/>
        <w:tblLook w:val="04A0" w:firstRow="1" w:lastRow="0" w:firstColumn="1" w:lastColumn="0" w:noHBand="0" w:noVBand="1"/>
      </w:tblPr>
      <w:tblGrid>
        <w:gridCol w:w="4199"/>
        <w:gridCol w:w="3969"/>
        <w:gridCol w:w="2992"/>
      </w:tblGrid>
      <w:tr w:rsidR="001057D5" w:rsidRPr="001057D5" w14:paraId="1438D629" w14:textId="77777777" w:rsidTr="00A10508">
        <w:tc>
          <w:tcPr>
            <w:tcW w:w="4199" w:type="dxa"/>
            <w:shd w:val="clear" w:color="auto" w:fill="B8CCE4" w:themeFill="accent1" w:themeFillTint="66"/>
            <w:vAlign w:val="center"/>
          </w:tcPr>
          <w:p w14:paraId="50956AF6" w14:textId="43889BB0" w:rsidR="001057D5" w:rsidRPr="001057D5" w:rsidRDefault="001057D5" w:rsidP="00A10508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0F35396F" w14:textId="77777777" w:rsidR="001057D5" w:rsidRPr="001057D5" w:rsidRDefault="001057D5" w:rsidP="001057D5">
            <w:pPr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  <w:tc>
          <w:tcPr>
            <w:tcW w:w="2992" w:type="dxa"/>
            <w:shd w:val="clear" w:color="auto" w:fill="B8CCE4" w:themeFill="accent1" w:themeFillTint="66"/>
            <w:vAlign w:val="center"/>
          </w:tcPr>
          <w:p w14:paraId="07E9178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14:paraId="637CB23E" w14:textId="77777777" w:rsid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 w:hint="cs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7178077F" w14:textId="77777777" w:rsidR="00A10508" w:rsidRPr="001057D5" w:rsidRDefault="00A10508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16"/>
          <w:szCs w:val="16"/>
          <w:rtl/>
        </w:rPr>
      </w:pPr>
    </w:p>
    <w:p w14:paraId="41CEDC13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center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25"/>
        <w:bidiVisual/>
        <w:tblW w:w="11250" w:type="dxa"/>
        <w:tblInd w:w="-1220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1276"/>
        <w:gridCol w:w="1275"/>
        <w:gridCol w:w="1134"/>
        <w:gridCol w:w="1304"/>
        <w:gridCol w:w="1440"/>
        <w:gridCol w:w="2700"/>
      </w:tblGrid>
      <w:tr w:rsidR="001057D5" w:rsidRPr="001057D5" w14:paraId="29DA1E9E" w14:textId="77777777" w:rsidTr="00A10508">
        <w:tc>
          <w:tcPr>
            <w:tcW w:w="1129" w:type="dxa"/>
            <w:vMerge w:val="restart"/>
            <w:shd w:val="clear" w:color="auto" w:fill="B8CCE4" w:themeFill="accent1" w:themeFillTint="66"/>
            <w:vAlign w:val="center"/>
          </w:tcPr>
          <w:p w14:paraId="37DD9FC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4C47EEE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7EA4408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E4C282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44" w:type="dxa"/>
            <w:gridSpan w:val="2"/>
            <w:shd w:val="clear" w:color="auto" w:fill="B8CCE4" w:themeFill="accent1" w:themeFillTint="66"/>
            <w:vAlign w:val="center"/>
          </w:tcPr>
          <w:p w14:paraId="4AAD212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6EDCDB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38B7BED7" w14:textId="77777777" w:rsidTr="00A10508">
        <w:tc>
          <w:tcPr>
            <w:tcW w:w="1129" w:type="dxa"/>
            <w:vMerge/>
          </w:tcPr>
          <w:p w14:paraId="2FD554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261239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243F071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0FF027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0EB9F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A021D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34101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2E5973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0A8E38F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7C2115C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الثامن</w:t>
            </w:r>
          </w:p>
          <w:p w14:paraId="1C4D145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412052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25B8D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D493D7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DC793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0C8411C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1AA7E6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4BFBB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73D300E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D2CA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49175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5B5971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16EE1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CE79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D10F5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EAC468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21B955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772723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1694F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027F0C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174BB7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ED86E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014F47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EF3207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03262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7F9DBC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16B7A56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C9540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C77E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6450BD3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878276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48C38E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27040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756F54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E0CF04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075EEC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34110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17885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0BD719B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602B9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185088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7A5A9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95F521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DC24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46647A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75654C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5FF6C9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التاسع</w:t>
            </w:r>
          </w:p>
          <w:p w14:paraId="32F611A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5103F5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7B5A8FE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C4F33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6D662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0F3D7F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5B08EE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3167C1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0416EF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2D868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2FC5C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2AC289D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42E68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36BD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A6C480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714B3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351A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A8B13C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94A42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AD4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561B00C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4F963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E7782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9E2A5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6E3D4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D5FAD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6CB92D4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482228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F72F3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37F07A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FAAAA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5711B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50A34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495B5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E6BC0A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465678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ACC8A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F03F5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22BB1DE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F765E2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B073C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FB3C8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F1DF77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AB44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5272AAD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01413C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992" w:type="dxa"/>
            <w:vAlign w:val="center"/>
          </w:tcPr>
          <w:p w14:paraId="3EB0278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06EA4C0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5746F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E1C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5E499F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DF448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F9C2AE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566817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A9CF6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A5B92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4ABD61B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E5B759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5B9F0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467AC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FE0BB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95226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96AE4F8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54E438E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26814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7DE8E06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9F69DD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51174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B326B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8E019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43504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781BAA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24DED4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90433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206E575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41962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CDEBD9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81BE16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0A247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CA8EC6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9551F1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6E1878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5194C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469A2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2A4F6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D8423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160AC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34B8357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9E821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B660B01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197811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992" w:type="dxa"/>
            <w:vAlign w:val="center"/>
          </w:tcPr>
          <w:p w14:paraId="3C3F2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CF2FC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0BCCFF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6844F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6CF7BBA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6E6D9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1378E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2C3777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4C0D82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6531A2F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3C44CFA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6DF9D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BBC44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0AC3DE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ACF23D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679F3BB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7A118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FCAAD6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6A2EF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0D98939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16219B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B81348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6C82D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88486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F37CB2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4D64C3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7FE56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44C33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700312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0FB67B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7C6DD8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32D5C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E355BC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00D99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76DF63F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C36F29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306249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1DB6672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99F589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17B15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FC22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7BD3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C1D7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D183510" w14:textId="77777777" w:rsidR="00A10508" w:rsidRDefault="00A10508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 w:hint="cs"/>
          <w:b/>
          <w:bCs/>
          <w:sz w:val="24"/>
          <w:szCs w:val="24"/>
          <w:rtl/>
        </w:rPr>
      </w:pPr>
    </w:p>
    <w:p w14:paraId="34FE98E0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56B0F095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24"/>
          <w:szCs w:val="24"/>
          <w:rtl/>
        </w:rPr>
      </w:pPr>
    </w:p>
    <w:tbl>
      <w:tblPr>
        <w:tblStyle w:val="25"/>
        <w:bidiVisual/>
        <w:tblW w:w="11250" w:type="dxa"/>
        <w:tblInd w:w="-1262" w:type="dxa"/>
        <w:tblLayout w:type="fixed"/>
        <w:tblLook w:val="04A0" w:firstRow="1" w:lastRow="0" w:firstColumn="1" w:lastColumn="0" w:noHBand="0" w:noVBand="1"/>
      </w:tblPr>
      <w:tblGrid>
        <w:gridCol w:w="1171"/>
        <w:gridCol w:w="992"/>
        <w:gridCol w:w="1276"/>
        <w:gridCol w:w="1275"/>
        <w:gridCol w:w="1134"/>
        <w:gridCol w:w="1172"/>
        <w:gridCol w:w="1530"/>
        <w:gridCol w:w="2700"/>
      </w:tblGrid>
      <w:tr w:rsidR="001057D5" w:rsidRPr="001057D5" w14:paraId="451F4935" w14:textId="77777777" w:rsidTr="00395FE0">
        <w:tc>
          <w:tcPr>
            <w:tcW w:w="1171" w:type="dxa"/>
            <w:vMerge w:val="restart"/>
            <w:shd w:val="clear" w:color="auto" w:fill="B8CCE4" w:themeFill="accent1" w:themeFillTint="66"/>
            <w:vAlign w:val="center"/>
          </w:tcPr>
          <w:p w14:paraId="5D0A5EF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71EA930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4F18720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7DC41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02" w:type="dxa"/>
            <w:gridSpan w:val="2"/>
            <w:shd w:val="clear" w:color="auto" w:fill="B8CCE4" w:themeFill="accent1" w:themeFillTint="66"/>
            <w:vAlign w:val="center"/>
          </w:tcPr>
          <w:p w14:paraId="57BE319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368270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20B0792B" w14:textId="77777777" w:rsidTr="00395FE0">
        <w:tc>
          <w:tcPr>
            <w:tcW w:w="1171" w:type="dxa"/>
            <w:vMerge/>
          </w:tcPr>
          <w:p w14:paraId="5C484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5AE5550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2AFBF23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E89024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2A0C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2D25E48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BBBAC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39F901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14BCE3A7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2D2526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الثاني عشر</w:t>
            </w:r>
          </w:p>
          <w:p w14:paraId="05414D6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543BF7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0314F78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6697BF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C699B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03D52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315F51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C675F3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A7179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2D763E4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C3F33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FA6D6C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E8AE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AB8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EC5C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BB43F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D03EC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658E3EF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7412E2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95A6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25409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2B576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C55B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5613B3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E2AB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F5BC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39BD800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B2D0B0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0D2F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6E392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37316B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13A1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DCBC9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DF996F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B2208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A7CBD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CBA6CD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6ED483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47F872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14695C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ED7D1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0E3B3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A64EDD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D0569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B013D5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07447D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99B1B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الثالث عشر</w:t>
            </w:r>
          </w:p>
          <w:p w14:paraId="7E7646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76F7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6110BB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9E39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C03A3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2B42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40A6D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F14C6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A4A3F89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99C42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AFEBE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59FB1B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16BF0E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50492A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B7BA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2B7DE8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2E0848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C5EBF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4D743F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FB84F0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CBBE0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EA775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948781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C335A7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922D1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7CD5F1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339E1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FFA512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108FB2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097A5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4B2A2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05E5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14EEBA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BB346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79AE4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0B033E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3453B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042D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1540BDF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FC36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6C04C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A362F2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BBB29A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63ADB7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16FF39C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1672304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الرابع عشر</w:t>
            </w:r>
          </w:p>
        </w:tc>
        <w:tc>
          <w:tcPr>
            <w:tcW w:w="992" w:type="dxa"/>
            <w:vAlign w:val="center"/>
          </w:tcPr>
          <w:p w14:paraId="35B3F7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542706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83CE54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33AE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0CC87D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184D0F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52AA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F22A6E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EE17F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BF0333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EA70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3C6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13DD0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B635C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DE5B1D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E4FF4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0D69F14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F69D0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97B022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F0DDA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175B6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DB7B6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E19CCB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ECFB8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61F0E03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A6237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4A1C13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C7D699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2498C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AAA283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CD5F7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7789F5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297DA9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6AA98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43772C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5ABF1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062C1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379D95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375F3B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F1331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E6B92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FDAFFC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F9286A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55A349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7E3FC50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992" w:type="dxa"/>
            <w:vAlign w:val="center"/>
          </w:tcPr>
          <w:p w14:paraId="6F7662B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2BB5600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3258F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E8AF24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37EBB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FFD78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09F9205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CC59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0A186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FA3C6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FF478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6774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FF06BF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56ADB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F8288B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DC42BA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BE4B5A3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F82F85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E7DD66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3C9815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18FC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C77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39DC7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0CC5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A9F49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A803DB1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018F7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8D00FD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FD24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A6CE3E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6F629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252C1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71A53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0C4A0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770E88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4CB78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CE098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2F3BCE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4621C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2F3ABE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916DB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CFF8A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27BEE4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195F2AA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6A3D52D9" w14:textId="2D481125" w:rsidR="002B0B3F" w:rsidRPr="001057D5" w:rsidRDefault="002B0B3F" w:rsidP="001057D5">
      <w:pPr>
        <w:rPr>
          <w:rFonts w:cs="PNU"/>
          <w:rtl/>
        </w:rPr>
      </w:pPr>
      <w:bookmarkStart w:id="0" w:name="_GoBack"/>
      <w:bookmarkEnd w:id="0"/>
    </w:p>
    <w:sectPr w:rsidR="002B0B3F" w:rsidRPr="001057D5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6881" w14:textId="77777777" w:rsidR="00CA6A77" w:rsidRDefault="00CA6A77" w:rsidP="005561E7">
      <w:pPr>
        <w:spacing w:after="0" w:line="240" w:lineRule="auto"/>
      </w:pPr>
      <w:r>
        <w:separator/>
      </w:r>
    </w:p>
  </w:endnote>
  <w:endnote w:type="continuationSeparator" w:id="0">
    <w:p w14:paraId="3CC892D2" w14:textId="77777777" w:rsidR="00CA6A77" w:rsidRDefault="00CA6A7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EE8B" w14:textId="77777777" w:rsidR="00CA6A77" w:rsidRDefault="00CA6A77" w:rsidP="005561E7">
      <w:pPr>
        <w:spacing w:after="0" w:line="240" w:lineRule="auto"/>
      </w:pPr>
      <w:r>
        <w:separator/>
      </w:r>
    </w:p>
  </w:footnote>
  <w:footnote w:type="continuationSeparator" w:id="0">
    <w:p w14:paraId="1A8AED21" w14:textId="77777777" w:rsidR="00CA6A77" w:rsidRDefault="00CA6A7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8E1A225" w14:textId="2F653658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54A9E989" w14:textId="16834C72" w:rsidR="005E15D6" w:rsidRPr="001057D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8E1A225" w14:textId="2F653658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1057D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77777777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77777777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6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  <w:num w:numId="25">
    <w:abstractNumId w:val="3"/>
  </w:num>
  <w:num w:numId="26">
    <w:abstractNumId w:val="15"/>
  </w:num>
  <w:num w:numId="27">
    <w:abstractNumId w:val="10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A6A77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8FFD549-B817-4B6A-8332-2FDB1EB94E91}"/>
</file>

<file path=customXml/itemProps2.xml><?xml version="1.0" encoding="utf-8"?>
<ds:datastoreItem xmlns:ds="http://schemas.openxmlformats.org/officeDocument/2006/customXml" ds:itemID="{1A3BD30C-EE23-493B-A83F-D9B3C1A7808D}"/>
</file>

<file path=customXml/itemProps3.xml><?xml version="1.0" encoding="utf-8"?>
<ds:datastoreItem xmlns:ds="http://schemas.openxmlformats.org/officeDocument/2006/customXml" ds:itemID="{935990FD-76BD-4273-B756-0D916E2DB760}"/>
</file>

<file path=customXml/itemProps4.xml><?xml version="1.0" encoding="utf-8"?>
<ds:datastoreItem xmlns:ds="http://schemas.openxmlformats.org/officeDocument/2006/customXml" ds:itemID="{4CD11B75-BA1E-4CB9-B5C8-50A5D2305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2020-06-15T06:59:00Z</dcterms:created>
  <dcterms:modified xsi:type="dcterms:W3CDTF">2020-06-15T07:30:00Z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