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A5A2" w14:textId="77777777" w:rsidR="00654E1B" w:rsidRPr="00654E1B" w:rsidRDefault="00654E1B" w:rsidP="00654E1B">
      <w:pPr>
        <w:pStyle w:val="a5"/>
        <w:numPr>
          <w:ilvl w:val="0"/>
          <w:numId w:val="38"/>
        </w:numPr>
        <w:spacing w:line="256" w:lineRule="auto"/>
        <w:ind w:left="1170"/>
        <w:rPr>
          <w:rFonts w:ascii="Sakkal Majalla" w:hAnsi="Sakkal Majalla" w:cs="PNU"/>
          <w:b/>
          <w:bCs/>
          <w:sz w:val="28"/>
          <w:szCs w:val="28"/>
        </w:rPr>
      </w:pP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بيانات جدول حصر جهات التدريب الميداني للفصل الدراسي ( </w:t>
      </w:r>
      <w:r w:rsidRPr="00654E1B">
        <w:rPr>
          <w:rFonts w:ascii="Sakkal Majalla" w:hAnsi="Sakkal Majalla" w:cs="PNU"/>
          <w:sz w:val="28"/>
          <w:szCs w:val="28"/>
          <w:rtl/>
        </w:rPr>
        <w:t>.................................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654E1B">
        <w:rPr>
          <w:rFonts w:ascii="Sakkal Majalla" w:hAnsi="Sakkal Majalla" w:cs="PNU"/>
          <w:sz w:val="28"/>
          <w:szCs w:val="28"/>
          <w:rtl/>
        </w:rPr>
        <w:t>......</w:t>
      </w:r>
      <w:r w:rsidRPr="00654E1B">
        <w:rPr>
          <w:rFonts w:ascii="Sakkal Majalla" w:hAnsi="Sakkal Majalla" w:cs="PNU"/>
          <w:b/>
          <w:bCs/>
          <w:sz w:val="28"/>
          <w:szCs w:val="28"/>
          <w:rtl/>
        </w:rPr>
        <w:t>144هـ.</w:t>
      </w:r>
    </w:p>
    <w:p w14:paraId="157BA835" w14:textId="77777777" w:rsidR="00654E1B" w:rsidRPr="00654E1B" w:rsidRDefault="00654E1B" w:rsidP="00654E1B">
      <w:pPr>
        <w:spacing w:after="160" w:line="256" w:lineRule="auto"/>
        <w:contextualSpacing/>
        <w:rPr>
          <w:rFonts w:ascii="Sakkal Majalla" w:eastAsia="Calibri" w:hAnsi="Sakkal Majalla" w:cs="PNU"/>
          <w:b/>
          <w:bCs/>
          <w:sz w:val="24"/>
          <w:szCs w:val="24"/>
        </w:rPr>
      </w:pPr>
    </w:p>
    <w:tbl>
      <w:tblPr>
        <w:tblStyle w:val="151"/>
        <w:bidiVisual/>
        <w:tblW w:w="15877" w:type="dxa"/>
        <w:tblInd w:w="-522" w:type="dxa"/>
        <w:tblLook w:val="04A0" w:firstRow="1" w:lastRow="0" w:firstColumn="1" w:lastColumn="0" w:noHBand="0" w:noVBand="1"/>
      </w:tblPr>
      <w:tblGrid>
        <w:gridCol w:w="1559"/>
        <w:gridCol w:w="1701"/>
        <w:gridCol w:w="2552"/>
        <w:gridCol w:w="850"/>
        <w:gridCol w:w="851"/>
        <w:gridCol w:w="2126"/>
        <w:gridCol w:w="1701"/>
        <w:gridCol w:w="3402"/>
        <w:gridCol w:w="1135"/>
      </w:tblGrid>
      <w:tr w:rsidR="00654E1B" w:rsidRPr="00654E1B" w14:paraId="141B4539" w14:textId="77777777" w:rsidTr="00654E1B">
        <w:trPr>
          <w:trHeight w:val="2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F0C69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الكلية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FF06F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BBEEF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CBC9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الجهة التدريبية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F2CE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"/>
                <w:szCs w:val="8"/>
                <w:rtl/>
              </w:rPr>
            </w:pPr>
          </w:p>
          <w:p w14:paraId="75EF684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الشخص المسؤول بجهة التدريب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81980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B161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رقم التواصل مع جهة التدريب والبريد الالكتروني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F8AD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654E1B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الطالبات في كل جهة</w:t>
            </w:r>
          </w:p>
        </w:tc>
      </w:tr>
      <w:tr w:rsidR="00654E1B" w:rsidRPr="00654E1B" w14:paraId="78DBAA2C" w14:textId="77777777" w:rsidTr="00654E1B">
        <w:trPr>
          <w:trHeight w:val="20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3B4E6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3CD10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B2C48DE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F45D9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داخل الرياض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534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654E1B">
              <w:rPr>
                <w:rFonts w:ascii="Sakkal Majalla" w:hAnsi="Sakkal Majalla" w:cs="PNU"/>
                <w:b/>
                <w:bCs/>
                <w:rtl/>
              </w:rPr>
              <w:t>خارج الرياض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A494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DBC27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BC1436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4381E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654E1B" w:rsidRPr="00654E1B" w14:paraId="3F2C2EC9" w14:textId="77777777" w:rsidTr="00654E1B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54B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EB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A4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8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765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E0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17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46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EF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53B3D62D" w14:textId="77777777" w:rsidTr="00654E1B">
        <w:trPr>
          <w:trHeight w:val="4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B06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C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35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A2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F0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3B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F0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8C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04C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09CFCA1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C4BC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31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9C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E8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B5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F3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E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22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4D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63C0A96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490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43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87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2E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1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E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AF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A1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1D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715AB217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CC6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0BD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46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2E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080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AC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61E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6A9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421E29B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0E3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45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B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BAB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90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E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E9A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20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6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213670E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167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258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14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4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D1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FBF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92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CE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21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654E1B" w:rsidRPr="00654E1B" w14:paraId="11D05785" w14:textId="77777777" w:rsidTr="00654E1B">
        <w:trPr>
          <w:trHeight w:val="38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C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7D3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254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0D6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7727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0535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DA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821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  <w:sz w:val="34"/>
                <w:szCs w:val="3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E22" w14:textId="77777777" w:rsidR="00654E1B" w:rsidRPr="00654E1B" w:rsidRDefault="00654E1B" w:rsidP="00654E1B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0BA42A4" w14:textId="77777777" w:rsidR="00654E1B" w:rsidRPr="00654E1B" w:rsidRDefault="00654E1B" w:rsidP="00654E1B">
      <w:pPr>
        <w:jc w:val="center"/>
        <w:rPr>
          <w:rFonts w:ascii="Sakkal Majalla" w:eastAsia="Calibri" w:hAnsi="Sakkal Majalla" w:cs="PNU"/>
          <w:sz w:val="24"/>
          <w:szCs w:val="24"/>
        </w:rPr>
      </w:pPr>
    </w:p>
    <w:p w14:paraId="049B3F56" w14:textId="77777777" w:rsidR="00654E1B" w:rsidRPr="00654E1B" w:rsidRDefault="00654E1B" w:rsidP="00654E1B">
      <w:pPr>
        <w:spacing w:after="160" w:line="256" w:lineRule="auto"/>
        <w:jc w:val="center"/>
        <w:rPr>
          <w:rFonts w:ascii="Sakkal Majalla" w:eastAsia="Calibri" w:hAnsi="Sakkal Majalla" w:cs="PNU"/>
          <w:b/>
          <w:bCs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4454F4E8" w:rsidR="0009435F" w:rsidRPr="00654E1B" w:rsidRDefault="00654E1B" w:rsidP="00654E1B">
      <w:pPr>
        <w:spacing w:after="0" w:line="240" w:lineRule="auto"/>
        <w:jc w:val="center"/>
        <w:rPr>
          <w:rFonts w:ascii="Sakkal Majalla" w:eastAsia="Times New Roman" w:hAnsi="Sakkal Majalla" w:cs="PNU"/>
          <w:sz w:val="40"/>
          <w:szCs w:val="40"/>
          <w:rtl/>
        </w:rPr>
      </w:pP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>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 xml:space="preserve">.......................... 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654E1B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654E1B">
        <w:rPr>
          <w:rFonts w:ascii="Sakkal Majalla" w:eastAsia="Calibri" w:hAnsi="Sakkal Majalla" w:cs="PNU"/>
          <w:b/>
          <w:bCs/>
          <w:rtl/>
        </w:rPr>
        <w:t xml:space="preserve"> : </w:t>
      </w:r>
      <w:r w:rsidRPr="00654E1B">
        <w:rPr>
          <w:rFonts w:ascii="Sakkal Majalla" w:eastAsia="Calibri" w:hAnsi="Sakkal Majalla" w:cs="PNU"/>
          <w:rtl/>
        </w:rPr>
        <w:t>................................</w:t>
      </w:r>
      <w:bookmarkStart w:id="0" w:name="_GoBack"/>
      <w:bookmarkEnd w:id="0"/>
    </w:p>
    <w:sectPr w:rsidR="0009435F" w:rsidRPr="00654E1B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2E9F" w14:textId="77777777" w:rsidR="00E857C0" w:rsidRDefault="00E857C0" w:rsidP="005561E7">
      <w:pPr>
        <w:spacing w:after="0" w:line="240" w:lineRule="auto"/>
      </w:pPr>
      <w:r>
        <w:separator/>
      </w:r>
    </w:p>
  </w:endnote>
  <w:endnote w:type="continuationSeparator" w:id="0">
    <w:p w14:paraId="3C81250A" w14:textId="77777777" w:rsidR="00E857C0" w:rsidRDefault="00E857C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E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19A35" w14:textId="77777777" w:rsidR="00E857C0" w:rsidRDefault="00E857C0" w:rsidP="005561E7">
      <w:pPr>
        <w:spacing w:after="0" w:line="240" w:lineRule="auto"/>
      </w:pPr>
      <w:r>
        <w:separator/>
      </w:r>
    </w:p>
  </w:footnote>
  <w:footnote w:type="continuationSeparator" w:id="0">
    <w:p w14:paraId="346EBB39" w14:textId="77777777" w:rsidR="00E857C0" w:rsidRDefault="00E857C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BDD2168" w:rsidR="004E4C08" w:rsidRPr="004E4C08" w:rsidRDefault="00654E1B" w:rsidP="00654E1B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نموذج جدول حصر جهات التدريب 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44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BDD2168" w:rsidR="004E4C08" w:rsidRPr="004E4C08" w:rsidRDefault="00654E1B" w:rsidP="00654E1B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نموذج جدول حصر جهات التدريب 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44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857C0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414D3-A3EC-4C0E-9F49-81951E178E53}"/>
</file>

<file path=customXml/itemProps2.xml><?xml version="1.0" encoding="utf-8"?>
<ds:datastoreItem xmlns:ds="http://schemas.openxmlformats.org/officeDocument/2006/customXml" ds:itemID="{941D80C5-7900-4997-84D9-5636649B63E9}"/>
</file>

<file path=customXml/itemProps3.xml><?xml version="1.0" encoding="utf-8"?>
<ds:datastoreItem xmlns:ds="http://schemas.openxmlformats.org/officeDocument/2006/customXml" ds:itemID="{4AF03C5E-A760-459F-83FB-D14D2C84103B}"/>
</file>

<file path=customXml/itemProps4.xml><?xml version="1.0" encoding="utf-8"?>
<ds:datastoreItem xmlns:ds="http://schemas.openxmlformats.org/officeDocument/2006/customXml" ds:itemID="{2DF40350-55A2-40BA-8AC9-7AA358867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2019-10-29T09:08:00Z</cp:lastPrinted>
  <dcterms:created xsi:type="dcterms:W3CDTF">2020-06-15T07:43:00Z</dcterms:created>
  <dcterms:modified xsi:type="dcterms:W3CDTF">2020-06-15T07:45:00Z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