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5FAF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sz w:val="6"/>
          <w:szCs w:val="6"/>
          <w:u w:val="single"/>
        </w:rPr>
      </w:pPr>
    </w:p>
    <w:tbl>
      <w:tblPr>
        <w:tblStyle w:val="16"/>
        <w:tblpPr w:leftFromText="180" w:rightFromText="180" w:vertAnchor="page" w:horzAnchor="margin" w:tblpY="4036"/>
        <w:bidiVisual/>
        <w:tblW w:w="5000" w:type="pct"/>
        <w:tblLook w:val="04A0" w:firstRow="1" w:lastRow="0" w:firstColumn="1" w:lastColumn="0" w:noHBand="0" w:noVBand="1"/>
      </w:tblPr>
      <w:tblGrid>
        <w:gridCol w:w="927"/>
        <w:gridCol w:w="1364"/>
        <w:gridCol w:w="1358"/>
        <w:gridCol w:w="1364"/>
        <w:gridCol w:w="1198"/>
        <w:gridCol w:w="1281"/>
        <w:gridCol w:w="1971"/>
        <w:gridCol w:w="1616"/>
        <w:gridCol w:w="1240"/>
        <w:gridCol w:w="1240"/>
        <w:gridCol w:w="1237"/>
      </w:tblGrid>
      <w:tr w:rsidR="00DA2065" w:rsidRPr="00DA2065" w14:paraId="01D5C997" w14:textId="77777777" w:rsidTr="00DA2065">
        <w:trPr>
          <w:trHeight w:val="41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CEA727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EF333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8BEF9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المسار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723E7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D2CB7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رمزة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D59B6E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المتدربات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B8B22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أيام التدريب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6C73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64CB3D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</w:tr>
      <w:tr w:rsidR="00DA2065" w:rsidRPr="00DA2065" w14:paraId="2E999C0D" w14:textId="77777777" w:rsidTr="00DA2065">
        <w:trPr>
          <w:trHeight w:val="90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A364F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646F8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16A5A9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DE30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815E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D834F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53243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267B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71C7B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ساعات</w:t>
            </w:r>
          </w:p>
          <w:p w14:paraId="3207E1C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التواصل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6DFD90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من تاريخ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56ED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إلى تاريخ</w:t>
            </w:r>
          </w:p>
        </w:tc>
      </w:tr>
      <w:tr w:rsidR="00DA2065" w:rsidRPr="00DA2065" w14:paraId="42E0F371" w14:textId="77777777" w:rsidTr="00DA2065">
        <w:trPr>
          <w:trHeight w:val="56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5AD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55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F5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E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D3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78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E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DE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7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B3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44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F3E3154" w14:textId="77777777" w:rsidTr="00DA2065">
        <w:trPr>
          <w:trHeight w:val="68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810DD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DD2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B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D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3A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0D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7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F1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BD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1A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8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8949E77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76140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FE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4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D2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52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60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93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F8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5A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6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BE0AFE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364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8C1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F6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26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B2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52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89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60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73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D9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EDDC15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4E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E4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E8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15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0F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2D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73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89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55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B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1B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B3CABD9" w14:textId="77777777" w:rsidR="00DA2065" w:rsidRPr="00DA2065" w:rsidRDefault="00DA2065" w:rsidP="00DA2065">
      <w:pPr>
        <w:numPr>
          <w:ilvl w:val="0"/>
          <w:numId w:val="37"/>
        </w:numPr>
        <w:spacing w:after="160" w:line="256" w:lineRule="auto"/>
        <w:ind w:left="108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بيانات خطة التدريب الميداني للفصل الدراسي (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.................................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>144هـ.</w:t>
      </w:r>
    </w:p>
    <w:p w14:paraId="0300B580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rtl/>
        </w:rPr>
      </w:pPr>
    </w:p>
    <w:p w14:paraId="4D3FB016" w14:textId="7228E74D" w:rsidR="00DA2065" w:rsidRPr="00DA2065" w:rsidRDefault="00DA2065" w:rsidP="00DA2065">
      <w:pPr>
        <w:tabs>
          <w:tab w:val="left" w:pos="1620"/>
        </w:tabs>
        <w:spacing w:after="160" w:line="256" w:lineRule="auto"/>
        <w:rPr>
          <w:rFonts w:ascii="Sakkal Majalla" w:eastAsia="Calibri" w:hAnsi="Sakkal Majalla" w:cs="PNU"/>
          <w:b/>
          <w:bCs/>
          <w:sz w:val="10"/>
          <w:szCs w:val="10"/>
          <w:rtl/>
        </w:rPr>
      </w:pPr>
      <w:r>
        <w:rPr>
          <w:rFonts w:ascii="Sakkal Majalla" w:eastAsia="Calibri" w:hAnsi="Sakkal Majalla" w:cs="PNU"/>
          <w:b/>
          <w:bCs/>
          <w:rtl/>
        </w:rPr>
        <w:t xml:space="preserve">         </w:t>
      </w:r>
      <w:bookmarkStart w:id="0" w:name="_GoBack"/>
      <w:bookmarkEnd w:id="0"/>
    </w:p>
    <w:p w14:paraId="1F532BDD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rtl/>
        </w:rPr>
      </w:pPr>
      <w:r w:rsidRPr="00DA2065">
        <w:rPr>
          <w:rFonts w:ascii="Sakkal Majalla" w:eastAsia="Calibri" w:hAnsi="Sakkal Majalla" w:cs="PNU" w:hint="cs"/>
          <w:b/>
          <w:bCs/>
          <w:rtl/>
        </w:rPr>
        <w:t xml:space="preserve">                  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6CFC3B7C" w:rsidR="0009435F" w:rsidRPr="00DA2065" w:rsidRDefault="00DA2065" w:rsidP="00DA2065">
      <w:pPr>
        <w:spacing w:after="0" w:line="240" w:lineRule="auto"/>
        <w:rPr>
          <w:rFonts w:ascii="Sakkal Majalla" w:eastAsia="Times New Roman" w:hAnsi="Sakkal Majalla" w:cs="PNU"/>
          <w:sz w:val="40"/>
          <w:szCs w:val="40"/>
          <w:rtl/>
        </w:rPr>
      </w:pP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</w:t>
      </w:r>
    </w:p>
    <w:sectPr w:rsidR="0009435F" w:rsidRPr="00DA2065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AD1B" w14:textId="77777777" w:rsidR="00FE4558" w:rsidRDefault="00FE4558" w:rsidP="005561E7">
      <w:pPr>
        <w:spacing w:after="0" w:line="240" w:lineRule="auto"/>
      </w:pPr>
      <w:r>
        <w:separator/>
      </w:r>
    </w:p>
  </w:endnote>
  <w:endnote w:type="continuationSeparator" w:id="0">
    <w:p w14:paraId="278E61E1" w14:textId="77777777" w:rsidR="00FE4558" w:rsidRDefault="00FE455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811B5" w14:textId="77777777" w:rsidR="00FE4558" w:rsidRDefault="00FE4558" w:rsidP="005561E7">
      <w:pPr>
        <w:spacing w:after="0" w:line="240" w:lineRule="auto"/>
      </w:pPr>
      <w:r>
        <w:separator/>
      </w:r>
    </w:p>
  </w:footnote>
  <w:footnote w:type="continuationSeparator" w:id="0">
    <w:p w14:paraId="0CFDAF5F" w14:textId="77777777" w:rsidR="00FE4558" w:rsidRDefault="00FE455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3735B34" w:rsidR="004E4C08" w:rsidRPr="004E4C08" w:rsidRDefault="00654E1B" w:rsidP="00DA2065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2065" w:rsidRP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 التدريب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206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45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3735B34" w:rsidR="004E4C08" w:rsidRPr="004E4C08" w:rsidRDefault="00654E1B" w:rsidP="00DA2065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2065" w:rsidRP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 التدريب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206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45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455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E7F1-49EE-4B9F-9577-9937147911B9}"/>
</file>

<file path=customXml/itemProps2.xml><?xml version="1.0" encoding="utf-8"?>
<ds:datastoreItem xmlns:ds="http://schemas.openxmlformats.org/officeDocument/2006/customXml" ds:itemID="{3FD9D91F-8E82-4B5C-8B55-8098CFA27C71}"/>
</file>

<file path=customXml/itemProps3.xml><?xml version="1.0" encoding="utf-8"?>
<ds:datastoreItem xmlns:ds="http://schemas.openxmlformats.org/officeDocument/2006/customXml" ds:itemID="{4BF638FE-0989-4DC9-B8DE-F2AEC935923D}"/>
</file>

<file path=customXml/itemProps4.xml><?xml version="1.0" encoding="utf-8"?>
<ds:datastoreItem xmlns:ds="http://schemas.openxmlformats.org/officeDocument/2006/customXml" ds:itemID="{013563AB-750A-4A5B-8849-3D1B70ECF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2020-06-15T07:46:00Z</dcterms:created>
  <dcterms:modified xsi:type="dcterms:W3CDTF">2020-06-15T07:48:00Z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