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78E2" w14:textId="77777777" w:rsidR="00DA48B8" w:rsidRPr="00476F70" w:rsidRDefault="00DA48B8" w:rsidP="00476F70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476F70">
        <w:rPr>
          <w:rFonts w:ascii="Sakkal Majalla" w:hAnsi="Sakkal Majalla" w:cs="PNU"/>
          <w:b/>
          <w:bCs/>
          <w:sz w:val="24"/>
          <w:szCs w:val="24"/>
          <w:rtl/>
        </w:rPr>
        <w:t>يعبأ من قبل مشرف/ ـة جهة التدريب</w:t>
      </w:r>
    </w:p>
    <w:p w14:paraId="0A133D83" w14:textId="77777777" w:rsidR="00DA48B8" w:rsidRPr="00DA48B8" w:rsidRDefault="00DA48B8" w:rsidP="00DA48B8">
      <w:pPr>
        <w:spacing w:after="0" w:line="240" w:lineRule="auto"/>
        <w:ind w:left="720"/>
        <w:contextualSpacing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سعادة عميدة كلية ..................... السلام عليكم ورحمة الله وبركاته نفيدكم بأن الطالبات الآتي باشرن التدريب لدى جهتكم</w:t>
      </w:r>
    </w:p>
    <w:p w14:paraId="63287CFE" w14:textId="77777777" w:rsidR="00DA48B8" w:rsidRPr="00DA48B8" w:rsidRDefault="00DA48B8" w:rsidP="00476F70">
      <w:pPr>
        <w:spacing w:after="0" w:line="240" w:lineRule="auto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91"/>
        <w:bidiVisual/>
        <w:tblW w:w="5136" w:type="pct"/>
        <w:tblInd w:w="-601" w:type="dxa"/>
        <w:tblLook w:val="04A0" w:firstRow="1" w:lastRow="0" w:firstColumn="1" w:lastColumn="0" w:noHBand="0" w:noVBand="1"/>
      </w:tblPr>
      <w:tblGrid>
        <w:gridCol w:w="541"/>
        <w:gridCol w:w="5435"/>
        <w:gridCol w:w="2113"/>
        <w:gridCol w:w="1693"/>
        <w:gridCol w:w="1547"/>
        <w:gridCol w:w="1857"/>
        <w:gridCol w:w="2012"/>
      </w:tblGrid>
      <w:tr w:rsidR="00476F70" w:rsidRPr="00DA48B8" w14:paraId="6631502C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2350016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88" w:type="pct"/>
            <w:shd w:val="clear" w:color="auto" w:fill="B8CCE4" w:themeFill="accent1" w:themeFillTint="66"/>
            <w:vAlign w:val="center"/>
          </w:tcPr>
          <w:p w14:paraId="4F5394A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المتدربة</w:t>
            </w:r>
          </w:p>
        </w:tc>
        <w:tc>
          <w:tcPr>
            <w:tcW w:w="695" w:type="pct"/>
            <w:shd w:val="clear" w:color="auto" w:fill="B8CCE4" w:themeFill="accent1" w:themeFillTint="66"/>
            <w:vAlign w:val="center"/>
          </w:tcPr>
          <w:p w14:paraId="547BA82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557" w:type="pct"/>
            <w:shd w:val="clear" w:color="auto" w:fill="B8CCE4" w:themeFill="accent1" w:themeFillTint="66"/>
            <w:vAlign w:val="center"/>
          </w:tcPr>
          <w:p w14:paraId="26EE00C9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9" w:type="pct"/>
            <w:shd w:val="clear" w:color="auto" w:fill="B8CCE4" w:themeFill="accent1" w:themeFillTint="66"/>
            <w:vAlign w:val="center"/>
          </w:tcPr>
          <w:p w14:paraId="13A0F018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تاريخ مباشرة التدريب</w:t>
            </w:r>
          </w:p>
        </w:tc>
        <w:tc>
          <w:tcPr>
            <w:tcW w:w="611" w:type="pct"/>
            <w:shd w:val="clear" w:color="auto" w:fill="B8CCE4" w:themeFill="accent1" w:themeFillTint="66"/>
            <w:vAlign w:val="center"/>
          </w:tcPr>
          <w:p w14:paraId="202790B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 على التدريب</w:t>
            </w:r>
          </w:p>
        </w:tc>
        <w:tc>
          <w:tcPr>
            <w:tcW w:w="662" w:type="pct"/>
            <w:shd w:val="clear" w:color="auto" w:fill="B8CCE4" w:themeFill="accent1" w:themeFillTint="66"/>
            <w:vAlign w:val="center"/>
          </w:tcPr>
          <w:p w14:paraId="28E7F867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</w:tr>
      <w:tr w:rsidR="00476F70" w:rsidRPr="00DA48B8" w14:paraId="54EAC8CF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0CDD9023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8" w:type="pct"/>
            <w:vAlign w:val="center"/>
          </w:tcPr>
          <w:p w14:paraId="2AEF5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3A8E43A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7EC673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1E47E071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67A0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210431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5FDA356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E2685E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8" w:type="pct"/>
            <w:vAlign w:val="center"/>
          </w:tcPr>
          <w:p w14:paraId="36EC3E3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201CC15E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A32FBC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0F0F55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170065A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54915E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3C6A9BF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513EAABF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8" w:type="pct"/>
            <w:vAlign w:val="center"/>
          </w:tcPr>
          <w:p w14:paraId="6C29396D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48CF4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2E99F23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2ECEE9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368AA1F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F74BC5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1AA87DF9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60ED3EE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8" w:type="pct"/>
            <w:vAlign w:val="center"/>
          </w:tcPr>
          <w:p w14:paraId="0892C8F0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2334854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46A674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0108E1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CBD83E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1D7B34E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26D9D383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CF571F4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8" w:type="pct"/>
            <w:vAlign w:val="center"/>
          </w:tcPr>
          <w:p w14:paraId="7F2175D4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41B23E3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6E0911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CFEC48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04C6D527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AEBE5C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91"/>
        <w:tblpPr w:leftFromText="180" w:rightFromText="180" w:vertAnchor="text" w:horzAnchor="margin" w:tblpXSpec="center" w:tblpY="523"/>
        <w:bidiVisual/>
        <w:tblW w:w="4819" w:type="pct"/>
        <w:tblLook w:val="04A0" w:firstRow="1" w:lastRow="0" w:firstColumn="1" w:lastColumn="0" w:noHBand="0" w:noVBand="1"/>
      </w:tblPr>
      <w:tblGrid>
        <w:gridCol w:w="3537"/>
        <w:gridCol w:w="3539"/>
        <w:gridCol w:w="2909"/>
        <w:gridCol w:w="6"/>
        <w:gridCol w:w="4269"/>
      </w:tblGrid>
      <w:tr w:rsidR="00DA48B8" w:rsidRPr="00DA48B8" w14:paraId="063BF02C" w14:textId="77777777" w:rsidTr="007E1B20">
        <w:trPr>
          <w:trHeight w:val="52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D941D7D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بيانات منسق/ـة جهة التدريب</w:t>
            </w:r>
          </w:p>
        </w:tc>
      </w:tr>
      <w:tr w:rsidR="00DA48B8" w:rsidRPr="00DA48B8" w14:paraId="2B103ACC" w14:textId="77777777" w:rsidTr="007E1B20">
        <w:tc>
          <w:tcPr>
            <w:tcW w:w="1240" w:type="pct"/>
            <w:vAlign w:val="center"/>
          </w:tcPr>
          <w:p w14:paraId="44797E7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bookmarkStart w:id="0" w:name="_GoBack" w:colFirst="3" w:colLast="3"/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الاسم لمشرف/ ـة جهة التدريب:</w:t>
            </w:r>
          </w:p>
        </w:tc>
        <w:tc>
          <w:tcPr>
            <w:tcW w:w="1241" w:type="pct"/>
            <w:vAlign w:val="center"/>
          </w:tcPr>
          <w:p w14:paraId="03F52A5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F672625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البريد الالكتروني:</w:t>
            </w:r>
          </w:p>
        </w:tc>
        <w:tc>
          <w:tcPr>
            <w:tcW w:w="1497" w:type="pct"/>
            <w:vAlign w:val="center"/>
          </w:tcPr>
          <w:p w14:paraId="632F5D0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tr w:rsidR="00DA48B8" w:rsidRPr="00DA48B8" w14:paraId="05A7A050" w14:textId="77777777" w:rsidTr="007E1B20">
        <w:trPr>
          <w:trHeight w:val="590"/>
        </w:trPr>
        <w:tc>
          <w:tcPr>
            <w:tcW w:w="1240" w:type="pct"/>
            <w:vAlign w:val="center"/>
          </w:tcPr>
          <w:p w14:paraId="28AC5D8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1241" w:type="pct"/>
            <w:vAlign w:val="center"/>
          </w:tcPr>
          <w:p w14:paraId="778BFCF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0" w:type="pct"/>
            <w:vAlign w:val="center"/>
          </w:tcPr>
          <w:p w14:paraId="5073BD0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499" w:type="pct"/>
            <w:gridSpan w:val="2"/>
            <w:vAlign w:val="center"/>
          </w:tcPr>
          <w:p w14:paraId="0326E18D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bookmarkEnd w:id="0"/>
    </w:tbl>
    <w:p w14:paraId="0ABDD87D" w14:textId="77777777" w:rsidR="00DA48B8" w:rsidRPr="00DA48B8" w:rsidRDefault="00DA48B8" w:rsidP="00DA48B8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sz w:val="16"/>
          <w:szCs w:val="16"/>
          <w:rtl/>
        </w:rPr>
      </w:pPr>
    </w:p>
    <w:p w14:paraId="19FAA058" w14:textId="7B76AF01" w:rsidR="0009435F" w:rsidRPr="00476F70" w:rsidRDefault="00DA48B8" w:rsidP="00476F70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 w:hint="cs"/>
          <w:b/>
          <w:bCs/>
          <w:sz w:val="28"/>
          <w:szCs w:val="28"/>
          <w:rtl/>
        </w:rPr>
      </w:pPr>
      <w:r w:rsidRPr="00DA48B8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</w:t>
      </w: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ختم جهة التدريب</w:t>
      </w:r>
      <w:r w:rsidRPr="00DA48B8">
        <w:rPr>
          <w:rFonts w:ascii="Sakkal Majalla" w:eastAsia="MS Mincho" w:hAnsi="Sakkal Majalla" w:cs="PNU" w:hint="cs"/>
          <w:b/>
          <w:bCs/>
          <w:sz w:val="28"/>
          <w:szCs w:val="28"/>
          <w:rtl/>
        </w:rPr>
        <w:t xml:space="preserve">     </w:t>
      </w:r>
    </w:p>
    <w:sectPr w:rsidR="0009435F" w:rsidRPr="00476F70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8E40" w14:textId="77777777" w:rsidR="000B1165" w:rsidRDefault="000B1165" w:rsidP="005561E7">
      <w:pPr>
        <w:spacing w:after="0" w:line="240" w:lineRule="auto"/>
      </w:pPr>
      <w:r>
        <w:separator/>
      </w:r>
    </w:p>
  </w:endnote>
  <w:endnote w:type="continuationSeparator" w:id="0">
    <w:p w14:paraId="46C2CB18" w14:textId="77777777" w:rsidR="000B1165" w:rsidRDefault="000B116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86CD" w14:textId="77777777" w:rsidR="000B1165" w:rsidRDefault="000B1165" w:rsidP="005561E7">
      <w:pPr>
        <w:spacing w:after="0" w:line="240" w:lineRule="auto"/>
      </w:pPr>
      <w:r>
        <w:separator/>
      </w:r>
    </w:p>
  </w:footnote>
  <w:footnote w:type="continuationSeparator" w:id="0">
    <w:p w14:paraId="774116F4" w14:textId="77777777" w:rsidR="000B1165" w:rsidRDefault="000B116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504EFA4" w:rsidR="004E4C08" w:rsidRPr="004E4C08" w:rsidRDefault="00654E1B" w:rsidP="00DA48B8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48B8" w:rsidRPr="00DA48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مباشرة طالبة متدربة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48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53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504EFA4" w:rsidR="004E4C08" w:rsidRPr="004E4C08" w:rsidRDefault="00654E1B" w:rsidP="00DA48B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48B8" w:rsidRPr="00DA48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مباشرة طالبة متدربة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48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53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EDF"/>
    <w:multiLevelType w:val="hybridMultilevel"/>
    <w:tmpl w:val="F048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9FC"/>
    <w:multiLevelType w:val="hybridMultilevel"/>
    <w:tmpl w:val="3266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4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9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21"/>
  </w:num>
  <w:num w:numId="27">
    <w:abstractNumId w:val="35"/>
  </w:num>
  <w:num w:numId="28">
    <w:abstractNumId w:val="26"/>
  </w:num>
  <w:num w:numId="29">
    <w:abstractNumId w:val="36"/>
  </w:num>
  <w:num w:numId="30">
    <w:abstractNumId w:val="22"/>
  </w:num>
  <w:num w:numId="31">
    <w:abstractNumId w:val="28"/>
  </w:num>
  <w:num w:numId="32">
    <w:abstractNumId w:val="0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B1165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76F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71CDC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48B8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0B941-DA4C-4A12-B6FD-E4B359034CF3}"/>
</file>

<file path=customXml/itemProps2.xml><?xml version="1.0" encoding="utf-8"?>
<ds:datastoreItem xmlns:ds="http://schemas.openxmlformats.org/officeDocument/2006/customXml" ds:itemID="{0E5C05CB-ED11-4FF0-B32B-B9DA1953ED6F}"/>
</file>

<file path=customXml/itemProps3.xml><?xml version="1.0" encoding="utf-8"?>
<ds:datastoreItem xmlns:ds="http://schemas.openxmlformats.org/officeDocument/2006/customXml" ds:itemID="{6C2E73DC-4DD5-4246-B5A4-026D19CE7A72}"/>
</file>

<file path=customXml/itemProps4.xml><?xml version="1.0" encoding="utf-8"?>
<ds:datastoreItem xmlns:ds="http://schemas.openxmlformats.org/officeDocument/2006/customXml" ds:itemID="{9062EA11-F971-4184-9D3A-87FA43B95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2020-06-15T07:48:00Z</dcterms:created>
  <dcterms:modified xsi:type="dcterms:W3CDTF">2020-06-15T07:50:00Z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