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B0660" w14:textId="77777777" w:rsidR="00E31BB7" w:rsidRPr="00E31BB7" w:rsidRDefault="001600F9" w:rsidP="00E31BB7">
      <w:pPr>
        <w:tabs>
          <w:tab w:val="left" w:pos="960"/>
          <w:tab w:val="left" w:pos="1410"/>
          <w:tab w:val="left" w:pos="1605"/>
        </w:tabs>
        <w:rPr>
          <w:rFonts w:ascii="Times New Roman" w:eastAsia="Times New Roman" w:hAnsi="Times New Roman" w:cs="PNU"/>
          <w:b/>
          <w:bCs/>
          <w:color w:val="C00000"/>
          <w:sz w:val="10"/>
          <w:szCs w:val="10"/>
          <w:rtl/>
        </w:rPr>
      </w:pPr>
      <w:r w:rsidRPr="00E31BB7">
        <w:rPr>
          <w:rFonts w:cs="PNU"/>
          <w:rtl/>
        </w:rPr>
        <w:t xml:space="preserve"> </w:t>
      </w:r>
      <w:r w:rsidR="00E31BB7" w:rsidRPr="00E31BB7">
        <w:rPr>
          <w:rFonts w:ascii="Times New Roman" w:eastAsia="Times New Roman" w:hAnsi="Times New Roman" w:cs="PNU"/>
          <w:b/>
          <w:bCs/>
          <w:color w:val="C00000"/>
          <w:sz w:val="10"/>
          <w:szCs w:val="10"/>
          <w:rtl/>
        </w:rPr>
        <w:tab/>
      </w:r>
      <w:r w:rsidR="00E31BB7" w:rsidRPr="00E31BB7">
        <w:rPr>
          <w:rFonts w:ascii="Times New Roman" w:eastAsia="Times New Roman" w:hAnsi="Times New Roman" w:cs="PNU"/>
          <w:b/>
          <w:bCs/>
          <w:color w:val="C00000"/>
          <w:sz w:val="10"/>
          <w:szCs w:val="10"/>
          <w:rtl/>
        </w:rPr>
        <w:tab/>
      </w:r>
      <w:r w:rsidR="00E31BB7" w:rsidRPr="00E31BB7">
        <w:rPr>
          <w:rFonts w:ascii="Times New Roman" w:eastAsia="Times New Roman" w:hAnsi="Times New Roman" w:cs="PNU"/>
          <w:b/>
          <w:bCs/>
          <w:color w:val="C00000"/>
          <w:sz w:val="10"/>
          <w:szCs w:val="10"/>
          <w:rtl/>
        </w:rPr>
        <w:tab/>
      </w:r>
    </w:p>
    <w:p w14:paraId="36F04B52" w14:textId="77777777" w:rsidR="00E31BB7" w:rsidRPr="00E31BB7" w:rsidRDefault="00E31BB7" w:rsidP="00E31BB7">
      <w:pPr>
        <w:bidi w:val="0"/>
        <w:spacing w:after="0" w:line="240" w:lineRule="auto"/>
        <w:ind w:left="720"/>
        <w:jc w:val="center"/>
        <w:rPr>
          <w:rFonts w:ascii="Traditional Arabic" w:eastAsia="Times New Roman" w:hAnsi="Traditional Arabic" w:cs="PNU"/>
          <w:b/>
          <w:bCs/>
          <w:sz w:val="18"/>
          <w:szCs w:val="18"/>
          <w:rtl/>
        </w:rPr>
      </w:pPr>
    </w:p>
    <w:p w14:paraId="3B865657" w14:textId="77777777" w:rsidR="00E31BB7" w:rsidRPr="00E31BB7" w:rsidRDefault="00E31BB7" w:rsidP="00E31BB7">
      <w:pPr>
        <w:bidi w:val="0"/>
        <w:spacing w:after="0" w:line="240" w:lineRule="auto"/>
        <w:ind w:left="720"/>
        <w:jc w:val="center"/>
        <w:rPr>
          <w:rFonts w:ascii="Traditional Arabic" w:eastAsia="Times New Roman" w:hAnsi="Traditional Arabic" w:cs="PNU"/>
          <w:b/>
          <w:bCs/>
          <w:sz w:val="36"/>
          <w:szCs w:val="36"/>
          <w:rtl/>
        </w:rPr>
      </w:pPr>
      <w:r w:rsidRPr="00E31BB7">
        <w:rPr>
          <w:rFonts w:ascii="Traditional Arabic" w:eastAsia="Times New Roman" w:hAnsi="Traditional Arabic" w:cs="PNU" w:hint="cs"/>
          <w:b/>
          <w:bCs/>
          <w:sz w:val="36"/>
          <w:szCs w:val="36"/>
          <w:rtl/>
        </w:rPr>
        <w:t>الموافقة على تدريب</w:t>
      </w:r>
    </w:p>
    <w:p w14:paraId="2BAB215F" w14:textId="77777777" w:rsidR="00E31BB7" w:rsidRPr="00E31BB7" w:rsidRDefault="00E31BB7" w:rsidP="00E31BB7">
      <w:pPr>
        <w:bidi w:val="0"/>
        <w:spacing w:after="0" w:line="240" w:lineRule="auto"/>
        <w:rPr>
          <w:rFonts w:ascii="Times New Roman" w:eastAsia="Times New Roman" w:hAnsi="Times New Roman" w:cs="PNU"/>
          <w:sz w:val="24"/>
          <w:szCs w:val="24"/>
        </w:rPr>
      </w:pPr>
    </w:p>
    <w:p w14:paraId="5F2C0437" w14:textId="77777777" w:rsidR="00E31BB7" w:rsidRPr="00E31BB7" w:rsidRDefault="00E31BB7" w:rsidP="00E31BB7">
      <w:pPr>
        <w:spacing w:after="160" w:line="259" w:lineRule="auto"/>
        <w:rPr>
          <w:rFonts w:ascii="Calibri" w:eastAsia="Calibri" w:hAnsi="Calibri" w:cs="PNU"/>
          <w:bCs/>
          <w:sz w:val="28"/>
          <w:szCs w:val="28"/>
          <w:rtl/>
        </w:rPr>
      </w:pP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>المكرم /ة  /   ..................................                      حفظكم الله</w:t>
      </w:r>
    </w:p>
    <w:p w14:paraId="36AA8F7E" w14:textId="77777777" w:rsidR="00E31BB7" w:rsidRPr="00E31BB7" w:rsidRDefault="00E31BB7" w:rsidP="00E31BB7">
      <w:pPr>
        <w:bidi w:val="0"/>
        <w:spacing w:after="160" w:line="259" w:lineRule="auto"/>
        <w:jc w:val="right"/>
        <w:rPr>
          <w:rFonts w:ascii="Calibri" w:eastAsia="Calibri" w:hAnsi="Calibri" w:cs="PNU"/>
          <w:bCs/>
          <w:sz w:val="24"/>
          <w:szCs w:val="24"/>
          <w:rtl/>
        </w:rPr>
      </w:pP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 xml:space="preserve">     </w:t>
      </w:r>
      <w:r w:rsidRPr="00E31BB7">
        <w:rPr>
          <w:rFonts w:ascii="Calibri" w:eastAsia="Calibri" w:hAnsi="Calibri" w:cs="PNU" w:hint="cs"/>
          <w:bCs/>
          <w:sz w:val="24"/>
          <w:szCs w:val="24"/>
          <w:rtl/>
        </w:rPr>
        <w:t>السلام عليكم ورحمة الله وبركاته ،،،، وبعد</w:t>
      </w:r>
    </w:p>
    <w:p w14:paraId="484FA2A0" w14:textId="77777777" w:rsidR="00E31BB7" w:rsidRPr="00E31BB7" w:rsidRDefault="00E31BB7" w:rsidP="00E31BB7">
      <w:pPr>
        <w:bidi w:val="0"/>
        <w:spacing w:after="160" w:line="259" w:lineRule="auto"/>
        <w:jc w:val="right"/>
        <w:rPr>
          <w:rFonts w:ascii="Calibri" w:eastAsia="Calibri" w:hAnsi="Calibri" w:cs="PNU"/>
          <w:bCs/>
          <w:sz w:val="24"/>
          <w:szCs w:val="24"/>
          <w:rtl/>
        </w:rPr>
      </w:pPr>
      <w:r w:rsidRPr="00E31BB7">
        <w:rPr>
          <w:rFonts w:ascii="Calibri" w:eastAsia="Calibri" w:hAnsi="Calibri" w:cs="PNU" w:hint="cs"/>
          <w:bCs/>
          <w:sz w:val="24"/>
          <w:szCs w:val="24"/>
          <w:rtl/>
        </w:rPr>
        <w:t>انطلاقا من مبدا التعاون والتكامل وتعزيزا لأواصر المشاركة وتبادل الخبرة بين جامعة الأميرة نورة بنت عبدالرحمن وجهتكم الموقرة</w:t>
      </w:r>
    </w:p>
    <w:p w14:paraId="321EA366" w14:textId="77777777" w:rsidR="00E31BB7" w:rsidRPr="00E31BB7" w:rsidRDefault="00E31BB7" w:rsidP="00E31BB7">
      <w:pPr>
        <w:bidi w:val="0"/>
        <w:spacing w:after="160" w:line="259" w:lineRule="auto"/>
        <w:jc w:val="right"/>
        <w:rPr>
          <w:rFonts w:ascii="Calibri" w:eastAsia="Calibri" w:hAnsi="Calibri" w:cs="PNU"/>
          <w:bCs/>
          <w:sz w:val="24"/>
          <w:szCs w:val="24"/>
          <w:rtl/>
        </w:rPr>
      </w:pP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 xml:space="preserve">  </w:t>
      </w:r>
      <w:r w:rsidRPr="00E31BB7">
        <w:rPr>
          <w:rFonts w:ascii="Calibri" w:eastAsia="Calibri" w:hAnsi="Calibri" w:cs="PNU" w:hint="cs"/>
          <w:bCs/>
          <w:sz w:val="24"/>
          <w:szCs w:val="24"/>
          <w:rtl/>
        </w:rPr>
        <w:t>نأمل من سعادتكم  الموافقة على تدريب طالبات كلية ......... (قسم ..............)</w:t>
      </w:r>
    </w:p>
    <w:p w14:paraId="5C6F60A3" w14:textId="77777777" w:rsidR="00E31BB7" w:rsidRPr="00E31BB7" w:rsidRDefault="00E31BB7" w:rsidP="00E31BB7">
      <w:pPr>
        <w:bidi w:val="0"/>
        <w:spacing w:after="160" w:line="259" w:lineRule="auto"/>
        <w:jc w:val="right"/>
        <w:rPr>
          <w:rFonts w:ascii="Calibri" w:eastAsia="Calibri" w:hAnsi="Calibri" w:cs="PNU"/>
          <w:bCs/>
          <w:sz w:val="28"/>
          <w:szCs w:val="28"/>
        </w:rPr>
      </w:pPr>
      <w:r w:rsidRPr="00E31BB7">
        <w:rPr>
          <w:rFonts w:ascii="Calibri" w:eastAsia="Calibri" w:hAnsi="Calibri" w:cs="PNU" w:hint="cs"/>
          <w:bCs/>
          <w:sz w:val="24"/>
          <w:szCs w:val="24"/>
          <w:rtl/>
        </w:rPr>
        <w:t xml:space="preserve"> لديكم خلال الفترة من ...  إلى ........... وفق الخطة المرفقة مساهمة منكم في تهيئة الطالبات المقبلات على التخرج لسوق العمل</w:t>
      </w: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 xml:space="preserve"> </w:t>
      </w:r>
      <w:r w:rsidRPr="00E31BB7">
        <w:rPr>
          <w:rFonts w:ascii="Calibri" w:eastAsia="Calibri" w:hAnsi="Calibri" w:cs="PNU"/>
          <w:bCs/>
          <w:sz w:val="28"/>
          <w:szCs w:val="28"/>
        </w:rPr>
        <w:t xml:space="preserve"> </w:t>
      </w:r>
    </w:p>
    <w:p w14:paraId="37DB2C3A" w14:textId="77777777" w:rsidR="00E31BB7" w:rsidRPr="00E31BB7" w:rsidRDefault="00E31BB7" w:rsidP="00E31BB7">
      <w:pPr>
        <w:bidi w:val="0"/>
        <w:spacing w:after="160" w:line="259" w:lineRule="auto"/>
        <w:jc w:val="right"/>
        <w:rPr>
          <w:rFonts w:ascii="Calibri" w:eastAsia="Calibri" w:hAnsi="Calibri" w:cs="PNU"/>
          <w:bCs/>
          <w:sz w:val="28"/>
          <w:szCs w:val="28"/>
        </w:rPr>
      </w:pP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 xml:space="preserve"> </w:t>
      </w:r>
    </w:p>
    <w:p w14:paraId="6E3C6CD5" w14:textId="77777777" w:rsidR="00E31BB7" w:rsidRPr="00E31BB7" w:rsidRDefault="00E31BB7" w:rsidP="00E31BB7">
      <w:pPr>
        <w:bidi w:val="0"/>
        <w:spacing w:after="160" w:line="259" w:lineRule="auto"/>
        <w:jc w:val="center"/>
        <w:rPr>
          <w:rFonts w:ascii="Calibri" w:eastAsia="Calibri" w:hAnsi="Calibri" w:cs="PNU"/>
          <w:bCs/>
          <w:sz w:val="28"/>
          <w:szCs w:val="28"/>
          <w:rtl/>
        </w:rPr>
      </w:pPr>
      <w:r w:rsidRPr="00E31BB7">
        <w:rPr>
          <w:rFonts w:ascii="Tahoma" w:eastAsia="Times New Roman" w:hAnsi="Tahoma" w:cs="PNU"/>
          <w:b/>
          <w:bCs/>
          <w:sz w:val="28"/>
          <w:szCs w:val="28"/>
          <w:rtl/>
        </w:rPr>
        <w:t xml:space="preserve">مع </w:t>
      </w:r>
      <w:r w:rsidRPr="00E31BB7">
        <w:rPr>
          <w:rFonts w:ascii="Calibri" w:eastAsia="Calibri" w:hAnsi="Calibri" w:cs="PNU"/>
          <w:bCs/>
          <w:sz w:val="28"/>
          <w:szCs w:val="28"/>
          <w:rtl/>
        </w:rPr>
        <w:t>جزيل الشكر والتقدير</w:t>
      </w:r>
    </w:p>
    <w:p w14:paraId="1F281753" w14:textId="77777777" w:rsidR="00E31BB7" w:rsidRPr="00E31BB7" w:rsidRDefault="00E31BB7" w:rsidP="00E31BB7">
      <w:pPr>
        <w:bidi w:val="0"/>
        <w:spacing w:after="160" w:line="259" w:lineRule="auto"/>
        <w:jc w:val="center"/>
        <w:rPr>
          <w:rFonts w:ascii="Calibri" w:eastAsia="Calibri" w:hAnsi="Calibri" w:cs="PNU"/>
          <w:bCs/>
          <w:sz w:val="28"/>
          <w:szCs w:val="28"/>
          <w:rtl/>
        </w:rPr>
      </w:pPr>
    </w:p>
    <w:p w14:paraId="6AFCBF30" w14:textId="7897AA17" w:rsidR="00E31BB7" w:rsidRPr="00E31BB7" w:rsidRDefault="00E31BB7" w:rsidP="00EF0B20">
      <w:pPr>
        <w:bidi w:val="0"/>
        <w:spacing w:after="160" w:line="259" w:lineRule="auto"/>
        <w:ind w:left="540"/>
        <w:rPr>
          <w:rFonts w:ascii="Calibri" w:eastAsia="Calibri" w:hAnsi="Calibri" w:cs="PNU"/>
          <w:bCs/>
          <w:sz w:val="28"/>
          <w:szCs w:val="28"/>
          <w:rtl/>
        </w:rPr>
      </w:pP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 xml:space="preserve">عميدة كلية: .......................     </w:t>
      </w:r>
      <w:r>
        <w:rPr>
          <w:rFonts w:ascii="Calibri" w:eastAsia="Calibri" w:hAnsi="Calibri" w:cs="PNU" w:hint="cs"/>
          <w:bCs/>
          <w:sz w:val="28"/>
          <w:szCs w:val="28"/>
          <w:rtl/>
        </w:rPr>
        <w:t xml:space="preserve">  </w:t>
      </w: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 xml:space="preserve"> </w:t>
      </w:r>
      <w:r w:rsidR="00EF0B20">
        <w:rPr>
          <w:rFonts w:ascii="Calibri" w:eastAsia="Calibri" w:hAnsi="Calibri" w:cs="PNU" w:hint="cs"/>
          <w:bCs/>
          <w:sz w:val="28"/>
          <w:szCs w:val="28"/>
          <w:rtl/>
        </w:rPr>
        <w:t xml:space="preserve">                       </w:t>
      </w:r>
      <w:bookmarkStart w:id="0" w:name="_GoBack"/>
      <w:bookmarkEnd w:id="0"/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 xml:space="preserve">ختم الكلية :                           </w:t>
      </w:r>
      <w:r w:rsidRPr="00E31BB7">
        <w:rPr>
          <w:rFonts w:ascii="Calibri" w:eastAsia="Calibri" w:hAnsi="Calibri" w:cs="PNU"/>
          <w:bCs/>
          <w:sz w:val="28"/>
          <w:szCs w:val="28"/>
        </w:rPr>
        <w:t xml:space="preserve">     </w:t>
      </w:r>
    </w:p>
    <w:p w14:paraId="69159F54" w14:textId="77777777" w:rsidR="00E31BB7" w:rsidRPr="00E31BB7" w:rsidRDefault="00E31BB7" w:rsidP="00E31BB7">
      <w:pPr>
        <w:bidi w:val="0"/>
        <w:spacing w:after="160" w:line="259" w:lineRule="auto"/>
        <w:ind w:left="1620"/>
        <w:jc w:val="right"/>
        <w:rPr>
          <w:rFonts w:ascii="Calibri" w:eastAsia="Calibri" w:hAnsi="Calibri" w:cs="PNU"/>
          <w:bCs/>
          <w:sz w:val="28"/>
          <w:szCs w:val="28"/>
          <w:rtl/>
        </w:rPr>
      </w:pP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>الاسم :..............................</w:t>
      </w:r>
    </w:p>
    <w:p w14:paraId="7D8E414A" w14:textId="77777777" w:rsidR="00E31BB7" w:rsidRDefault="00E31BB7" w:rsidP="00E31BB7">
      <w:pPr>
        <w:bidi w:val="0"/>
        <w:spacing w:after="160" w:line="259" w:lineRule="auto"/>
        <w:ind w:left="1620"/>
        <w:jc w:val="right"/>
        <w:rPr>
          <w:rFonts w:ascii="Calibri" w:eastAsia="Calibri" w:hAnsi="Calibri" w:cs="PNU"/>
          <w:bCs/>
          <w:sz w:val="28"/>
          <w:szCs w:val="28"/>
        </w:rPr>
      </w:pP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>التوقيع:..............................</w:t>
      </w:r>
    </w:p>
    <w:p w14:paraId="7FBA27AE" w14:textId="77777777" w:rsidR="00E31BB7" w:rsidRPr="00E31BB7" w:rsidRDefault="00E31BB7" w:rsidP="00E31BB7">
      <w:pPr>
        <w:bidi w:val="0"/>
        <w:spacing w:after="160" w:line="259" w:lineRule="auto"/>
        <w:ind w:left="2160"/>
        <w:rPr>
          <w:rFonts w:ascii="Calibri" w:eastAsia="Calibri" w:hAnsi="Calibri" w:cs="PNU"/>
          <w:bCs/>
          <w:sz w:val="28"/>
          <w:szCs w:val="28"/>
        </w:rPr>
      </w:pPr>
    </w:p>
    <w:p w14:paraId="1D72FDFD" w14:textId="77777777" w:rsidR="00E31BB7" w:rsidRPr="00E31BB7" w:rsidRDefault="00E31BB7" w:rsidP="00E31BB7">
      <w:pPr>
        <w:bidi w:val="0"/>
        <w:spacing w:after="0" w:line="240" w:lineRule="auto"/>
        <w:rPr>
          <w:rFonts w:ascii="Times New Roman" w:eastAsia="Times New Roman" w:hAnsi="Times New Roman" w:cs="PNU"/>
          <w:sz w:val="24"/>
          <w:szCs w:val="24"/>
        </w:rPr>
      </w:pPr>
    </w:p>
    <w:p w14:paraId="6A3D52D9" w14:textId="0FFA316C" w:rsidR="002B0B3F" w:rsidRPr="00E31BB7" w:rsidRDefault="002B0B3F" w:rsidP="00E31BB7">
      <w:pPr>
        <w:rPr>
          <w:rFonts w:cs="PNU" w:hint="cs"/>
          <w:rtl/>
        </w:rPr>
      </w:pPr>
    </w:p>
    <w:sectPr w:rsidR="002B0B3F" w:rsidRPr="00E31BB7" w:rsidSect="001D12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70" w:right="1736" w:bottom="54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1EC1B" w14:textId="77777777" w:rsidR="00465445" w:rsidRDefault="00465445" w:rsidP="005561E7">
      <w:pPr>
        <w:spacing w:after="0" w:line="240" w:lineRule="auto"/>
      </w:pPr>
      <w:r>
        <w:separator/>
      </w:r>
    </w:p>
  </w:endnote>
  <w:endnote w:type="continuationSeparator" w:id="0">
    <w:p w14:paraId="09B77DAB" w14:textId="77777777" w:rsidR="00465445" w:rsidRDefault="00465445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12873506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-38211027"/>
          <w:docPartObj>
            <w:docPartGallery w:val="Page Numbers (Top of Page)"/>
            <w:docPartUnique/>
          </w:docPartObj>
        </w:sdtPr>
        <w:sdtContent>
          <w:p w14:paraId="2FF1D4B3" w14:textId="33B186C8" w:rsidR="00E10F7F" w:rsidRDefault="00E10F7F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1BB7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1BB7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8779193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604232456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0B20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0B20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2D57BC" w:rsidRDefault="002D57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50867" w14:textId="77777777" w:rsidR="001C00DD" w:rsidRDefault="001C00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7E4FF" w14:textId="77777777" w:rsidR="00465445" w:rsidRDefault="00465445" w:rsidP="005561E7">
      <w:pPr>
        <w:spacing w:after="0" w:line="240" w:lineRule="auto"/>
      </w:pPr>
      <w:r>
        <w:separator/>
      </w:r>
    </w:p>
  </w:footnote>
  <w:footnote w:type="continuationSeparator" w:id="0">
    <w:p w14:paraId="0ADE91BF" w14:textId="77777777" w:rsidR="00465445" w:rsidRDefault="00465445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9" name="صورة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417B1DCF"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40C64D20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EFF182C" w14:textId="77777777" w:rsidR="00E31BB7" w:rsidRPr="001057D5" w:rsidRDefault="00E31BB7" w:rsidP="00E31BB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52BE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Pr="00D52BE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E31BB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E31BB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E31BB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طلب</w:t>
                          </w:r>
                          <w:r w:rsidRPr="00E31BB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E31BB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موافقة على تدريب</w:t>
                          </w:r>
                          <w:r w:rsidRPr="00D52BE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رمز النموذج: </w:t>
                          </w:r>
                          <w:r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70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الإصدار الأول صفر 1439هـ</w:t>
                          </w:r>
                        </w:p>
                        <w:p w14:paraId="54A9E989" w14:textId="16834C72" w:rsidR="005E15D6" w:rsidRPr="00E31BB7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6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5EFF182C" w14:textId="77777777" w:rsidR="00E31BB7" w:rsidRPr="001057D5" w:rsidRDefault="00E31BB7" w:rsidP="00E31BB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52BE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Pr="00D52BE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E31BB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E31BB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E31BB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طلب</w:t>
                    </w:r>
                    <w:r w:rsidRPr="00E31BB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E31BB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موافقة على تدريب</w:t>
                    </w:r>
                    <w:r w:rsidRPr="00D52BE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رمز النموذج: </w:t>
                    </w:r>
                    <w:r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70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 الإصدار الأول صفر 1439هـ</w:t>
                    </w:r>
                  </w:p>
                  <w:p w14:paraId="54A9E989" w14:textId="16834C72" w:rsidR="005E15D6" w:rsidRPr="00E31BB7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5407BA72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20" name="صورة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14:paraId="1CCC2293" w14:textId="72924181"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6039F7" w14:textId="5910984D" w:rsidR="001057D5" w:rsidRPr="001057D5" w:rsidRDefault="00D52BE7" w:rsidP="00E31BB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52BE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Pr="00D52BE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E31BB7" w:rsidRPr="00E31BB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E31BB7" w:rsidRPr="00E31BB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E31BB7" w:rsidRPr="00E31BB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طلب</w:t>
                          </w:r>
                          <w:r w:rsidR="00E31BB7" w:rsidRPr="00E31BB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E31BB7" w:rsidRPr="00E31BB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موافقة على تدريب</w:t>
                          </w:r>
                          <w:r w:rsidRPr="00D52BE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</w:t>
                          </w:r>
                          <w:r w:rsidR="001057D5"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رمز النموذج: </w:t>
                          </w:r>
                          <w:r w:rsidR="001057D5"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E31BB7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70</w:t>
                          </w:r>
                          <w:r w:rsid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الإصدار الأول </w:t>
                          </w:r>
                          <w:r w:rsidR="00E31BB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صفر</w:t>
                          </w:r>
                          <w:r w:rsid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143</w:t>
                          </w:r>
                          <w:r w:rsidR="00E31BB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9</w:t>
                          </w:r>
                          <w:r w:rsid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هـ</w:t>
                          </w:r>
                        </w:p>
                        <w:p w14:paraId="2A2C7038" w14:textId="52C79206" w:rsidR="009F71F3" w:rsidRPr="009F71F3" w:rsidRDefault="002B0B3F" w:rsidP="009F71F3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ربيع الثاني 1440هـ</w:t>
                          </w:r>
                        </w:p>
                        <w:p w14:paraId="16E7CA53" w14:textId="42D2DBE8" w:rsidR="00293608" w:rsidRPr="00293608" w:rsidRDefault="00293608" w:rsidP="00293608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رمضان 14378هـ</w:t>
                          </w:r>
                        </w:p>
                        <w:p w14:paraId="47D67DE7" w14:textId="2D7905FF" w:rsidR="00B66FFF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رمضان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37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386039F7" w14:textId="5910984D" w:rsidR="001057D5" w:rsidRPr="001057D5" w:rsidRDefault="00D52BE7" w:rsidP="00E31BB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52BE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Pr="00D52BE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E31BB7" w:rsidRPr="00E31BB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E31BB7" w:rsidRPr="00E31BB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E31BB7" w:rsidRPr="00E31BB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طلب</w:t>
                    </w:r>
                    <w:r w:rsidR="00E31BB7" w:rsidRPr="00E31BB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E31BB7" w:rsidRPr="00E31BB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موافقة على تدريب</w:t>
                    </w:r>
                    <w:r w:rsidRPr="00D52BE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</w:t>
                    </w:r>
                    <w:r w:rsidR="001057D5"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رمز النموذج: </w:t>
                    </w:r>
                    <w:r w:rsidR="001057D5"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E31BB7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70</w:t>
                    </w:r>
                    <w:r w:rsid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 الإصدار الأول </w:t>
                    </w:r>
                    <w:r w:rsidR="00E31BB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صفر</w:t>
                    </w:r>
                    <w:r w:rsid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143</w:t>
                    </w:r>
                    <w:r w:rsidR="00E31BB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9</w:t>
                    </w:r>
                    <w:r w:rsid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هـ</w:t>
                    </w:r>
                  </w:p>
                  <w:p w14:paraId="2A2C7038" w14:textId="52C79206" w:rsidR="009F71F3" w:rsidRPr="009F71F3" w:rsidRDefault="002B0B3F" w:rsidP="009F71F3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ربيع الثاني 1440هـ</w:t>
                    </w:r>
                  </w:p>
                  <w:p w14:paraId="16E7CA53" w14:textId="42D2DBE8" w:rsidR="00293608" w:rsidRPr="00293608" w:rsidRDefault="00293608" w:rsidP="00293608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رمضان 14378هـ</w:t>
                    </w:r>
                  </w:p>
                  <w:p w14:paraId="47D67DE7" w14:textId="2D7905FF" w:rsidR="00B66FFF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رمضان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37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0هـ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21" name="صورة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23A50" w14:textId="77777777" w:rsidR="001C00DD" w:rsidRDefault="001C00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11.6pt;height:11.6pt" o:bullet="t">
        <v:imagedata r:id="rId1" o:title="msoC2D"/>
      </v:shape>
    </w:pict>
  </w:numPicBullet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42A56"/>
    <w:multiLevelType w:val="hybridMultilevel"/>
    <w:tmpl w:val="E04A0772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1876109E"/>
    <w:multiLevelType w:val="hybridMultilevel"/>
    <w:tmpl w:val="A7E0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519FC"/>
    <w:multiLevelType w:val="hybridMultilevel"/>
    <w:tmpl w:val="6CFC95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22F0F"/>
    <w:multiLevelType w:val="hybridMultilevel"/>
    <w:tmpl w:val="1B40E30C"/>
    <w:lvl w:ilvl="0" w:tplc="04090007">
      <w:start w:val="1"/>
      <w:numFmt w:val="bullet"/>
      <w:lvlText w:val=""/>
      <w:lvlPicBulletId w:val="0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2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D1C17"/>
    <w:multiLevelType w:val="hybridMultilevel"/>
    <w:tmpl w:val="DF348032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AB72C4"/>
    <w:multiLevelType w:val="hybridMultilevel"/>
    <w:tmpl w:val="48706B5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4B925AB6"/>
    <w:multiLevelType w:val="hybridMultilevel"/>
    <w:tmpl w:val="82E864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9">
    <w:nsid w:val="57FE7530"/>
    <w:multiLevelType w:val="hybridMultilevel"/>
    <w:tmpl w:val="69CC2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3C7556"/>
    <w:multiLevelType w:val="hybridMultilevel"/>
    <w:tmpl w:val="7AD02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1493E"/>
    <w:multiLevelType w:val="hybridMultilevel"/>
    <w:tmpl w:val="19204D28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3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4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5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"/>
  </w:num>
  <w:num w:numId="15">
    <w:abstractNumId w:val="12"/>
  </w:num>
  <w:num w:numId="16">
    <w:abstractNumId w:val="26"/>
  </w:num>
  <w:num w:numId="17">
    <w:abstractNumId w:val="17"/>
  </w:num>
  <w:num w:numId="18">
    <w:abstractNumId w:val="27"/>
  </w:num>
  <w:num w:numId="19">
    <w:abstractNumId w:val="10"/>
  </w:num>
  <w:num w:numId="20">
    <w:abstractNumId w:val="13"/>
  </w:num>
  <w:num w:numId="21">
    <w:abstractNumId w:val="20"/>
  </w:num>
  <w:num w:numId="22">
    <w:abstractNumId w:val="19"/>
  </w:num>
  <w:num w:numId="23">
    <w:abstractNumId w:val="15"/>
  </w:num>
  <w:num w:numId="24">
    <w:abstractNumId w:val="22"/>
  </w:num>
  <w:num w:numId="25">
    <w:abstractNumId w:val="3"/>
  </w:num>
  <w:num w:numId="26">
    <w:abstractNumId w:val="16"/>
  </w:num>
  <w:num w:numId="27">
    <w:abstractNumId w:val="11"/>
  </w:num>
  <w:num w:numId="28">
    <w:abstractNumId w:val="7"/>
  </w:num>
  <w:num w:numId="2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0847E1"/>
    <w:rsid w:val="0009436E"/>
    <w:rsid w:val="001057D5"/>
    <w:rsid w:val="00105F28"/>
    <w:rsid w:val="001600F9"/>
    <w:rsid w:val="0018686B"/>
    <w:rsid w:val="001A4BA6"/>
    <w:rsid w:val="001C00DD"/>
    <w:rsid w:val="001D128A"/>
    <w:rsid w:val="001D7255"/>
    <w:rsid w:val="001E0AAA"/>
    <w:rsid w:val="001E571A"/>
    <w:rsid w:val="00213CBD"/>
    <w:rsid w:val="00220373"/>
    <w:rsid w:val="00234146"/>
    <w:rsid w:val="00285FDF"/>
    <w:rsid w:val="00293608"/>
    <w:rsid w:val="002B0B3F"/>
    <w:rsid w:val="002D57BC"/>
    <w:rsid w:val="00361EF7"/>
    <w:rsid w:val="00395FE0"/>
    <w:rsid w:val="003C7DFC"/>
    <w:rsid w:val="003E4170"/>
    <w:rsid w:val="00403F6B"/>
    <w:rsid w:val="00465445"/>
    <w:rsid w:val="00477C76"/>
    <w:rsid w:val="0049093E"/>
    <w:rsid w:val="004B3BE7"/>
    <w:rsid w:val="004D19F5"/>
    <w:rsid w:val="004D2D1E"/>
    <w:rsid w:val="005236CB"/>
    <w:rsid w:val="00524593"/>
    <w:rsid w:val="005345A3"/>
    <w:rsid w:val="005446C9"/>
    <w:rsid w:val="005561E7"/>
    <w:rsid w:val="00560C7D"/>
    <w:rsid w:val="0056729C"/>
    <w:rsid w:val="00574EA1"/>
    <w:rsid w:val="00585077"/>
    <w:rsid w:val="005A1507"/>
    <w:rsid w:val="005E15D6"/>
    <w:rsid w:val="005E52CA"/>
    <w:rsid w:val="005F1EF0"/>
    <w:rsid w:val="00602D52"/>
    <w:rsid w:val="00634063"/>
    <w:rsid w:val="00642C7C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239D0"/>
    <w:rsid w:val="00851957"/>
    <w:rsid w:val="00880F3E"/>
    <w:rsid w:val="008C4186"/>
    <w:rsid w:val="008D4F9D"/>
    <w:rsid w:val="008F1EB0"/>
    <w:rsid w:val="00967A82"/>
    <w:rsid w:val="00987E7F"/>
    <w:rsid w:val="00992215"/>
    <w:rsid w:val="00994E7F"/>
    <w:rsid w:val="00995B4F"/>
    <w:rsid w:val="009B13D2"/>
    <w:rsid w:val="009C1EB5"/>
    <w:rsid w:val="009D36BA"/>
    <w:rsid w:val="009F71F3"/>
    <w:rsid w:val="00A0398E"/>
    <w:rsid w:val="00A10508"/>
    <w:rsid w:val="00A15BA9"/>
    <w:rsid w:val="00A35336"/>
    <w:rsid w:val="00A5659D"/>
    <w:rsid w:val="00AA37BA"/>
    <w:rsid w:val="00AB089B"/>
    <w:rsid w:val="00AB6C6F"/>
    <w:rsid w:val="00AD234C"/>
    <w:rsid w:val="00AE0D40"/>
    <w:rsid w:val="00B13ED2"/>
    <w:rsid w:val="00B66FFF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84A37"/>
    <w:rsid w:val="00CD6F94"/>
    <w:rsid w:val="00D16846"/>
    <w:rsid w:val="00D245E4"/>
    <w:rsid w:val="00D52BE7"/>
    <w:rsid w:val="00D5386C"/>
    <w:rsid w:val="00D80929"/>
    <w:rsid w:val="00D861F2"/>
    <w:rsid w:val="00D862BF"/>
    <w:rsid w:val="00DA5E18"/>
    <w:rsid w:val="00DE0CA4"/>
    <w:rsid w:val="00DF423A"/>
    <w:rsid w:val="00E10F7F"/>
    <w:rsid w:val="00E31BB7"/>
    <w:rsid w:val="00E563D9"/>
    <w:rsid w:val="00EC1FA9"/>
    <w:rsid w:val="00EE12A2"/>
    <w:rsid w:val="00EF0B20"/>
    <w:rsid w:val="00F2172C"/>
    <w:rsid w:val="00F24264"/>
    <w:rsid w:val="00F308E8"/>
    <w:rsid w:val="00F361F5"/>
    <w:rsid w:val="00F425E6"/>
    <w:rsid w:val="00F7238B"/>
    <w:rsid w:val="00F75D5B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2B0B3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60"/>
    <w:rsid w:val="002B0B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5">
    <w:name w:val="شبكة جدول25"/>
    <w:basedOn w:val="a1"/>
    <w:next w:val="a6"/>
    <w:uiPriority w:val="59"/>
    <w:rsid w:val="001057D5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6"/>
    <w:uiPriority w:val="59"/>
    <w:rsid w:val="0010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59"/>
    <w:rsid w:val="00D52BE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D52BE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2B0B3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60"/>
    <w:rsid w:val="002B0B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5">
    <w:name w:val="شبكة جدول25"/>
    <w:basedOn w:val="a1"/>
    <w:next w:val="a6"/>
    <w:uiPriority w:val="59"/>
    <w:rsid w:val="001057D5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6"/>
    <w:uiPriority w:val="59"/>
    <w:rsid w:val="0010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59"/>
    <w:rsid w:val="00D52BE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D52BE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04D67ECA-AEC6-4792-9CFC-52D6492E0BE5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860AF3913C581445BED2A3685EE3EF58" ma:contentTypeVersion="1" ma:contentTypeDescription="تحميل صورة." ma:contentTypeScope="" ma:versionID="b205a06217329b4512046f45d229fa7d">
  <xsd:schema xmlns:xsd="http://www.w3.org/2001/XMLSchema" xmlns:xs="http://www.w3.org/2001/XMLSchema" xmlns:p="http://schemas.microsoft.com/office/2006/metadata/properties" xmlns:ns1="http://schemas.microsoft.com/sharepoint/v3" xmlns:ns2="04D67ECA-AEC6-4792-9CFC-52D6492E0BE5" xmlns:ns3="http://schemas.microsoft.com/sharepoint/v3/fields" targetNamespace="http://schemas.microsoft.com/office/2006/metadata/properties" ma:root="true" ma:fieldsID="97f35171febd9f858efd688bdedb49d6" ns1:_="" ns2:_="" ns3:_="">
    <xsd:import namespace="http://schemas.microsoft.com/sharepoint/v3"/>
    <xsd:import namespace="04D67ECA-AEC6-4792-9CFC-52D6492E0B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67ECA-AEC6-4792-9CFC-52D6492E0B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07EA72-4C58-4E76-BECD-F9B23BC5ADAE}"/>
</file>

<file path=customXml/itemProps2.xml><?xml version="1.0" encoding="utf-8"?>
<ds:datastoreItem xmlns:ds="http://schemas.openxmlformats.org/officeDocument/2006/customXml" ds:itemID="{1B205C28-00C1-457F-8357-86F920A655C8}"/>
</file>

<file path=customXml/itemProps3.xml><?xml version="1.0" encoding="utf-8"?>
<ds:datastoreItem xmlns:ds="http://schemas.openxmlformats.org/officeDocument/2006/customXml" ds:itemID="{341E6654-5F1E-4B93-B8D5-A8F65F7FE46A}"/>
</file>

<file path=customXml/itemProps4.xml><?xml version="1.0" encoding="utf-8"?>
<ds:datastoreItem xmlns:ds="http://schemas.openxmlformats.org/officeDocument/2006/customXml" ds:itemID="{DFD3AB88-1552-4C6B-B33D-21C65E2498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Ebtisam Abd. Al Obeidi</dc:creator>
  <cp:keywords/>
  <dc:description/>
  <cp:lastModifiedBy>Maha Ghanem. Al-Majhad</cp:lastModifiedBy>
  <cp:revision>5</cp:revision>
  <cp:lastPrinted>2019-10-24T10:53:00Z</cp:lastPrinted>
  <dcterms:created xsi:type="dcterms:W3CDTF">2020-06-15T07:51:00Z</dcterms:created>
  <dcterms:modified xsi:type="dcterms:W3CDTF">2020-06-15T08:00:00Z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0x0101009148F5A04DDD49CBA7127AADA5FB792B00AADE34325A8B49CDA8BB4DB53328F21400860AF3913C581445BED2A3685EE3EF58</vt:lpwstr>
  </property>
</Properties>
</file>