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center" w:tblpY="316"/>
        <w:tblW w:w="9822" w:type="dxa"/>
        <w:tblLook w:val="04A0" w:firstRow="1" w:lastRow="0" w:firstColumn="1" w:lastColumn="0" w:noHBand="0" w:noVBand="1"/>
      </w:tblPr>
      <w:tblGrid>
        <w:gridCol w:w="6768"/>
        <w:gridCol w:w="3054"/>
      </w:tblGrid>
      <w:tr w:rsidR="00457F8A" w:rsidRPr="00AE6BDE" w14:paraId="106A7991" w14:textId="77777777" w:rsidTr="00CA1F71">
        <w:trPr>
          <w:trHeight w:val="623"/>
        </w:trPr>
        <w:tc>
          <w:tcPr>
            <w:tcW w:w="9822" w:type="dxa"/>
            <w:gridSpan w:val="2"/>
            <w:shd w:val="clear" w:color="auto" w:fill="1F497D" w:themeFill="text2"/>
            <w:vAlign w:val="center"/>
          </w:tcPr>
          <w:p w14:paraId="6FD318C7" w14:textId="77777777" w:rsidR="00457F8A" w:rsidRPr="00CA1F71" w:rsidRDefault="00CA1F71" w:rsidP="009B34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bookmarkStart w:id="0" w:name="_GoBack"/>
            <w:bookmarkEnd w:id="0"/>
            <w:r w:rsidRPr="00CA1F7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الخطة الدراسية لبرنامج</w:t>
            </w:r>
            <w:r w:rsidR="00DE5A7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 (</w:t>
            </w:r>
            <w:r w:rsidR="00DE5A78" w:rsidRPr="00DE5A78">
              <w:rPr>
                <w:rFonts w:ascii="Times New Roman" w:eastAsia="Times New Roman" w:hAnsi="Times New Roman" w:cs="Traditional Arabic" w:hint="cs"/>
                <w:b/>
                <w:bCs/>
                <w:color w:val="FFFFFF" w:themeColor="background1"/>
                <w:sz w:val="40"/>
                <w:szCs w:val="40"/>
                <w:rtl/>
              </w:rPr>
              <w:t>الطفولة المبكرة)</w:t>
            </w:r>
          </w:p>
        </w:tc>
      </w:tr>
      <w:tr w:rsidR="0018393E" w:rsidRPr="00AE6BDE" w14:paraId="0409C426" w14:textId="77777777" w:rsidTr="00CA1F71">
        <w:trPr>
          <w:trHeight w:val="720"/>
        </w:trPr>
        <w:tc>
          <w:tcPr>
            <w:tcW w:w="6768" w:type="dxa"/>
            <w:vAlign w:val="center"/>
          </w:tcPr>
          <w:p w14:paraId="5FC6591C" w14:textId="77777777" w:rsidR="0018393E" w:rsidRPr="00DE5A78" w:rsidRDefault="00DE5A78" w:rsidP="0018393E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كلية التربية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14:paraId="5755722B" w14:textId="77777777" w:rsidR="0018393E" w:rsidRPr="009B3440" w:rsidRDefault="0018393E" w:rsidP="009B344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9B34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الكلية</w:t>
            </w:r>
          </w:p>
        </w:tc>
      </w:tr>
      <w:tr w:rsidR="0018393E" w:rsidRPr="00AE6BDE" w14:paraId="1ED15EA6" w14:textId="77777777" w:rsidTr="00CA1F71">
        <w:trPr>
          <w:trHeight w:val="720"/>
        </w:trPr>
        <w:tc>
          <w:tcPr>
            <w:tcW w:w="6768" w:type="dxa"/>
            <w:vAlign w:val="center"/>
          </w:tcPr>
          <w:p w14:paraId="05B6A832" w14:textId="77777777" w:rsidR="0018393E" w:rsidRPr="00AE6BDE" w:rsidRDefault="00DE5A78" w:rsidP="0018393E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الطفولة المبكرة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14:paraId="4B5F3718" w14:textId="77777777" w:rsidR="0018393E" w:rsidRPr="009B3440" w:rsidRDefault="0018393E" w:rsidP="009B344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9B34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القسم / البرنامج</w:t>
            </w:r>
          </w:p>
        </w:tc>
      </w:tr>
      <w:tr w:rsidR="0018393E" w:rsidRPr="00AE6BDE" w14:paraId="7E66BF0A" w14:textId="77777777" w:rsidTr="00CA1F71">
        <w:trPr>
          <w:trHeight w:val="720"/>
        </w:trPr>
        <w:tc>
          <w:tcPr>
            <w:tcW w:w="6768" w:type="dxa"/>
            <w:vAlign w:val="center"/>
          </w:tcPr>
          <w:p w14:paraId="6128D25B" w14:textId="77777777" w:rsidR="0018393E" w:rsidRPr="00AE6BDE" w:rsidRDefault="00DE5A78" w:rsidP="0018393E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بكالوريوس الطفولة المبكرة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14:paraId="761AD4E8" w14:textId="77777777" w:rsidR="0018393E" w:rsidRPr="009B3440" w:rsidRDefault="009B3440" w:rsidP="009B344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KW"/>
              </w:rPr>
            </w:pPr>
            <w:r w:rsidRPr="009B34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KW"/>
              </w:rPr>
              <w:t>الدرجة العلمية</w:t>
            </w:r>
          </w:p>
        </w:tc>
      </w:tr>
    </w:tbl>
    <w:tbl>
      <w:tblPr>
        <w:tblStyle w:val="a6"/>
        <w:bidiVisual/>
        <w:tblW w:w="10105" w:type="dxa"/>
        <w:tblInd w:w="-474" w:type="dxa"/>
        <w:tblLook w:val="04A0" w:firstRow="1" w:lastRow="0" w:firstColumn="1" w:lastColumn="0" w:noHBand="0" w:noVBand="1"/>
      </w:tblPr>
      <w:tblGrid>
        <w:gridCol w:w="540"/>
        <w:gridCol w:w="2700"/>
        <w:gridCol w:w="900"/>
        <w:gridCol w:w="205"/>
        <w:gridCol w:w="965"/>
        <w:gridCol w:w="205"/>
        <w:gridCol w:w="965"/>
        <w:gridCol w:w="205"/>
        <w:gridCol w:w="1884"/>
        <w:gridCol w:w="1331"/>
        <w:gridCol w:w="205"/>
      </w:tblGrid>
      <w:tr w:rsidR="00CA1F71" w14:paraId="77BDD63B" w14:textId="77777777" w:rsidTr="001347E8">
        <w:trPr>
          <w:gridAfter w:val="1"/>
          <w:wAfter w:w="205" w:type="dxa"/>
          <w:trHeight w:val="559"/>
        </w:trPr>
        <w:tc>
          <w:tcPr>
            <w:tcW w:w="9900" w:type="dxa"/>
            <w:gridSpan w:val="10"/>
            <w:shd w:val="clear" w:color="auto" w:fill="1F497D" w:themeFill="text2"/>
          </w:tcPr>
          <w:p w14:paraId="306A43F5" w14:textId="77777777" w:rsidR="00CA1F71" w:rsidRPr="009B3440" w:rsidRDefault="00CA1F71" w:rsidP="008D3A3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bookmarkStart w:id="1" w:name="_Hlk32433279"/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</w:t>
            </w:r>
            <w:r w:rsidR="00DE5A7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 xml:space="preserve"> الاول</w:t>
            </w:r>
          </w:p>
        </w:tc>
      </w:tr>
      <w:tr w:rsidR="008D3A33" w14:paraId="57FDA0EE" w14:textId="77777777" w:rsidTr="00F23080">
        <w:trPr>
          <w:gridAfter w:val="1"/>
          <w:wAfter w:w="205" w:type="dxa"/>
          <w:trHeight w:val="820"/>
        </w:trPr>
        <w:tc>
          <w:tcPr>
            <w:tcW w:w="540" w:type="dxa"/>
            <w:shd w:val="clear" w:color="auto" w:fill="1F497D" w:themeFill="text2"/>
            <w:vAlign w:val="center"/>
          </w:tcPr>
          <w:p w14:paraId="48D09988" w14:textId="77777777"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bookmarkStart w:id="2" w:name="_Hlk32433190"/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059ED93E" w14:textId="77777777"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A00C30A" w14:textId="77777777"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vAlign w:val="center"/>
          </w:tcPr>
          <w:p w14:paraId="4A473438" w14:textId="77777777"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vAlign w:val="center"/>
          </w:tcPr>
          <w:p w14:paraId="28AB1D2A" w14:textId="77777777"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2089" w:type="dxa"/>
            <w:gridSpan w:val="2"/>
            <w:shd w:val="clear" w:color="auto" w:fill="DBE5F1" w:themeFill="accent1" w:themeFillTint="33"/>
            <w:vAlign w:val="center"/>
          </w:tcPr>
          <w:p w14:paraId="478A9F69" w14:textId="77777777"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331" w:type="dxa"/>
            <w:shd w:val="clear" w:color="auto" w:fill="DBE5F1" w:themeFill="accent1" w:themeFillTint="33"/>
            <w:vAlign w:val="center"/>
          </w:tcPr>
          <w:p w14:paraId="2C12601A" w14:textId="77777777"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4766B7" w14:paraId="124E48E4" w14:textId="77777777" w:rsidTr="00F23080">
        <w:trPr>
          <w:gridAfter w:val="1"/>
          <w:wAfter w:w="205" w:type="dxa"/>
          <w:trHeight w:val="144"/>
        </w:trPr>
        <w:tc>
          <w:tcPr>
            <w:tcW w:w="540" w:type="dxa"/>
            <w:vAlign w:val="center"/>
          </w:tcPr>
          <w:p w14:paraId="3813C259" w14:textId="77777777" w:rsidR="004766B7" w:rsidRDefault="004766B7" w:rsidP="004766B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2F38F" w14:textId="77777777" w:rsidR="004766B7" w:rsidRPr="0059051F" w:rsidRDefault="004766B7" w:rsidP="004B3ECA">
            <w:pPr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(1)</w:t>
            </w:r>
          </w:p>
          <w:p w14:paraId="69139BC8" w14:textId="561C59AF" w:rsidR="004766B7" w:rsidRPr="0059051F" w:rsidRDefault="004766B7" w:rsidP="004B3ECA">
            <w:pPr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(منطلقات أساسية في الثقافة الإسلامية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C447D" w14:textId="6A69B7C9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سلم 101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C3A69" w14:textId="6E9DB8D9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9C788" w14:textId="45893E6E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869C6" w14:textId="5193E1FC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A1B4" w14:textId="28E3FA64" w:rsidR="004766B7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4766B7" w14:paraId="796105C6" w14:textId="77777777" w:rsidTr="00F23080">
        <w:trPr>
          <w:gridAfter w:val="1"/>
          <w:wAfter w:w="205" w:type="dxa"/>
          <w:trHeight w:val="144"/>
        </w:trPr>
        <w:tc>
          <w:tcPr>
            <w:tcW w:w="540" w:type="dxa"/>
            <w:vAlign w:val="center"/>
          </w:tcPr>
          <w:p w14:paraId="604F05C7" w14:textId="77777777" w:rsidR="004766B7" w:rsidRDefault="004766B7" w:rsidP="004766B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D90EA" w14:textId="34B5EC16" w:rsidR="004766B7" w:rsidRPr="0059051F" w:rsidRDefault="004766B7" w:rsidP="004B3ECA">
            <w:pPr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التحرير الكتابي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D30E3" w14:textId="1AD6B1ED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عرب 101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919B4" w14:textId="33C951A5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BF2CD" w14:textId="3D2CDFD9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E55E0" w14:textId="1C161655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13D14" w14:textId="4D09888C" w:rsidR="004766B7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4766B7" w14:paraId="50554A64" w14:textId="77777777" w:rsidTr="00F23080">
        <w:trPr>
          <w:gridAfter w:val="1"/>
          <w:wAfter w:w="205" w:type="dxa"/>
          <w:trHeight w:val="144"/>
        </w:trPr>
        <w:tc>
          <w:tcPr>
            <w:tcW w:w="540" w:type="dxa"/>
            <w:vAlign w:val="center"/>
          </w:tcPr>
          <w:p w14:paraId="1A277125" w14:textId="77777777" w:rsidR="004766B7" w:rsidRDefault="004766B7" w:rsidP="004766B7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C67CA" w14:textId="1CC28CBC" w:rsidR="004766B7" w:rsidRPr="0059051F" w:rsidRDefault="004766B7" w:rsidP="004B3ECA">
            <w:pPr>
              <w:spacing w:before="24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en-US"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اللغة الإنجليزية (1)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697F0" w14:textId="397480C1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انج 101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86DD" w14:textId="4D4E07AC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59A5D" w14:textId="3E20CFED" w:rsidR="004766B7" w:rsidRPr="0059051F" w:rsidRDefault="004766B7" w:rsidP="00A61970">
            <w:pPr>
              <w:spacing w:before="24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F9F99" w14:textId="08B49D02" w:rsidR="004766B7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0AAB2A" w14:textId="01C841DF" w:rsidR="004766B7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8D3A33" w14:paraId="5FB25A25" w14:textId="77777777" w:rsidTr="00F23080">
        <w:trPr>
          <w:gridAfter w:val="1"/>
          <w:wAfter w:w="205" w:type="dxa"/>
          <w:trHeight w:val="144"/>
        </w:trPr>
        <w:tc>
          <w:tcPr>
            <w:tcW w:w="540" w:type="dxa"/>
            <w:vAlign w:val="center"/>
          </w:tcPr>
          <w:p w14:paraId="7313B9E3" w14:textId="77777777" w:rsidR="008D3A33" w:rsidRDefault="008D3A33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56CF3851" w14:textId="73134DD5" w:rsidR="008D3A33" w:rsidRPr="0059051F" w:rsidRDefault="004766B7" w:rsidP="004B3EC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مبادى الرياضيات</w:t>
            </w:r>
          </w:p>
        </w:tc>
        <w:tc>
          <w:tcPr>
            <w:tcW w:w="900" w:type="dxa"/>
          </w:tcPr>
          <w:p w14:paraId="66B06932" w14:textId="1501B3C5" w:rsidR="008D3A33" w:rsidRPr="0059051F" w:rsidRDefault="004766B7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ريض 10</w:t>
            </w:r>
          </w:p>
        </w:tc>
        <w:tc>
          <w:tcPr>
            <w:tcW w:w="1170" w:type="dxa"/>
            <w:gridSpan w:val="2"/>
          </w:tcPr>
          <w:p w14:paraId="18C080FA" w14:textId="222005C6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  <w:gridSpan w:val="2"/>
          </w:tcPr>
          <w:p w14:paraId="2C20BA2F" w14:textId="418A4755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089" w:type="dxa"/>
            <w:gridSpan w:val="2"/>
          </w:tcPr>
          <w:p w14:paraId="7E935BDC" w14:textId="4AA14BC1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331" w:type="dxa"/>
          </w:tcPr>
          <w:p w14:paraId="76380F5D" w14:textId="7A93C7C6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8D3A33" w14:paraId="448BDEB9" w14:textId="77777777" w:rsidTr="00F23080">
        <w:trPr>
          <w:gridAfter w:val="1"/>
          <w:wAfter w:w="205" w:type="dxa"/>
          <w:trHeight w:val="144"/>
        </w:trPr>
        <w:tc>
          <w:tcPr>
            <w:tcW w:w="540" w:type="dxa"/>
            <w:vAlign w:val="center"/>
          </w:tcPr>
          <w:p w14:paraId="583924EB" w14:textId="77777777" w:rsidR="008D3A33" w:rsidRDefault="008D3A33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234A1F4B" w14:textId="21847C14" w:rsidR="008D3A33" w:rsidRPr="0059051F" w:rsidRDefault="00A61970" w:rsidP="004B3EC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900" w:type="dxa"/>
          </w:tcPr>
          <w:p w14:paraId="6D9F4481" w14:textId="78C5ED43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نفس 141</w:t>
            </w:r>
          </w:p>
        </w:tc>
        <w:tc>
          <w:tcPr>
            <w:tcW w:w="1170" w:type="dxa"/>
            <w:gridSpan w:val="2"/>
          </w:tcPr>
          <w:p w14:paraId="1213F4EA" w14:textId="63414B34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  <w:gridSpan w:val="2"/>
          </w:tcPr>
          <w:p w14:paraId="22A765CA" w14:textId="5AEEEBAC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089" w:type="dxa"/>
            <w:gridSpan w:val="2"/>
          </w:tcPr>
          <w:p w14:paraId="0AF8B361" w14:textId="24935DB2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كلية</w:t>
            </w:r>
          </w:p>
        </w:tc>
        <w:tc>
          <w:tcPr>
            <w:tcW w:w="1331" w:type="dxa"/>
          </w:tcPr>
          <w:p w14:paraId="02063E2C" w14:textId="03A08C25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8D3A33" w14:paraId="10D86146" w14:textId="77777777" w:rsidTr="00F23080">
        <w:trPr>
          <w:gridAfter w:val="1"/>
          <w:wAfter w:w="205" w:type="dxa"/>
          <w:trHeight w:val="144"/>
        </w:trPr>
        <w:tc>
          <w:tcPr>
            <w:tcW w:w="540" w:type="dxa"/>
            <w:vAlign w:val="center"/>
          </w:tcPr>
          <w:p w14:paraId="44EC36A7" w14:textId="19996A51" w:rsidR="0059051F" w:rsidRPr="0059051F" w:rsidRDefault="0059051F" w:rsidP="0059051F">
            <w:pP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34F96E2C" w14:textId="5EAC8236" w:rsidR="008D3A33" w:rsidRPr="0059051F" w:rsidRDefault="00A61970" w:rsidP="004B3EC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التعلم الإلكتروني</w:t>
            </w:r>
          </w:p>
        </w:tc>
        <w:tc>
          <w:tcPr>
            <w:tcW w:w="900" w:type="dxa"/>
          </w:tcPr>
          <w:p w14:paraId="60046F17" w14:textId="7626C8EB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تقن 130</w:t>
            </w:r>
          </w:p>
        </w:tc>
        <w:tc>
          <w:tcPr>
            <w:tcW w:w="1170" w:type="dxa"/>
            <w:gridSpan w:val="2"/>
          </w:tcPr>
          <w:p w14:paraId="2526AEC8" w14:textId="1AD400E6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  <w:gridSpan w:val="2"/>
          </w:tcPr>
          <w:p w14:paraId="580BF7EF" w14:textId="5233421C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089" w:type="dxa"/>
            <w:gridSpan w:val="2"/>
          </w:tcPr>
          <w:p w14:paraId="5E337E63" w14:textId="2EF8389C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كلية</w:t>
            </w:r>
          </w:p>
        </w:tc>
        <w:tc>
          <w:tcPr>
            <w:tcW w:w="1331" w:type="dxa"/>
          </w:tcPr>
          <w:p w14:paraId="788491C0" w14:textId="412D2841" w:rsidR="008D3A33" w:rsidRPr="0059051F" w:rsidRDefault="00A61970" w:rsidP="00A6197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9051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bookmarkEnd w:id="1"/>
      <w:bookmarkEnd w:id="2"/>
      <w:tr w:rsidR="004766B7" w14:paraId="6891C888" w14:textId="77777777" w:rsidTr="001347E8">
        <w:trPr>
          <w:trHeight w:val="559"/>
        </w:trPr>
        <w:tc>
          <w:tcPr>
            <w:tcW w:w="10105" w:type="dxa"/>
            <w:gridSpan w:val="11"/>
            <w:shd w:val="clear" w:color="auto" w:fill="1F497D" w:themeFill="text2"/>
          </w:tcPr>
          <w:p w14:paraId="2B514A07" w14:textId="58572B4D" w:rsidR="0059051F" w:rsidRPr="009B3440" w:rsidRDefault="004766B7" w:rsidP="0059051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 ال</w:t>
            </w:r>
            <w:r w:rsidR="00A140C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ثاني</w:t>
            </w:r>
          </w:p>
        </w:tc>
      </w:tr>
      <w:tr w:rsidR="004766B7" w14:paraId="6B9845CD" w14:textId="77777777" w:rsidTr="00F23080">
        <w:trPr>
          <w:trHeight w:val="820"/>
        </w:trPr>
        <w:tc>
          <w:tcPr>
            <w:tcW w:w="540" w:type="dxa"/>
            <w:shd w:val="clear" w:color="auto" w:fill="1F497D" w:themeFill="text2"/>
            <w:vAlign w:val="center"/>
          </w:tcPr>
          <w:p w14:paraId="3BC6E904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58E60F99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05" w:type="dxa"/>
            <w:gridSpan w:val="2"/>
            <w:shd w:val="clear" w:color="auto" w:fill="DBE5F1" w:themeFill="accent1" w:themeFillTint="33"/>
            <w:vAlign w:val="center"/>
          </w:tcPr>
          <w:p w14:paraId="0CF155EC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vAlign w:val="center"/>
          </w:tcPr>
          <w:p w14:paraId="217A0372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vAlign w:val="center"/>
          </w:tcPr>
          <w:p w14:paraId="60E2F58B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7DF2BA1F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536" w:type="dxa"/>
            <w:gridSpan w:val="2"/>
            <w:shd w:val="clear" w:color="auto" w:fill="DBE5F1" w:themeFill="accent1" w:themeFillTint="33"/>
            <w:vAlign w:val="center"/>
          </w:tcPr>
          <w:p w14:paraId="63DB354A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4766B7" w14:paraId="1C03EDFF" w14:textId="77777777" w:rsidTr="00F23080">
        <w:trPr>
          <w:trHeight w:val="144"/>
        </w:trPr>
        <w:tc>
          <w:tcPr>
            <w:tcW w:w="540" w:type="dxa"/>
            <w:vAlign w:val="center"/>
          </w:tcPr>
          <w:p w14:paraId="4BBAB538" w14:textId="77777777" w:rsidR="004766B7" w:rsidRDefault="004766B7" w:rsidP="00AF06DE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58F5A3BD" w14:textId="77777777" w:rsidR="00A140C4" w:rsidRPr="00482C5E" w:rsidRDefault="00A140C4" w:rsidP="00A140C4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) 2</w:t>
            </w: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)</w:t>
            </w:r>
          </w:p>
          <w:p w14:paraId="54C706F9" w14:textId="62977A20" w:rsidR="004766B7" w:rsidRPr="00482C5E" w:rsidRDefault="00A140C4" w:rsidP="00A140C4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)</w:t>
            </w: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نظام</w:t>
            </w:r>
            <w:proofErr w:type="gramEnd"/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الاسرة في الاسلام</w:t>
            </w: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105" w:type="dxa"/>
            <w:gridSpan w:val="2"/>
          </w:tcPr>
          <w:p w14:paraId="7263724B" w14:textId="2D16F386" w:rsidR="004766B7" w:rsidRPr="00482C5E" w:rsidRDefault="00A140C4" w:rsidP="00AF06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202</w:t>
            </w:r>
          </w:p>
        </w:tc>
        <w:tc>
          <w:tcPr>
            <w:tcW w:w="1170" w:type="dxa"/>
            <w:gridSpan w:val="2"/>
          </w:tcPr>
          <w:p w14:paraId="6C24A067" w14:textId="4CA9DA25" w:rsidR="004766B7" w:rsidRPr="00482C5E" w:rsidRDefault="00A140C4" w:rsidP="00AF06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  <w:gridSpan w:val="2"/>
          </w:tcPr>
          <w:p w14:paraId="542A84AE" w14:textId="2B22A4D8" w:rsidR="004766B7" w:rsidRPr="00482C5E" w:rsidRDefault="00A140C4" w:rsidP="00AF06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84" w:type="dxa"/>
          </w:tcPr>
          <w:p w14:paraId="7E30EB63" w14:textId="4EE423F2" w:rsidR="004766B7" w:rsidRPr="00482C5E" w:rsidRDefault="00A140C4" w:rsidP="00AF06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536" w:type="dxa"/>
            <w:gridSpan w:val="2"/>
          </w:tcPr>
          <w:p w14:paraId="35C32F8C" w14:textId="06B64D62" w:rsidR="004766B7" w:rsidRPr="00482C5E" w:rsidRDefault="00A140C4" w:rsidP="00AF06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سلم </w:t>
            </w:r>
            <w:r w:rsidR="003B3874"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101</w:t>
            </w:r>
          </w:p>
        </w:tc>
      </w:tr>
      <w:tr w:rsidR="00A140C4" w14:paraId="10B4EB05" w14:textId="77777777" w:rsidTr="00F23080">
        <w:trPr>
          <w:trHeight w:val="144"/>
        </w:trPr>
        <w:tc>
          <w:tcPr>
            <w:tcW w:w="540" w:type="dxa"/>
            <w:vAlign w:val="center"/>
          </w:tcPr>
          <w:p w14:paraId="5DCE04D6" w14:textId="77777777" w:rsidR="00A140C4" w:rsidRDefault="00A140C4" w:rsidP="00A140C4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439C5E3C" w14:textId="5078101B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اللغة الإنجليزية (2)</w:t>
            </w:r>
          </w:p>
        </w:tc>
        <w:tc>
          <w:tcPr>
            <w:tcW w:w="1105" w:type="dxa"/>
            <w:gridSpan w:val="2"/>
          </w:tcPr>
          <w:p w14:paraId="60D7EB20" w14:textId="390474F2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انج 102</w:t>
            </w:r>
          </w:p>
        </w:tc>
        <w:tc>
          <w:tcPr>
            <w:tcW w:w="1170" w:type="dxa"/>
            <w:gridSpan w:val="2"/>
          </w:tcPr>
          <w:p w14:paraId="566427D4" w14:textId="4219B0B3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  <w:gridSpan w:val="2"/>
          </w:tcPr>
          <w:p w14:paraId="5B58DDDC" w14:textId="06EA9CF7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884" w:type="dxa"/>
          </w:tcPr>
          <w:p w14:paraId="7B4425B2" w14:textId="5E6751FF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536" w:type="dxa"/>
            <w:gridSpan w:val="2"/>
          </w:tcPr>
          <w:p w14:paraId="006729A2" w14:textId="625185D1" w:rsidR="00A140C4" w:rsidRPr="00482C5E" w:rsidRDefault="003B387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انج 101</w:t>
            </w:r>
          </w:p>
        </w:tc>
      </w:tr>
      <w:tr w:rsidR="00A140C4" w14:paraId="2AC99461" w14:textId="77777777" w:rsidTr="00F23080">
        <w:trPr>
          <w:trHeight w:val="144"/>
        </w:trPr>
        <w:tc>
          <w:tcPr>
            <w:tcW w:w="540" w:type="dxa"/>
            <w:vAlign w:val="center"/>
          </w:tcPr>
          <w:p w14:paraId="07A8D705" w14:textId="77777777" w:rsidR="00A140C4" w:rsidRDefault="00A140C4" w:rsidP="00A140C4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734D7F23" w14:textId="35048423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الصحة واللياقة البدنية</w:t>
            </w:r>
          </w:p>
        </w:tc>
        <w:tc>
          <w:tcPr>
            <w:tcW w:w="1105" w:type="dxa"/>
            <w:gridSpan w:val="2"/>
          </w:tcPr>
          <w:p w14:paraId="7F134712" w14:textId="74BFCDF2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بدن 110</w:t>
            </w:r>
          </w:p>
        </w:tc>
        <w:tc>
          <w:tcPr>
            <w:tcW w:w="1170" w:type="dxa"/>
            <w:gridSpan w:val="2"/>
          </w:tcPr>
          <w:p w14:paraId="219A7C65" w14:textId="17375105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  <w:gridSpan w:val="2"/>
          </w:tcPr>
          <w:p w14:paraId="3EA2F619" w14:textId="402BF858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884" w:type="dxa"/>
          </w:tcPr>
          <w:p w14:paraId="0CC7FAE5" w14:textId="6A5C02B6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متطلب </w:t>
            </w:r>
            <w:r w:rsidR="00F23080"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</w:t>
            </w:r>
          </w:p>
        </w:tc>
        <w:tc>
          <w:tcPr>
            <w:tcW w:w="1536" w:type="dxa"/>
            <w:gridSpan w:val="2"/>
          </w:tcPr>
          <w:p w14:paraId="6EF0E68D" w14:textId="77777777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140C4" w14:paraId="6DF01C8B" w14:textId="77777777" w:rsidTr="00F23080">
        <w:trPr>
          <w:trHeight w:val="144"/>
        </w:trPr>
        <w:tc>
          <w:tcPr>
            <w:tcW w:w="540" w:type="dxa"/>
            <w:vAlign w:val="center"/>
          </w:tcPr>
          <w:p w14:paraId="124E091C" w14:textId="77777777" w:rsidR="00A140C4" w:rsidRDefault="00A140C4" w:rsidP="00A140C4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56C02FAB" w14:textId="5B992F3B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مهارات التفكير والتعلم</w:t>
            </w:r>
          </w:p>
        </w:tc>
        <w:tc>
          <w:tcPr>
            <w:tcW w:w="1105" w:type="dxa"/>
            <w:gridSpan w:val="2"/>
          </w:tcPr>
          <w:p w14:paraId="25F18B50" w14:textId="164DB760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نفس 110</w:t>
            </w:r>
          </w:p>
        </w:tc>
        <w:tc>
          <w:tcPr>
            <w:tcW w:w="1170" w:type="dxa"/>
            <w:gridSpan w:val="2"/>
          </w:tcPr>
          <w:p w14:paraId="3E7A4DE2" w14:textId="20589CFF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  <w:gridSpan w:val="2"/>
          </w:tcPr>
          <w:p w14:paraId="750ABE6D" w14:textId="308D0820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884" w:type="dxa"/>
          </w:tcPr>
          <w:p w14:paraId="383847F2" w14:textId="439D56A3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متطلب </w:t>
            </w:r>
            <w:r w:rsidR="00F23080"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</w:t>
            </w:r>
          </w:p>
        </w:tc>
        <w:tc>
          <w:tcPr>
            <w:tcW w:w="1536" w:type="dxa"/>
            <w:gridSpan w:val="2"/>
          </w:tcPr>
          <w:p w14:paraId="622CDB90" w14:textId="77777777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140C4" w14:paraId="2641BF66" w14:textId="77777777" w:rsidTr="00F23080">
        <w:trPr>
          <w:trHeight w:val="144"/>
        </w:trPr>
        <w:tc>
          <w:tcPr>
            <w:tcW w:w="540" w:type="dxa"/>
            <w:vAlign w:val="center"/>
          </w:tcPr>
          <w:p w14:paraId="2F83FCA7" w14:textId="77777777" w:rsidR="00A140C4" w:rsidRDefault="00A140C4" w:rsidP="00A140C4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75806BC1" w14:textId="40AF4DAF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مدخل إلى الطفولة المبكرة</w:t>
            </w:r>
          </w:p>
        </w:tc>
        <w:tc>
          <w:tcPr>
            <w:tcW w:w="1105" w:type="dxa"/>
            <w:gridSpan w:val="2"/>
          </w:tcPr>
          <w:p w14:paraId="5AB2CA31" w14:textId="6C8F2A3C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طفل 100</w:t>
            </w:r>
          </w:p>
        </w:tc>
        <w:tc>
          <w:tcPr>
            <w:tcW w:w="1170" w:type="dxa"/>
            <w:gridSpan w:val="2"/>
          </w:tcPr>
          <w:p w14:paraId="1803960A" w14:textId="64892D46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  <w:gridSpan w:val="2"/>
          </w:tcPr>
          <w:p w14:paraId="5C9FC81C" w14:textId="7D9ACF36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884" w:type="dxa"/>
          </w:tcPr>
          <w:p w14:paraId="78CCC923" w14:textId="6A600A55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</w:t>
            </w:r>
            <w:r w:rsidR="00F23080"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ب تخصص اجباري</w:t>
            </w:r>
          </w:p>
        </w:tc>
        <w:tc>
          <w:tcPr>
            <w:tcW w:w="1536" w:type="dxa"/>
            <w:gridSpan w:val="2"/>
          </w:tcPr>
          <w:p w14:paraId="634D444A" w14:textId="77777777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140C4" w14:paraId="6CD004CC" w14:textId="77777777" w:rsidTr="00F23080">
        <w:trPr>
          <w:trHeight w:val="144"/>
        </w:trPr>
        <w:tc>
          <w:tcPr>
            <w:tcW w:w="540" w:type="dxa"/>
            <w:vAlign w:val="center"/>
          </w:tcPr>
          <w:p w14:paraId="435870D7" w14:textId="77777777" w:rsidR="00A140C4" w:rsidRDefault="00A140C4" w:rsidP="00A140C4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32EDB834" w14:textId="09335492" w:rsidR="00A140C4" w:rsidRPr="00482C5E" w:rsidRDefault="000C4AF9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الرعاية والتعلم في الحضانة</w:t>
            </w:r>
          </w:p>
        </w:tc>
        <w:tc>
          <w:tcPr>
            <w:tcW w:w="1105" w:type="dxa"/>
            <w:gridSpan w:val="2"/>
          </w:tcPr>
          <w:p w14:paraId="64C08365" w14:textId="3129915C" w:rsidR="00A140C4" w:rsidRPr="00482C5E" w:rsidRDefault="000C4AF9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101</w:t>
            </w:r>
          </w:p>
        </w:tc>
        <w:tc>
          <w:tcPr>
            <w:tcW w:w="1170" w:type="dxa"/>
            <w:gridSpan w:val="2"/>
          </w:tcPr>
          <w:p w14:paraId="487DB818" w14:textId="22BA33A4" w:rsidR="00A140C4" w:rsidRPr="00482C5E" w:rsidRDefault="000C4AF9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  <w:gridSpan w:val="2"/>
          </w:tcPr>
          <w:p w14:paraId="1A0C5AF8" w14:textId="5C5BDD6A" w:rsidR="00A140C4" w:rsidRPr="00482C5E" w:rsidRDefault="000C4AF9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84" w:type="dxa"/>
          </w:tcPr>
          <w:p w14:paraId="670AA54C" w14:textId="4E010585" w:rsidR="00A140C4" w:rsidRPr="00482C5E" w:rsidRDefault="00F23080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536" w:type="dxa"/>
            <w:gridSpan w:val="2"/>
          </w:tcPr>
          <w:p w14:paraId="1E744035" w14:textId="77777777" w:rsidR="00A140C4" w:rsidRPr="00482C5E" w:rsidRDefault="00A140C4" w:rsidP="00A140C4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0C4AF9" w14:paraId="3F47D773" w14:textId="77777777" w:rsidTr="00F23080">
        <w:trPr>
          <w:trHeight w:val="144"/>
        </w:trPr>
        <w:tc>
          <w:tcPr>
            <w:tcW w:w="540" w:type="dxa"/>
            <w:vAlign w:val="center"/>
          </w:tcPr>
          <w:p w14:paraId="5AD2576E" w14:textId="77777777" w:rsidR="000C4AF9" w:rsidRDefault="000C4AF9" w:rsidP="000C4AF9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14:paraId="5270F91E" w14:textId="0FF97C10" w:rsidR="000C4AF9" w:rsidRPr="00482C5E" w:rsidRDefault="000C4AF9" w:rsidP="000C4AF9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المهارات الفنية والحركية في الطفولة المبكرة</w:t>
            </w:r>
          </w:p>
        </w:tc>
        <w:tc>
          <w:tcPr>
            <w:tcW w:w="1105" w:type="dxa"/>
            <w:gridSpan w:val="2"/>
          </w:tcPr>
          <w:p w14:paraId="5311CBCA" w14:textId="6B2BB85D" w:rsidR="000C4AF9" w:rsidRPr="00482C5E" w:rsidRDefault="000C4AF9" w:rsidP="000C4AF9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102</w:t>
            </w:r>
          </w:p>
        </w:tc>
        <w:tc>
          <w:tcPr>
            <w:tcW w:w="1170" w:type="dxa"/>
            <w:gridSpan w:val="2"/>
          </w:tcPr>
          <w:p w14:paraId="6CC3E0B1" w14:textId="074CC5BE" w:rsidR="000C4AF9" w:rsidRPr="00482C5E" w:rsidRDefault="000C4AF9" w:rsidP="000C4AF9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  <w:gridSpan w:val="2"/>
          </w:tcPr>
          <w:p w14:paraId="318FDE1D" w14:textId="274ACA8A" w:rsidR="000C4AF9" w:rsidRPr="00482C5E" w:rsidRDefault="000C4AF9" w:rsidP="000C4AF9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884" w:type="dxa"/>
          </w:tcPr>
          <w:p w14:paraId="7748C317" w14:textId="7D16FA9E" w:rsidR="000C4AF9" w:rsidRPr="00482C5E" w:rsidRDefault="00F23080" w:rsidP="000C4AF9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536" w:type="dxa"/>
            <w:gridSpan w:val="2"/>
          </w:tcPr>
          <w:p w14:paraId="1DA9DA19" w14:textId="77777777" w:rsidR="000C4AF9" w:rsidRPr="00482C5E" w:rsidRDefault="000C4AF9" w:rsidP="000C4AF9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D715147" w14:textId="5B0659A4" w:rsidR="001347E8" w:rsidRPr="00482C5E" w:rsidRDefault="001347E8" w:rsidP="000C4AF9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C9AB726" w14:textId="77777777" w:rsidR="004766B7" w:rsidRDefault="004766B7" w:rsidP="004766B7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386" w:type="dxa"/>
        <w:tblLook w:val="04A0" w:firstRow="1" w:lastRow="0" w:firstColumn="1" w:lastColumn="0" w:noHBand="0" w:noVBand="1"/>
      </w:tblPr>
      <w:tblGrid>
        <w:gridCol w:w="507"/>
        <w:gridCol w:w="3292"/>
        <w:gridCol w:w="974"/>
        <w:gridCol w:w="991"/>
        <w:gridCol w:w="897"/>
        <w:gridCol w:w="1923"/>
        <w:gridCol w:w="802"/>
      </w:tblGrid>
      <w:tr w:rsidR="0099496C" w:rsidRPr="008D3A33" w14:paraId="6D3F76D6" w14:textId="77777777" w:rsidTr="00AF06DE">
        <w:trPr>
          <w:trHeight w:val="820"/>
        </w:trPr>
        <w:tc>
          <w:tcPr>
            <w:tcW w:w="9386" w:type="dxa"/>
            <w:gridSpan w:val="7"/>
            <w:shd w:val="clear" w:color="auto" w:fill="DBE5F1" w:themeFill="accent1" w:themeFillTint="33"/>
          </w:tcPr>
          <w:p w14:paraId="3B815FA8" w14:textId="7FAAEBD6" w:rsidR="0099496C" w:rsidRPr="0099496C" w:rsidRDefault="0099496C" w:rsidP="0099496C">
            <w:pPr>
              <w:tabs>
                <w:tab w:val="left" w:pos="3170"/>
                <w:tab w:val="center" w:pos="4585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  <w:tab/>
            </w:r>
            <w:r w:rsidRPr="0099496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KW"/>
              </w:rPr>
              <w:t>المستوي  الثالث</w:t>
            </w:r>
          </w:p>
        </w:tc>
      </w:tr>
      <w:tr w:rsidR="0099496C" w:rsidRPr="008D3A33" w14:paraId="17C09707" w14:textId="77777777" w:rsidTr="005133B4">
        <w:trPr>
          <w:trHeight w:val="820"/>
        </w:trPr>
        <w:tc>
          <w:tcPr>
            <w:tcW w:w="506" w:type="dxa"/>
            <w:shd w:val="clear" w:color="auto" w:fill="DBE5F1" w:themeFill="accent1" w:themeFillTint="33"/>
          </w:tcPr>
          <w:p w14:paraId="2AEEE55F" w14:textId="0B3820A9" w:rsidR="0099496C" w:rsidRPr="008D3A33" w:rsidRDefault="0099496C" w:rsidP="0099496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رقم</w:t>
            </w:r>
          </w:p>
        </w:tc>
        <w:tc>
          <w:tcPr>
            <w:tcW w:w="3335" w:type="dxa"/>
            <w:shd w:val="clear" w:color="auto" w:fill="DBE5F1" w:themeFill="accent1" w:themeFillTint="33"/>
            <w:vAlign w:val="center"/>
          </w:tcPr>
          <w:p w14:paraId="51DD5BD4" w14:textId="21A3FB5D" w:rsidR="0099496C" w:rsidRPr="008D3A33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3418AB3C" w14:textId="77777777" w:rsidR="0099496C" w:rsidRPr="008D3A33" w:rsidRDefault="0099496C" w:rsidP="0099496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16DE0C2" w14:textId="77777777" w:rsidR="0099496C" w:rsidRPr="008D3A33" w:rsidRDefault="0099496C" w:rsidP="0099496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897" w:type="dxa"/>
            <w:shd w:val="clear" w:color="auto" w:fill="DBE5F1" w:themeFill="accent1" w:themeFillTint="33"/>
            <w:vAlign w:val="center"/>
          </w:tcPr>
          <w:p w14:paraId="5F5442A6" w14:textId="77777777" w:rsidR="0099496C" w:rsidRPr="008D3A33" w:rsidRDefault="0099496C" w:rsidP="0099496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944" w:type="dxa"/>
            <w:shd w:val="clear" w:color="auto" w:fill="DBE5F1" w:themeFill="accent1" w:themeFillTint="33"/>
            <w:vAlign w:val="center"/>
          </w:tcPr>
          <w:p w14:paraId="3E8DC1C8" w14:textId="77777777" w:rsidR="0099496C" w:rsidRPr="008D3A33" w:rsidRDefault="0099496C" w:rsidP="0099496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730" w:type="dxa"/>
            <w:shd w:val="clear" w:color="auto" w:fill="DBE5F1" w:themeFill="accent1" w:themeFillTint="33"/>
            <w:vAlign w:val="center"/>
          </w:tcPr>
          <w:p w14:paraId="5F4FE993" w14:textId="77777777" w:rsidR="0099496C" w:rsidRPr="008D3A33" w:rsidRDefault="0099496C" w:rsidP="0099496C">
            <w:pPr>
              <w:jc w:val="right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99496C" w14:paraId="2AC767EA" w14:textId="77777777" w:rsidTr="005133B4">
        <w:trPr>
          <w:trHeight w:val="144"/>
        </w:trPr>
        <w:tc>
          <w:tcPr>
            <w:tcW w:w="506" w:type="dxa"/>
          </w:tcPr>
          <w:p w14:paraId="63B39499" w14:textId="78336C8D" w:rsidR="0099496C" w:rsidRPr="00747AE1" w:rsidRDefault="00747AE1" w:rsidP="0099496C">
            <w:pPr>
              <w:autoSpaceDE w:val="0"/>
              <w:autoSpaceDN w:val="0"/>
              <w:bidi w:val="0"/>
              <w:adjustRightInd w:val="0"/>
              <w:rPr>
                <w:rFonts w:cs="TraditionalArabic-Bol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TraditionalArabic-Bold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3335" w:type="dxa"/>
          </w:tcPr>
          <w:p w14:paraId="0B54EC25" w14:textId="29E22509" w:rsidR="0099496C" w:rsidRPr="00482C5E" w:rsidRDefault="0099496C" w:rsidP="00747AE1">
            <w:pPr>
              <w:autoSpaceDE w:val="0"/>
              <w:autoSpaceDN w:val="0"/>
              <w:bidi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) 3</w:t>
            </w: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)</w:t>
            </w:r>
          </w:p>
          <w:p w14:paraId="7AF8610F" w14:textId="53F3F3BA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)</w:t>
            </w: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قضايا</w:t>
            </w:r>
            <w:proofErr w:type="gramEnd"/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المرأة المعاصرة</w:t>
            </w: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982" w:type="dxa"/>
          </w:tcPr>
          <w:p w14:paraId="25B0783C" w14:textId="785B43F3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303</w:t>
            </w:r>
          </w:p>
        </w:tc>
        <w:tc>
          <w:tcPr>
            <w:tcW w:w="992" w:type="dxa"/>
          </w:tcPr>
          <w:p w14:paraId="7E014BF7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97" w:type="dxa"/>
          </w:tcPr>
          <w:p w14:paraId="12CC4F73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944" w:type="dxa"/>
          </w:tcPr>
          <w:p w14:paraId="4310A70C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730" w:type="dxa"/>
          </w:tcPr>
          <w:p w14:paraId="70E56101" w14:textId="0E88724C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101</w:t>
            </w:r>
          </w:p>
        </w:tc>
      </w:tr>
      <w:tr w:rsidR="0099496C" w14:paraId="3EB3D8C7" w14:textId="77777777" w:rsidTr="005133B4">
        <w:trPr>
          <w:trHeight w:val="144"/>
        </w:trPr>
        <w:tc>
          <w:tcPr>
            <w:tcW w:w="506" w:type="dxa"/>
          </w:tcPr>
          <w:p w14:paraId="0FFD737F" w14:textId="3EB59D98" w:rsidR="0099496C" w:rsidRPr="00747AE1" w:rsidRDefault="0099496C" w:rsidP="0099496C">
            <w:pPr>
              <w:rPr>
                <w:rFonts w:ascii="TraditionalArabic-Bold" w:cs="TraditionalArabic-Bold"/>
                <w:b/>
                <w:bCs/>
                <w:sz w:val="20"/>
                <w:szCs w:val="20"/>
                <w:rtl/>
                <w:lang w:bidi="ar-EG"/>
              </w:rPr>
            </w:pPr>
            <w:r w:rsidRPr="00747AE1">
              <w:rPr>
                <w:rFonts w:ascii="TraditionalArabic-Bold" w:cs="TraditionalArabic-Bold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335" w:type="dxa"/>
          </w:tcPr>
          <w:p w14:paraId="3EEA3BEC" w14:textId="7B58929C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الوسائل التعليمية في الطفولة المبكرة</w:t>
            </w:r>
          </w:p>
        </w:tc>
        <w:tc>
          <w:tcPr>
            <w:tcW w:w="982" w:type="dxa"/>
          </w:tcPr>
          <w:p w14:paraId="3B09A440" w14:textId="5AC76819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طفل 203</w:t>
            </w:r>
          </w:p>
        </w:tc>
        <w:tc>
          <w:tcPr>
            <w:tcW w:w="992" w:type="dxa"/>
          </w:tcPr>
          <w:p w14:paraId="7BEF0B14" w14:textId="5AE48374" w:rsidR="0099496C" w:rsidRPr="00482C5E" w:rsidRDefault="00303E08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97" w:type="dxa"/>
          </w:tcPr>
          <w:p w14:paraId="1C890AAF" w14:textId="4F779CE4" w:rsidR="0099496C" w:rsidRPr="00482C5E" w:rsidRDefault="00303E08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944" w:type="dxa"/>
          </w:tcPr>
          <w:p w14:paraId="506B9E56" w14:textId="410F0A01" w:rsidR="0099496C" w:rsidRPr="00482C5E" w:rsidRDefault="00F23080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730" w:type="dxa"/>
          </w:tcPr>
          <w:p w14:paraId="4BA61D03" w14:textId="6C879BA2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9496C" w14:paraId="3DA1776A" w14:textId="77777777" w:rsidTr="005133B4">
        <w:trPr>
          <w:trHeight w:val="144"/>
        </w:trPr>
        <w:tc>
          <w:tcPr>
            <w:tcW w:w="506" w:type="dxa"/>
          </w:tcPr>
          <w:p w14:paraId="227C27EB" w14:textId="586BB8C6" w:rsidR="0099496C" w:rsidRPr="00747AE1" w:rsidRDefault="0099496C" w:rsidP="0099496C">
            <w:pPr>
              <w:rPr>
                <w:rFonts w:ascii="TraditionalArabic-Bold" w:cs="TraditionalArabic-Bold"/>
                <w:b/>
                <w:bCs/>
                <w:sz w:val="20"/>
                <w:szCs w:val="20"/>
                <w:rtl/>
              </w:rPr>
            </w:pPr>
            <w:r w:rsidRPr="00747AE1">
              <w:rPr>
                <w:rFonts w:ascii="TraditionalArabic-Bold" w:cs="TraditionalArabic-Bol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35" w:type="dxa"/>
          </w:tcPr>
          <w:p w14:paraId="14901839" w14:textId="09447654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الشراكة الاسرية والمجتمعية في الطفولة المبكرة</w:t>
            </w:r>
          </w:p>
        </w:tc>
        <w:tc>
          <w:tcPr>
            <w:tcW w:w="982" w:type="dxa"/>
          </w:tcPr>
          <w:p w14:paraId="76FDF295" w14:textId="255467F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طفل 210</w:t>
            </w:r>
          </w:p>
        </w:tc>
        <w:tc>
          <w:tcPr>
            <w:tcW w:w="992" w:type="dxa"/>
          </w:tcPr>
          <w:p w14:paraId="075040F5" w14:textId="5A58467A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97" w:type="dxa"/>
          </w:tcPr>
          <w:p w14:paraId="2CD8B02D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944" w:type="dxa"/>
          </w:tcPr>
          <w:p w14:paraId="0FEB7888" w14:textId="0BBF1CBD" w:rsidR="0099496C" w:rsidRPr="00482C5E" w:rsidRDefault="00F23080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730" w:type="dxa"/>
          </w:tcPr>
          <w:p w14:paraId="577BA623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9496C" w14:paraId="41DC137E" w14:textId="77777777" w:rsidTr="005133B4">
        <w:trPr>
          <w:trHeight w:val="144"/>
        </w:trPr>
        <w:tc>
          <w:tcPr>
            <w:tcW w:w="506" w:type="dxa"/>
          </w:tcPr>
          <w:p w14:paraId="71120F69" w14:textId="379C64BD" w:rsidR="0099496C" w:rsidRPr="00747AE1" w:rsidRDefault="0099496C" w:rsidP="0099496C">
            <w:pPr>
              <w:rPr>
                <w:rFonts w:ascii="TraditionalArabic-Bold" w:cs="TraditionalArabic-Bold"/>
                <w:b/>
                <w:bCs/>
                <w:sz w:val="20"/>
                <w:szCs w:val="20"/>
                <w:rtl/>
              </w:rPr>
            </w:pPr>
            <w:r w:rsidRPr="00747AE1">
              <w:rPr>
                <w:rFonts w:ascii="TraditionalArabic-Bold" w:cs="TraditionalArabic-Bol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35" w:type="dxa"/>
          </w:tcPr>
          <w:p w14:paraId="766EEA28" w14:textId="10142D14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تنمية المفاهيم الدينية والاجتماعية في الطفولة المبكرة</w:t>
            </w:r>
          </w:p>
        </w:tc>
        <w:tc>
          <w:tcPr>
            <w:tcW w:w="982" w:type="dxa"/>
          </w:tcPr>
          <w:p w14:paraId="1819F9C5" w14:textId="52EA31FA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طفل 211</w:t>
            </w:r>
          </w:p>
        </w:tc>
        <w:tc>
          <w:tcPr>
            <w:tcW w:w="992" w:type="dxa"/>
          </w:tcPr>
          <w:p w14:paraId="378FAA26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97" w:type="dxa"/>
          </w:tcPr>
          <w:p w14:paraId="1D7F3465" w14:textId="02BC952F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944" w:type="dxa"/>
          </w:tcPr>
          <w:p w14:paraId="3409D032" w14:textId="45ACD940" w:rsidR="0099496C" w:rsidRPr="00482C5E" w:rsidRDefault="00F23080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730" w:type="dxa"/>
          </w:tcPr>
          <w:p w14:paraId="7784EF45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9496C" w14:paraId="3A026310" w14:textId="77777777" w:rsidTr="005133B4">
        <w:trPr>
          <w:trHeight w:val="144"/>
        </w:trPr>
        <w:tc>
          <w:tcPr>
            <w:tcW w:w="506" w:type="dxa"/>
          </w:tcPr>
          <w:p w14:paraId="03E74FC6" w14:textId="05D17437" w:rsidR="0099496C" w:rsidRPr="00747AE1" w:rsidRDefault="0099496C" w:rsidP="0099496C">
            <w:pPr>
              <w:rPr>
                <w:rFonts w:ascii="TraditionalArabic-Bold" w:cs="TraditionalArabic-Bold"/>
                <w:b/>
                <w:bCs/>
                <w:sz w:val="20"/>
                <w:szCs w:val="20"/>
                <w:rtl/>
              </w:rPr>
            </w:pPr>
            <w:r w:rsidRPr="00747AE1">
              <w:rPr>
                <w:rFonts w:ascii="TraditionalArabic-Bold" w:cs="TraditionalArabic-Bol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35" w:type="dxa"/>
          </w:tcPr>
          <w:p w14:paraId="32E49221" w14:textId="5CE6235B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أدب الأطفال الصغار</w:t>
            </w:r>
          </w:p>
        </w:tc>
        <w:tc>
          <w:tcPr>
            <w:tcW w:w="982" w:type="dxa"/>
          </w:tcPr>
          <w:p w14:paraId="05C6CF2A" w14:textId="5FDDF134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طفل 220</w:t>
            </w:r>
          </w:p>
        </w:tc>
        <w:tc>
          <w:tcPr>
            <w:tcW w:w="992" w:type="dxa"/>
          </w:tcPr>
          <w:p w14:paraId="37062333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97" w:type="dxa"/>
          </w:tcPr>
          <w:p w14:paraId="01812410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944" w:type="dxa"/>
          </w:tcPr>
          <w:p w14:paraId="525126B2" w14:textId="0EB20487" w:rsidR="0099496C" w:rsidRPr="00482C5E" w:rsidRDefault="00F23080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730" w:type="dxa"/>
          </w:tcPr>
          <w:p w14:paraId="0E464CF1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9496C" w14:paraId="7F237134" w14:textId="77777777" w:rsidTr="005133B4">
        <w:trPr>
          <w:trHeight w:val="144"/>
        </w:trPr>
        <w:tc>
          <w:tcPr>
            <w:tcW w:w="506" w:type="dxa"/>
          </w:tcPr>
          <w:p w14:paraId="0C98F9CA" w14:textId="4F641561" w:rsidR="0099496C" w:rsidRPr="00747AE1" w:rsidRDefault="0099496C" w:rsidP="0099496C">
            <w:pPr>
              <w:rPr>
                <w:rFonts w:ascii="TraditionalArabic-Bold" w:cs="TraditionalArabic-Bold"/>
                <w:b/>
                <w:bCs/>
                <w:sz w:val="20"/>
                <w:szCs w:val="20"/>
                <w:rtl/>
              </w:rPr>
            </w:pPr>
            <w:r w:rsidRPr="00747AE1">
              <w:rPr>
                <w:rFonts w:ascii="TraditionalArabic-Bold" w:cs="TraditionalArabic-Bol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35" w:type="dxa"/>
          </w:tcPr>
          <w:p w14:paraId="089F286B" w14:textId="5BEC201E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نظريات التعلم</w:t>
            </w:r>
          </w:p>
        </w:tc>
        <w:tc>
          <w:tcPr>
            <w:tcW w:w="982" w:type="dxa"/>
          </w:tcPr>
          <w:p w14:paraId="5CDE4EE9" w14:textId="17A9FF2A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نفس 102</w:t>
            </w:r>
          </w:p>
        </w:tc>
        <w:tc>
          <w:tcPr>
            <w:tcW w:w="992" w:type="dxa"/>
          </w:tcPr>
          <w:p w14:paraId="578629C5" w14:textId="1A6290C1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97" w:type="dxa"/>
          </w:tcPr>
          <w:p w14:paraId="50FD3E56" w14:textId="1574E42A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944" w:type="dxa"/>
          </w:tcPr>
          <w:p w14:paraId="1E4D45EE" w14:textId="51428BF4" w:rsidR="0099496C" w:rsidRPr="00482C5E" w:rsidRDefault="00F23080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730" w:type="dxa"/>
          </w:tcPr>
          <w:p w14:paraId="15808964" w14:textId="77777777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9496C" w14:paraId="404173FE" w14:textId="77777777" w:rsidTr="005133B4">
        <w:trPr>
          <w:trHeight w:val="144"/>
        </w:trPr>
        <w:tc>
          <w:tcPr>
            <w:tcW w:w="506" w:type="dxa"/>
          </w:tcPr>
          <w:p w14:paraId="77702CBC" w14:textId="4D951B4E" w:rsidR="0099496C" w:rsidRPr="00747AE1" w:rsidRDefault="0099496C" w:rsidP="0099496C">
            <w:pPr>
              <w:rPr>
                <w:rFonts w:ascii="TraditionalArabic-Bold" w:cs="TraditionalArabic-Bold"/>
                <w:b/>
                <w:bCs/>
                <w:sz w:val="20"/>
                <w:szCs w:val="20"/>
                <w:rtl/>
              </w:rPr>
            </w:pPr>
            <w:r w:rsidRPr="00747AE1">
              <w:rPr>
                <w:rFonts w:ascii="TraditionalArabic-Bold" w:cs="TraditionalArabic-Bol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35" w:type="dxa"/>
          </w:tcPr>
          <w:p w14:paraId="0DBADAB8" w14:textId="63B37A85" w:rsidR="0099496C" w:rsidRPr="00482C5E" w:rsidRDefault="0099496C" w:rsidP="0099496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2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خبرة ميدانية في الطفولة المبكرة ( 1)</w:t>
            </w:r>
          </w:p>
        </w:tc>
        <w:tc>
          <w:tcPr>
            <w:tcW w:w="982" w:type="dxa"/>
          </w:tcPr>
          <w:p w14:paraId="54657E03" w14:textId="372B349B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250</w:t>
            </w:r>
          </w:p>
        </w:tc>
        <w:tc>
          <w:tcPr>
            <w:tcW w:w="992" w:type="dxa"/>
          </w:tcPr>
          <w:p w14:paraId="54A029A2" w14:textId="29D22216" w:rsidR="0099496C" w:rsidRPr="00482C5E" w:rsidRDefault="00EC1D3F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97" w:type="dxa"/>
          </w:tcPr>
          <w:p w14:paraId="1F69FEF3" w14:textId="362D3D97" w:rsidR="0099496C" w:rsidRPr="00482C5E" w:rsidRDefault="00EC1D3F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944" w:type="dxa"/>
          </w:tcPr>
          <w:p w14:paraId="4066749D" w14:textId="3C71AD00" w:rsidR="0099496C" w:rsidRPr="00482C5E" w:rsidRDefault="00F23080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730" w:type="dxa"/>
          </w:tcPr>
          <w:p w14:paraId="359477B0" w14:textId="690D2423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100</w:t>
            </w:r>
          </w:p>
          <w:p w14:paraId="1BC06DD0" w14:textId="72E41951" w:rsidR="0099496C" w:rsidRPr="00482C5E" w:rsidRDefault="0099496C" w:rsidP="0099496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2C5E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101</w:t>
            </w:r>
          </w:p>
        </w:tc>
      </w:tr>
    </w:tbl>
    <w:p w14:paraId="2B809328" w14:textId="77777777" w:rsidR="00F7092D" w:rsidRDefault="00F7092D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10137" w:type="dxa"/>
        <w:tblInd w:w="-474" w:type="dxa"/>
        <w:tblLook w:val="04A0" w:firstRow="1" w:lastRow="0" w:firstColumn="1" w:lastColumn="0" w:noHBand="0" w:noVBand="1"/>
      </w:tblPr>
      <w:tblGrid>
        <w:gridCol w:w="695"/>
        <w:gridCol w:w="2723"/>
        <w:gridCol w:w="1035"/>
        <w:gridCol w:w="1163"/>
        <w:gridCol w:w="1161"/>
        <w:gridCol w:w="2075"/>
        <w:gridCol w:w="1285"/>
      </w:tblGrid>
      <w:tr w:rsidR="004766B7" w14:paraId="2D9810AA" w14:textId="77777777" w:rsidTr="00F7092D">
        <w:trPr>
          <w:trHeight w:val="559"/>
        </w:trPr>
        <w:tc>
          <w:tcPr>
            <w:tcW w:w="10137" w:type="dxa"/>
            <w:gridSpan w:val="7"/>
            <w:shd w:val="clear" w:color="auto" w:fill="1F497D" w:themeFill="text2"/>
          </w:tcPr>
          <w:p w14:paraId="4701DD6A" w14:textId="550A47A0" w:rsidR="004766B7" w:rsidRPr="009B3440" w:rsidRDefault="004766B7" w:rsidP="00AF06D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 ال</w:t>
            </w:r>
            <w:r w:rsidR="0099496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رابع</w:t>
            </w:r>
          </w:p>
        </w:tc>
      </w:tr>
      <w:tr w:rsidR="004766B7" w14:paraId="60E5C4F1" w14:textId="77777777" w:rsidTr="005133B4">
        <w:trPr>
          <w:trHeight w:val="820"/>
        </w:trPr>
        <w:tc>
          <w:tcPr>
            <w:tcW w:w="695" w:type="dxa"/>
            <w:shd w:val="clear" w:color="auto" w:fill="1F497D" w:themeFill="text2"/>
            <w:vAlign w:val="center"/>
          </w:tcPr>
          <w:p w14:paraId="3DC4057A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14:paraId="2412EA3F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35" w:type="dxa"/>
            <w:shd w:val="clear" w:color="auto" w:fill="DBE5F1" w:themeFill="accent1" w:themeFillTint="33"/>
            <w:vAlign w:val="center"/>
          </w:tcPr>
          <w:p w14:paraId="04B12CF6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14:paraId="1C168414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61" w:type="dxa"/>
            <w:shd w:val="clear" w:color="auto" w:fill="DBE5F1" w:themeFill="accent1" w:themeFillTint="33"/>
            <w:vAlign w:val="center"/>
          </w:tcPr>
          <w:p w14:paraId="26D5BB46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2075" w:type="dxa"/>
            <w:shd w:val="clear" w:color="auto" w:fill="DBE5F1" w:themeFill="accent1" w:themeFillTint="33"/>
            <w:vAlign w:val="center"/>
          </w:tcPr>
          <w:p w14:paraId="707E3542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14:paraId="34CE1419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747AE1" w14:paraId="3EF17569" w14:textId="77777777" w:rsidTr="005133B4">
        <w:trPr>
          <w:trHeight w:val="144"/>
        </w:trPr>
        <w:tc>
          <w:tcPr>
            <w:tcW w:w="695" w:type="dxa"/>
            <w:vAlign w:val="center"/>
          </w:tcPr>
          <w:p w14:paraId="69C144CA" w14:textId="16D52783" w:rsidR="00747AE1" w:rsidRPr="00747AE1" w:rsidRDefault="00747AE1" w:rsidP="00747AE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723" w:type="dxa"/>
          </w:tcPr>
          <w:p w14:paraId="3678E129" w14:textId="47778C54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مهارات القيادة</w:t>
            </w:r>
          </w:p>
        </w:tc>
        <w:tc>
          <w:tcPr>
            <w:tcW w:w="1035" w:type="dxa"/>
          </w:tcPr>
          <w:p w14:paraId="5662AB53" w14:textId="51E7131B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ادت 320</w:t>
            </w:r>
          </w:p>
        </w:tc>
        <w:tc>
          <w:tcPr>
            <w:tcW w:w="1163" w:type="dxa"/>
          </w:tcPr>
          <w:p w14:paraId="2253694B" w14:textId="28D4D56A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14:paraId="74FB296D" w14:textId="080C1ED9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075" w:type="dxa"/>
          </w:tcPr>
          <w:p w14:paraId="627129DD" w14:textId="6F9C4A1B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متطلب </w:t>
            </w:r>
            <w:r w:rsidR="009C4273"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كلية</w:t>
            </w:r>
          </w:p>
        </w:tc>
        <w:tc>
          <w:tcPr>
            <w:tcW w:w="1285" w:type="dxa"/>
          </w:tcPr>
          <w:p w14:paraId="2A5FF973" w14:textId="77777777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47AE1" w14:paraId="35243915" w14:textId="77777777" w:rsidTr="005133B4">
        <w:trPr>
          <w:trHeight w:val="144"/>
        </w:trPr>
        <w:tc>
          <w:tcPr>
            <w:tcW w:w="695" w:type="dxa"/>
            <w:vAlign w:val="center"/>
          </w:tcPr>
          <w:p w14:paraId="503225AB" w14:textId="05FDDACA" w:rsidR="00747AE1" w:rsidRPr="00747AE1" w:rsidRDefault="00747AE1" w:rsidP="00747AE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723" w:type="dxa"/>
          </w:tcPr>
          <w:p w14:paraId="2EDBF9DF" w14:textId="6D282AB4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القرآن الكريم</w:t>
            </w:r>
          </w:p>
        </w:tc>
        <w:tc>
          <w:tcPr>
            <w:tcW w:w="1035" w:type="dxa"/>
          </w:tcPr>
          <w:p w14:paraId="480DB74E" w14:textId="028371D2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قرا 211</w:t>
            </w:r>
          </w:p>
        </w:tc>
        <w:tc>
          <w:tcPr>
            <w:tcW w:w="1163" w:type="dxa"/>
          </w:tcPr>
          <w:p w14:paraId="513DF643" w14:textId="07B23672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14:paraId="511D5AC1" w14:textId="5ADF6CE3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075" w:type="dxa"/>
          </w:tcPr>
          <w:p w14:paraId="6E2F85F6" w14:textId="6C881D2A" w:rsidR="00747AE1" w:rsidRPr="00BA1AB3" w:rsidRDefault="009C4273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85" w:type="dxa"/>
          </w:tcPr>
          <w:p w14:paraId="30332521" w14:textId="77777777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47AE1" w14:paraId="7CB703DC" w14:textId="77777777" w:rsidTr="005133B4">
        <w:trPr>
          <w:trHeight w:val="144"/>
        </w:trPr>
        <w:tc>
          <w:tcPr>
            <w:tcW w:w="695" w:type="dxa"/>
            <w:vAlign w:val="center"/>
          </w:tcPr>
          <w:p w14:paraId="49AEA927" w14:textId="19E7EED4" w:rsidR="00747AE1" w:rsidRPr="00747AE1" w:rsidRDefault="00747AE1" w:rsidP="00747AE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723" w:type="dxa"/>
          </w:tcPr>
          <w:p w14:paraId="4C9C24CB" w14:textId="1389E905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صحة الطفل ورعايته</w:t>
            </w:r>
          </w:p>
        </w:tc>
        <w:tc>
          <w:tcPr>
            <w:tcW w:w="1035" w:type="dxa"/>
          </w:tcPr>
          <w:p w14:paraId="1D3C619B" w14:textId="42C085F3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طفل 204</w:t>
            </w:r>
          </w:p>
        </w:tc>
        <w:tc>
          <w:tcPr>
            <w:tcW w:w="1163" w:type="dxa"/>
          </w:tcPr>
          <w:p w14:paraId="30793354" w14:textId="6EDF9364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14:paraId="34B2E3F3" w14:textId="1226548C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075" w:type="dxa"/>
          </w:tcPr>
          <w:p w14:paraId="4DDFB13A" w14:textId="20588111" w:rsidR="00747AE1" w:rsidRPr="00BA1AB3" w:rsidRDefault="009C4273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85" w:type="dxa"/>
          </w:tcPr>
          <w:p w14:paraId="199ED0A5" w14:textId="77777777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47AE1" w14:paraId="015D7F35" w14:textId="77777777" w:rsidTr="005133B4">
        <w:trPr>
          <w:trHeight w:val="144"/>
        </w:trPr>
        <w:tc>
          <w:tcPr>
            <w:tcW w:w="695" w:type="dxa"/>
            <w:vAlign w:val="center"/>
          </w:tcPr>
          <w:p w14:paraId="141BF86D" w14:textId="0E2CFB82" w:rsidR="00747AE1" w:rsidRPr="00747AE1" w:rsidRDefault="00747AE1" w:rsidP="00747AE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723" w:type="dxa"/>
          </w:tcPr>
          <w:p w14:paraId="1016177C" w14:textId="30EC4065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استراتيجيات التعليم والتعلم في الطفولة المبكرة</w:t>
            </w:r>
          </w:p>
        </w:tc>
        <w:tc>
          <w:tcPr>
            <w:tcW w:w="1035" w:type="dxa"/>
          </w:tcPr>
          <w:p w14:paraId="3A8FB821" w14:textId="2B48BF2A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طفل 212</w:t>
            </w:r>
          </w:p>
        </w:tc>
        <w:tc>
          <w:tcPr>
            <w:tcW w:w="1163" w:type="dxa"/>
          </w:tcPr>
          <w:p w14:paraId="369799CA" w14:textId="6AA2F8AA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14:paraId="70F39F04" w14:textId="4EDABCFD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075" w:type="dxa"/>
          </w:tcPr>
          <w:p w14:paraId="4D2844FA" w14:textId="79F81924" w:rsidR="00747AE1" w:rsidRPr="00BA1AB3" w:rsidRDefault="009C4273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85" w:type="dxa"/>
          </w:tcPr>
          <w:p w14:paraId="1CEB13A6" w14:textId="77777777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47AE1" w14:paraId="3BE2F1DF" w14:textId="77777777" w:rsidTr="005133B4">
        <w:trPr>
          <w:trHeight w:val="144"/>
        </w:trPr>
        <w:tc>
          <w:tcPr>
            <w:tcW w:w="695" w:type="dxa"/>
            <w:vAlign w:val="center"/>
          </w:tcPr>
          <w:p w14:paraId="7AE5B4B2" w14:textId="246A8585" w:rsidR="00747AE1" w:rsidRPr="00747AE1" w:rsidRDefault="00747AE1" w:rsidP="00747AE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2723" w:type="dxa"/>
          </w:tcPr>
          <w:p w14:paraId="59520374" w14:textId="406DFFCC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تنمية المهارات اللغوية في الطفولة المبكرة</w:t>
            </w:r>
          </w:p>
        </w:tc>
        <w:tc>
          <w:tcPr>
            <w:tcW w:w="1035" w:type="dxa"/>
          </w:tcPr>
          <w:p w14:paraId="3A5B6902" w14:textId="1B1D3578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طفل 213</w:t>
            </w:r>
          </w:p>
        </w:tc>
        <w:tc>
          <w:tcPr>
            <w:tcW w:w="1163" w:type="dxa"/>
          </w:tcPr>
          <w:p w14:paraId="5FD852D5" w14:textId="389118BE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61" w:type="dxa"/>
          </w:tcPr>
          <w:p w14:paraId="08EE9ECF" w14:textId="316EFAE7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075" w:type="dxa"/>
          </w:tcPr>
          <w:p w14:paraId="454F0E1E" w14:textId="6439E073" w:rsidR="00747AE1" w:rsidRPr="00BA1AB3" w:rsidRDefault="009C4273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85" w:type="dxa"/>
          </w:tcPr>
          <w:p w14:paraId="04DD611B" w14:textId="77777777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47AE1" w14:paraId="6E99406F" w14:textId="77777777" w:rsidTr="005133B4">
        <w:trPr>
          <w:trHeight w:val="144"/>
        </w:trPr>
        <w:tc>
          <w:tcPr>
            <w:tcW w:w="695" w:type="dxa"/>
            <w:vAlign w:val="center"/>
          </w:tcPr>
          <w:p w14:paraId="0C65C02C" w14:textId="7AEA2B7A" w:rsidR="00747AE1" w:rsidRPr="00747AE1" w:rsidRDefault="00747AE1" w:rsidP="00747AE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2723" w:type="dxa"/>
          </w:tcPr>
          <w:p w14:paraId="368A0864" w14:textId="4C5622AF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تنمية المفاهيم الرياضية في الطفولة المبكرة</w:t>
            </w:r>
          </w:p>
        </w:tc>
        <w:tc>
          <w:tcPr>
            <w:tcW w:w="1035" w:type="dxa"/>
          </w:tcPr>
          <w:p w14:paraId="6870A4D7" w14:textId="226D4127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طفل 214</w:t>
            </w:r>
          </w:p>
        </w:tc>
        <w:tc>
          <w:tcPr>
            <w:tcW w:w="1163" w:type="dxa"/>
          </w:tcPr>
          <w:p w14:paraId="4470B501" w14:textId="54692F29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61" w:type="dxa"/>
          </w:tcPr>
          <w:p w14:paraId="32DCCC98" w14:textId="6243285C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075" w:type="dxa"/>
          </w:tcPr>
          <w:p w14:paraId="5BA1A5E7" w14:textId="0387042B" w:rsidR="00747AE1" w:rsidRPr="00BA1AB3" w:rsidRDefault="009C4273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85" w:type="dxa"/>
          </w:tcPr>
          <w:p w14:paraId="63668215" w14:textId="77777777" w:rsidR="00747AE1" w:rsidRPr="00BA1AB3" w:rsidRDefault="00747AE1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A1AB3" w14:paraId="595C487F" w14:textId="77777777" w:rsidTr="00976D16">
        <w:trPr>
          <w:trHeight w:val="144"/>
        </w:trPr>
        <w:tc>
          <w:tcPr>
            <w:tcW w:w="695" w:type="dxa"/>
            <w:vAlign w:val="center"/>
          </w:tcPr>
          <w:p w14:paraId="7418D3B7" w14:textId="0C664AA6" w:rsidR="00BA1AB3" w:rsidRDefault="00BA1AB3" w:rsidP="00BA1AB3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7275D0" w14:textId="77777777" w:rsidR="00BA1AB3" w:rsidRPr="00BA1AB3" w:rsidRDefault="00BA1AB3" w:rsidP="00BA1A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مناهج  الطفولة المبكرة</w:t>
            </w:r>
          </w:p>
          <w:p w14:paraId="777F187A" w14:textId="24F2488B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DAEA0B" w14:textId="52E1DA28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طفل</w:t>
            </w:r>
            <w:r w:rsidRPr="00BA1AB3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 </w:t>
            </w:r>
            <w:r w:rsidRPr="00BA1AB3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518D3A" w14:textId="246881DA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sz w:val="20"/>
                <w:szCs w:val="20"/>
                <w:rtl/>
              </w:rPr>
              <w:t>3</w:t>
            </w:r>
          </w:p>
        </w:tc>
        <w:tc>
          <w:tcPr>
            <w:tcW w:w="1161" w:type="dxa"/>
          </w:tcPr>
          <w:p w14:paraId="21A3ACC2" w14:textId="0BE60BFD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075" w:type="dxa"/>
          </w:tcPr>
          <w:p w14:paraId="1F275B48" w14:textId="0D156A53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85" w:type="dxa"/>
          </w:tcPr>
          <w:p w14:paraId="43E5939A" w14:textId="77777777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47AE1" w14:paraId="3E0377FE" w14:textId="77777777" w:rsidTr="005133B4">
        <w:trPr>
          <w:trHeight w:val="144"/>
        </w:trPr>
        <w:tc>
          <w:tcPr>
            <w:tcW w:w="695" w:type="dxa"/>
            <w:vAlign w:val="center"/>
          </w:tcPr>
          <w:p w14:paraId="445609E7" w14:textId="4B4A7BA0" w:rsidR="00747AE1" w:rsidRDefault="00BC1928" w:rsidP="00747AE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2723" w:type="dxa"/>
          </w:tcPr>
          <w:p w14:paraId="33C6AD9F" w14:textId="3F80D236" w:rsidR="00747AE1" w:rsidRPr="00BA1AB3" w:rsidRDefault="00BC1928" w:rsidP="00747AE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خبرة ميدانية في الطفولة المبكرة (2</w:t>
            </w:r>
            <w:r w:rsidRPr="00BA1AB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035" w:type="dxa"/>
          </w:tcPr>
          <w:p w14:paraId="67FF8A45" w14:textId="037D564D" w:rsidR="00747AE1" w:rsidRPr="00BA1AB3" w:rsidRDefault="00BC1928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طفل 251</w:t>
            </w:r>
          </w:p>
        </w:tc>
        <w:tc>
          <w:tcPr>
            <w:tcW w:w="1163" w:type="dxa"/>
          </w:tcPr>
          <w:p w14:paraId="51686D48" w14:textId="4E23AF48" w:rsidR="00747AE1" w:rsidRPr="00BA1AB3" w:rsidRDefault="00EC1D3F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161" w:type="dxa"/>
          </w:tcPr>
          <w:p w14:paraId="2E35326F" w14:textId="7B84C096" w:rsidR="00747AE1" w:rsidRPr="00BA1AB3" w:rsidRDefault="00BC1928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075" w:type="dxa"/>
          </w:tcPr>
          <w:p w14:paraId="49DC868B" w14:textId="5EE5423C" w:rsidR="00747AE1" w:rsidRPr="00BA1AB3" w:rsidRDefault="009C4273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85" w:type="dxa"/>
          </w:tcPr>
          <w:p w14:paraId="0EFBF328" w14:textId="77777777" w:rsidR="00747AE1" w:rsidRPr="00BA1AB3" w:rsidRDefault="00BC1928" w:rsidP="00747AE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طفل 250 </w:t>
            </w:r>
          </w:p>
          <w:p w14:paraId="2C226182" w14:textId="7E9A31CE" w:rsidR="00F7092D" w:rsidRPr="00BA1AB3" w:rsidRDefault="00BC1928" w:rsidP="00F7092D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طفل 220</w:t>
            </w:r>
          </w:p>
        </w:tc>
      </w:tr>
    </w:tbl>
    <w:p w14:paraId="3969D992" w14:textId="4A8097CE" w:rsidR="004766B7" w:rsidRDefault="004766B7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14:paraId="424C8584" w14:textId="0CAADDF7" w:rsidR="00834F1B" w:rsidRDefault="00834F1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14:paraId="12120B60" w14:textId="594B0FA8" w:rsidR="00834F1B" w:rsidRDefault="00834F1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14:paraId="2FA47932" w14:textId="77777777" w:rsidR="00834F1B" w:rsidRDefault="00834F1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10105" w:type="dxa"/>
        <w:tblInd w:w="-474" w:type="dxa"/>
        <w:tblLook w:val="04A0" w:firstRow="1" w:lastRow="0" w:firstColumn="1" w:lastColumn="0" w:noHBand="0" w:noVBand="1"/>
      </w:tblPr>
      <w:tblGrid>
        <w:gridCol w:w="695"/>
        <w:gridCol w:w="2637"/>
        <w:gridCol w:w="1089"/>
        <w:gridCol w:w="1163"/>
        <w:gridCol w:w="1161"/>
        <w:gridCol w:w="2107"/>
        <w:gridCol w:w="1247"/>
        <w:gridCol w:w="6"/>
      </w:tblGrid>
      <w:tr w:rsidR="004766B7" w14:paraId="3FDDAF38" w14:textId="77777777" w:rsidTr="00D827D1">
        <w:trPr>
          <w:trHeight w:val="559"/>
        </w:trPr>
        <w:tc>
          <w:tcPr>
            <w:tcW w:w="10105" w:type="dxa"/>
            <w:gridSpan w:val="8"/>
            <w:shd w:val="clear" w:color="auto" w:fill="1F497D" w:themeFill="text2"/>
          </w:tcPr>
          <w:p w14:paraId="2CCC9786" w14:textId="06FCE965" w:rsidR="004766B7" w:rsidRPr="009B3440" w:rsidRDefault="004766B7" w:rsidP="00AF06D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 ال</w:t>
            </w:r>
            <w:r w:rsidR="00834F1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خامس</w:t>
            </w:r>
          </w:p>
        </w:tc>
      </w:tr>
      <w:tr w:rsidR="004766B7" w14:paraId="040D7D8E" w14:textId="77777777" w:rsidTr="00C4039F">
        <w:trPr>
          <w:gridAfter w:val="1"/>
          <w:wAfter w:w="6" w:type="dxa"/>
          <w:trHeight w:val="820"/>
        </w:trPr>
        <w:tc>
          <w:tcPr>
            <w:tcW w:w="695" w:type="dxa"/>
            <w:shd w:val="clear" w:color="auto" w:fill="1F497D" w:themeFill="text2"/>
            <w:vAlign w:val="center"/>
          </w:tcPr>
          <w:p w14:paraId="3697D262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37" w:type="dxa"/>
            <w:shd w:val="clear" w:color="auto" w:fill="DBE5F1" w:themeFill="accent1" w:themeFillTint="33"/>
            <w:vAlign w:val="center"/>
          </w:tcPr>
          <w:p w14:paraId="796EC7AC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89" w:type="dxa"/>
            <w:shd w:val="clear" w:color="auto" w:fill="DBE5F1" w:themeFill="accent1" w:themeFillTint="33"/>
            <w:vAlign w:val="center"/>
          </w:tcPr>
          <w:p w14:paraId="29EF1C07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14:paraId="55130CD6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61" w:type="dxa"/>
            <w:shd w:val="clear" w:color="auto" w:fill="DBE5F1" w:themeFill="accent1" w:themeFillTint="33"/>
            <w:vAlign w:val="center"/>
          </w:tcPr>
          <w:p w14:paraId="56E054D8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2107" w:type="dxa"/>
            <w:shd w:val="clear" w:color="auto" w:fill="DBE5F1" w:themeFill="accent1" w:themeFillTint="33"/>
            <w:vAlign w:val="center"/>
          </w:tcPr>
          <w:p w14:paraId="7723B9E8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14:paraId="309FF883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4766B7" w14:paraId="3B8D7FEB" w14:textId="77777777" w:rsidTr="00C4039F">
        <w:trPr>
          <w:gridAfter w:val="1"/>
          <w:wAfter w:w="6" w:type="dxa"/>
          <w:trHeight w:val="144"/>
        </w:trPr>
        <w:tc>
          <w:tcPr>
            <w:tcW w:w="695" w:type="dxa"/>
            <w:vAlign w:val="center"/>
          </w:tcPr>
          <w:p w14:paraId="14965A66" w14:textId="610A89C8" w:rsidR="004766B7" w:rsidRPr="00834F1B" w:rsidRDefault="00834F1B" w:rsidP="00834F1B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637" w:type="dxa"/>
          </w:tcPr>
          <w:p w14:paraId="6716BC2A" w14:textId="57909B2B" w:rsidR="004766B7" w:rsidRPr="00FE1FCF" w:rsidRDefault="00D827D1" w:rsidP="00AF06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قراءات</w:t>
            </w:r>
            <w:r w:rsid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التخصص باللغة الإنجليزية</w:t>
            </w:r>
          </w:p>
        </w:tc>
        <w:tc>
          <w:tcPr>
            <w:tcW w:w="1089" w:type="dxa"/>
          </w:tcPr>
          <w:p w14:paraId="6E3D918A" w14:textId="080845C8" w:rsidR="004766B7" w:rsidRPr="00FE1FCF" w:rsidRDefault="00D827D1" w:rsidP="00AF06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305</w:t>
            </w:r>
          </w:p>
        </w:tc>
        <w:tc>
          <w:tcPr>
            <w:tcW w:w="1163" w:type="dxa"/>
          </w:tcPr>
          <w:p w14:paraId="4B0545C1" w14:textId="4069B9C3" w:rsidR="004766B7" w:rsidRPr="00FE1FCF" w:rsidRDefault="00D827D1" w:rsidP="00AF06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</w:tcPr>
          <w:p w14:paraId="2451E93D" w14:textId="330838D8" w:rsidR="004766B7" w:rsidRPr="00FE1FCF" w:rsidRDefault="00D827D1" w:rsidP="00AF06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107" w:type="dxa"/>
          </w:tcPr>
          <w:p w14:paraId="756D80C1" w14:textId="7D11CF3E" w:rsidR="004766B7" w:rsidRPr="00FE1FCF" w:rsidRDefault="009C4273" w:rsidP="00AF06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47" w:type="dxa"/>
          </w:tcPr>
          <w:p w14:paraId="04F163C7" w14:textId="77777777" w:rsidR="004766B7" w:rsidRPr="00FE1FCF" w:rsidRDefault="004766B7" w:rsidP="00AF06DE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27D1" w14:paraId="7E0727F9" w14:textId="77777777" w:rsidTr="00C4039F">
        <w:trPr>
          <w:gridAfter w:val="1"/>
          <w:wAfter w:w="6" w:type="dxa"/>
          <w:trHeight w:val="144"/>
        </w:trPr>
        <w:tc>
          <w:tcPr>
            <w:tcW w:w="695" w:type="dxa"/>
            <w:vAlign w:val="center"/>
          </w:tcPr>
          <w:p w14:paraId="3E711DCF" w14:textId="66E82710" w:rsidR="00D827D1" w:rsidRPr="00834F1B" w:rsidRDefault="00D827D1" w:rsidP="00D827D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637" w:type="dxa"/>
          </w:tcPr>
          <w:p w14:paraId="149153F6" w14:textId="17D659B1" w:rsidR="00D827D1" w:rsidRPr="00FE1FCF" w:rsidRDefault="00D827D1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تنمية المفاهيم العلمية في الطفولة المبكرة</w:t>
            </w:r>
          </w:p>
        </w:tc>
        <w:tc>
          <w:tcPr>
            <w:tcW w:w="1089" w:type="dxa"/>
          </w:tcPr>
          <w:p w14:paraId="264EBBF7" w14:textId="00825190" w:rsidR="00D827D1" w:rsidRPr="00FE1FCF" w:rsidRDefault="00D827D1" w:rsidP="00D827D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315</w:t>
            </w:r>
          </w:p>
        </w:tc>
        <w:tc>
          <w:tcPr>
            <w:tcW w:w="1163" w:type="dxa"/>
          </w:tcPr>
          <w:p w14:paraId="358DC407" w14:textId="6F01C8AD" w:rsidR="00D827D1" w:rsidRPr="00FE1FCF" w:rsidRDefault="00D827D1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61" w:type="dxa"/>
          </w:tcPr>
          <w:p w14:paraId="1AA61D75" w14:textId="327C7CB3" w:rsidR="00D827D1" w:rsidRPr="00FE1FCF" w:rsidRDefault="00D827D1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107" w:type="dxa"/>
          </w:tcPr>
          <w:p w14:paraId="71C4CDF8" w14:textId="56667CD1" w:rsidR="00D827D1" w:rsidRPr="00FE1FCF" w:rsidRDefault="009C4273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47" w:type="dxa"/>
          </w:tcPr>
          <w:p w14:paraId="261E9357" w14:textId="77777777" w:rsidR="00D827D1" w:rsidRPr="00FE1FCF" w:rsidRDefault="00D827D1" w:rsidP="00D827D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A1AB3" w14:paraId="6A522938" w14:textId="77777777" w:rsidTr="001A54B4">
        <w:trPr>
          <w:gridAfter w:val="1"/>
          <w:wAfter w:w="6" w:type="dxa"/>
          <w:trHeight w:val="144"/>
        </w:trPr>
        <w:tc>
          <w:tcPr>
            <w:tcW w:w="695" w:type="dxa"/>
            <w:vAlign w:val="center"/>
          </w:tcPr>
          <w:p w14:paraId="18880DA8" w14:textId="5BCE315E" w:rsidR="00BA1AB3" w:rsidRPr="00834F1B" w:rsidRDefault="00F11256" w:rsidP="00BA1AB3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BA3BB4" w14:textId="77777777" w:rsidR="00BA1AB3" w:rsidRPr="00BA1AB3" w:rsidRDefault="00BA1AB3" w:rsidP="00BA1A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تصميم برامج الطفولة المبكرة</w:t>
            </w:r>
          </w:p>
          <w:p w14:paraId="3680935D" w14:textId="4BD506C4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A22C80" w14:textId="24CAF89E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طفل 316</w:t>
            </w:r>
            <w:r w:rsidRPr="00BA1AB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A1AB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63" w:type="dxa"/>
          </w:tcPr>
          <w:p w14:paraId="519222E9" w14:textId="01882D8D" w:rsidR="00BA1AB3" w:rsidRPr="00FE1FCF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61" w:type="dxa"/>
          </w:tcPr>
          <w:p w14:paraId="6E521A96" w14:textId="6048284D" w:rsidR="00BA1AB3" w:rsidRPr="00FE1FCF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107" w:type="dxa"/>
          </w:tcPr>
          <w:p w14:paraId="5ED2D371" w14:textId="35157863" w:rsidR="00BA1AB3" w:rsidRPr="00FE1FCF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47" w:type="dxa"/>
          </w:tcPr>
          <w:p w14:paraId="59068611" w14:textId="3E309697" w:rsidR="00BA1AB3" w:rsidRPr="00FE1FCF" w:rsidRDefault="00BA1AB3" w:rsidP="00BA1A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طفل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215</w:t>
            </w:r>
          </w:p>
        </w:tc>
      </w:tr>
      <w:tr w:rsidR="00BA1AB3" w14:paraId="6CA2C3B9" w14:textId="77777777" w:rsidTr="004D4367">
        <w:trPr>
          <w:gridAfter w:val="1"/>
          <w:wAfter w:w="6" w:type="dxa"/>
          <w:trHeight w:val="144"/>
        </w:trPr>
        <w:tc>
          <w:tcPr>
            <w:tcW w:w="695" w:type="dxa"/>
            <w:vAlign w:val="center"/>
          </w:tcPr>
          <w:p w14:paraId="6D042A86" w14:textId="54E840A7" w:rsidR="00BA1AB3" w:rsidRPr="00834F1B" w:rsidRDefault="00F11256" w:rsidP="00BA1AB3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CB1C19" w14:textId="77777777" w:rsidR="00BA1AB3" w:rsidRPr="00BA1AB3" w:rsidRDefault="00BA1AB3" w:rsidP="00BA1A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1AB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الوسائط الرقمية</w:t>
            </w:r>
          </w:p>
          <w:p w14:paraId="53E04712" w14:textId="4AE6C885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86B0F1" w14:textId="77777777" w:rsidR="00BA1AB3" w:rsidRPr="00BA1AB3" w:rsidRDefault="00BA1AB3" w:rsidP="00BA1AB3">
            <w:pPr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  <w:p w14:paraId="143EDE67" w14:textId="77777777" w:rsidR="00BA1AB3" w:rsidRPr="00BA1AB3" w:rsidRDefault="00BA1AB3" w:rsidP="00BA1A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BA1AB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تقن332</w:t>
            </w:r>
          </w:p>
          <w:p w14:paraId="5E13690F" w14:textId="790511BE" w:rsidR="00BA1AB3" w:rsidRPr="00BA1AB3" w:rsidRDefault="00BA1AB3" w:rsidP="00BA1A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3" w:type="dxa"/>
          </w:tcPr>
          <w:p w14:paraId="29B25764" w14:textId="0F224465" w:rsidR="00BA1AB3" w:rsidRPr="00FE1FCF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61" w:type="dxa"/>
          </w:tcPr>
          <w:p w14:paraId="39CF633B" w14:textId="30A69914" w:rsidR="00BA1AB3" w:rsidRPr="00FE1FCF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107" w:type="dxa"/>
          </w:tcPr>
          <w:p w14:paraId="641EA858" w14:textId="4312B68F" w:rsidR="00BA1AB3" w:rsidRPr="00FE1FCF" w:rsidRDefault="00BA1AB3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47" w:type="dxa"/>
          </w:tcPr>
          <w:p w14:paraId="072D36FA" w14:textId="37687DED" w:rsidR="00BA1AB3" w:rsidRPr="00FE1FCF" w:rsidRDefault="00BA1AB3" w:rsidP="00BA1A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0527D" w14:paraId="6B65A01E" w14:textId="77777777" w:rsidTr="004D4367">
        <w:trPr>
          <w:gridAfter w:val="1"/>
          <w:wAfter w:w="6" w:type="dxa"/>
          <w:trHeight w:val="144"/>
        </w:trPr>
        <w:tc>
          <w:tcPr>
            <w:tcW w:w="695" w:type="dxa"/>
            <w:vAlign w:val="center"/>
          </w:tcPr>
          <w:p w14:paraId="0A27A047" w14:textId="039AA42F" w:rsidR="00D0527D" w:rsidRDefault="00D0527D" w:rsidP="00BA1AB3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BC8913" w14:textId="77777777" w:rsidR="00D0527D" w:rsidRPr="00D0527D" w:rsidRDefault="00D0527D" w:rsidP="00D052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0527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علم نفس اللعب</w:t>
            </w:r>
          </w:p>
          <w:p w14:paraId="2D3C87D4" w14:textId="77777777" w:rsidR="00D0527D" w:rsidRPr="00D0527D" w:rsidRDefault="00D0527D" w:rsidP="00BA1A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33A729" w14:textId="05528824" w:rsidR="00D0527D" w:rsidRPr="003E219A" w:rsidRDefault="00D0527D" w:rsidP="00BA1A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3E219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طفل 333</w:t>
            </w:r>
          </w:p>
        </w:tc>
        <w:tc>
          <w:tcPr>
            <w:tcW w:w="1163" w:type="dxa"/>
          </w:tcPr>
          <w:p w14:paraId="06A08CE4" w14:textId="56636208" w:rsidR="00D0527D" w:rsidRPr="00D0527D" w:rsidRDefault="00D0527D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D0527D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61" w:type="dxa"/>
          </w:tcPr>
          <w:p w14:paraId="5849B4C2" w14:textId="3DB4A4F3" w:rsidR="00D0527D" w:rsidRPr="00D0527D" w:rsidRDefault="00D0527D" w:rsidP="00BA1A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D0527D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107" w:type="dxa"/>
          </w:tcPr>
          <w:p w14:paraId="1EA85D95" w14:textId="413F3077" w:rsidR="00D0527D" w:rsidRPr="00FE1FCF" w:rsidRDefault="00D0527D" w:rsidP="00BA1A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47" w:type="dxa"/>
          </w:tcPr>
          <w:p w14:paraId="3C1ACE35" w14:textId="77777777" w:rsidR="00D0527D" w:rsidRPr="00FE1FCF" w:rsidRDefault="00D0527D" w:rsidP="00BA1A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27D1" w14:paraId="0E5B94CE" w14:textId="77777777" w:rsidTr="00C4039F">
        <w:trPr>
          <w:gridAfter w:val="1"/>
          <w:wAfter w:w="6" w:type="dxa"/>
          <w:trHeight w:val="144"/>
        </w:trPr>
        <w:tc>
          <w:tcPr>
            <w:tcW w:w="695" w:type="dxa"/>
            <w:vAlign w:val="center"/>
          </w:tcPr>
          <w:p w14:paraId="3B3B852C" w14:textId="39BECB61" w:rsidR="00D827D1" w:rsidRPr="00834F1B" w:rsidRDefault="00D0527D" w:rsidP="00D827D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2637" w:type="dxa"/>
          </w:tcPr>
          <w:p w14:paraId="7570B14A" w14:textId="2710828F" w:rsidR="00D827D1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المدخل الى التربية الخاصة</w:t>
            </w:r>
          </w:p>
        </w:tc>
        <w:tc>
          <w:tcPr>
            <w:tcW w:w="1089" w:type="dxa"/>
          </w:tcPr>
          <w:p w14:paraId="7F4E4895" w14:textId="2694C817" w:rsidR="00D827D1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خاص 101</w:t>
            </w:r>
          </w:p>
        </w:tc>
        <w:tc>
          <w:tcPr>
            <w:tcW w:w="1163" w:type="dxa"/>
          </w:tcPr>
          <w:p w14:paraId="79438120" w14:textId="34CCE9EE" w:rsidR="00D827D1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61" w:type="dxa"/>
          </w:tcPr>
          <w:p w14:paraId="2DBD925A" w14:textId="3437258E" w:rsidR="00D827D1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107" w:type="dxa"/>
          </w:tcPr>
          <w:p w14:paraId="5CA4458F" w14:textId="3884C877" w:rsidR="00D827D1" w:rsidRPr="00FE1FCF" w:rsidRDefault="009C4273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47" w:type="dxa"/>
          </w:tcPr>
          <w:p w14:paraId="250D6800" w14:textId="77777777" w:rsidR="00D827D1" w:rsidRPr="00FE1FCF" w:rsidRDefault="00D827D1" w:rsidP="00D827D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827D1" w14:paraId="7450615F" w14:textId="77777777" w:rsidTr="00C4039F">
        <w:trPr>
          <w:gridAfter w:val="1"/>
          <w:wAfter w:w="6" w:type="dxa"/>
          <w:trHeight w:val="144"/>
        </w:trPr>
        <w:tc>
          <w:tcPr>
            <w:tcW w:w="695" w:type="dxa"/>
            <w:vAlign w:val="center"/>
          </w:tcPr>
          <w:p w14:paraId="45759DD3" w14:textId="2C7DE9A5" w:rsidR="00D827D1" w:rsidRDefault="00D0527D" w:rsidP="00D827D1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2637" w:type="dxa"/>
          </w:tcPr>
          <w:p w14:paraId="4C347BA6" w14:textId="6E4810C5" w:rsidR="00D827D1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خبرة ميدانية في الطفولة المبكرة  3</w:t>
            </w: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14:paraId="14785A89" w14:textId="5258A5B5" w:rsidR="00D827D1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352</w:t>
            </w:r>
          </w:p>
        </w:tc>
        <w:tc>
          <w:tcPr>
            <w:tcW w:w="1163" w:type="dxa"/>
          </w:tcPr>
          <w:p w14:paraId="6835FB54" w14:textId="2778812C" w:rsidR="00D827D1" w:rsidRPr="00FE1FCF" w:rsidRDefault="00A0748A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161" w:type="dxa"/>
          </w:tcPr>
          <w:p w14:paraId="79F7C33E" w14:textId="1CD89195" w:rsidR="00D827D1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107" w:type="dxa"/>
          </w:tcPr>
          <w:p w14:paraId="310A19C9" w14:textId="699CF6C1" w:rsidR="00D827D1" w:rsidRPr="00FE1FCF" w:rsidRDefault="009C4273" w:rsidP="00D827D1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247" w:type="dxa"/>
          </w:tcPr>
          <w:p w14:paraId="0AA5825D" w14:textId="77777777" w:rsidR="00D827D1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204</w:t>
            </w:r>
          </w:p>
          <w:p w14:paraId="4EB46220" w14:textId="77777777" w:rsidR="00977558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251</w:t>
            </w:r>
          </w:p>
          <w:p w14:paraId="6B8BFC06" w14:textId="112B6EC3" w:rsidR="00977558" w:rsidRPr="00FE1FCF" w:rsidRDefault="00977558" w:rsidP="00D827D1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BC2633C" w14:textId="77777777" w:rsidR="004766B7" w:rsidRDefault="004766B7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10099" w:type="dxa"/>
        <w:tblInd w:w="-474" w:type="dxa"/>
        <w:tblLook w:val="04A0" w:firstRow="1" w:lastRow="0" w:firstColumn="1" w:lastColumn="0" w:noHBand="0" w:noVBand="1"/>
      </w:tblPr>
      <w:tblGrid>
        <w:gridCol w:w="540"/>
        <w:gridCol w:w="2700"/>
        <w:gridCol w:w="1099"/>
        <w:gridCol w:w="1170"/>
        <w:gridCol w:w="1170"/>
        <w:gridCol w:w="2032"/>
        <w:gridCol w:w="1388"/>
      </w:tblGrid>
      <w:tr w:rsidR="004766B7" w14:paraId="42FBC129" w14:textId="77777777" w:rsidTr="008D5EF0">
        <w:trPr>
          <w:trHeight w:val="559"/>
        </w:trPr>
        <w:tc>
          <w:tcPr>
            <w:tcW w:w="10099" w:type="dxa"/>
            <w:gridSpan w:val="7"/>
            <w:shd w:val="clear" w:color="auto" w:fill="1F497D" w:themeFill="text2"/>
          </w:tcPr>
          <w:p w14:paraId="6B65FF30" w14:textId="11854215" w:rsidR="004766B7" w:rsidRPr="009B3440" w:rsidRDefault="004766B7" w:rsidP="00AF06D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 ال</w:t>
            </w:r>
            <w:r w:rsidR="002D6A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سادس</w:t>
            </w:r>
          </w:p>
        </w:tc>
      </w:tr>
      <w:tr w:rsidR="004766B7" w14:paraId="5F95E8CB" w14:textId="77777777" w:rsidTr="005121C2">
        <w:trPr>
          <w:trHeight w:val="820"/>
        </w:trPr>
        <w:tc>
          <w:tcPr>
            <w:tcW w:w="540" w:type="dxa"/>
            <w:shd w:val="clear" w:color="auto" w:fill="1F497D" w:themeFill="text2"/>
            <w:vAlign w:val="center"/>
          </w:tcPr>
          <w:p w14:paraId="4F2E0AF3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3466E9F0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99" w:type="dxa"/>
            <w:shd w:val="clear" w:color="auto" w:fill="DBE5F1" w:themeFill="accent1" w:themeFillTint="33"/>
            <w:vAlign w:val="center"/>
          </w:tcPr>
          <w:p w14:paraId="6B2977F9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0EC78DB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7AE52486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2032" w:type="dxa"/>
            <w:shd w:val="clear" w:color="auto" w:fill="DBE5F1" w:themeFill="accent1" w:themeFillTint="33"/>
            <w:vAlign w:val="center"/>
          </w:tcPr>
          <w:p w14:paraId="43B72702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388" w:type="dxa"/>
            <w:shd w:val="clear" w:color="auto" w:fill="DBE5F1" w:themeFill="accent1" w:themeFillTint="33"/>
            <w:vAlign w:val="center"/>
          </w:tcPr>
          <w:p w14:paraId="64605B28" w14:textId="77777777" w:rsidR="004766B7" w:rsidRPr="008D3A33" w:rsidRDefault="004766B7" w:rsidP="00AF06D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8D5EF0" w14:paraId="34BBE739" w14:textId="77777777" w:rsidTr="005121C2">
        <w:trPr>
          <w:trHeight w:val="144"/>
        </w:trPr>
        <w:tc>
          <w:tcPr>
            <w:tcW w:w="540" w:type="dxa"/>
            <w:vAlign w:val="center"/>
          </w:tcPr>
          <w:p w14:paraId="151096BB" w14:textId="2937CB3B" w:rsidR="008D5EF0" w:rsidRPr="008D5EF0" w:rsidRDefault="008D5EF0" w:rsidP="008D5EF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14:paraId="38733563" w14:textId="6E779A9C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التدريبات اللغوية</w:t>
            </w:r>
          </w:p>
        </w:tc>
        <w:tc>
          <w:tcPr>
            <w:tcW w:w="1099" w:type="dxa"/>
          </w:tcPr>
          <w:p w14:paraId="36D3EC4F" w14:textId="08BD5424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عرب 202</w:t>
            </w:r>
          </w:p>
        </w:tc>
        <w:tc>
          <w:tcPr>
            <w:tcW w:w="1170" w:type="dxa"/>
          </w:tcPr>
          <w:p w14:paraId="7B1D6844" w14:textId="6251AF0F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</w:tcPr>
          <w:p w14:paraId="3235E32D" w14:textId="72B5C550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032" w:type="dxa"/>
          </w:tcPr>
          <w:p w14:paraId="58591388" w14:textId="2173074E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388" w:type="dxa"/>
          </w:tcPr>
          <w:p w14:paraId="6C4F2E9B" w14:textId="77777777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D5EF0" w14:paraId="23C6ECCE" w14:textId="77777777" w:rsidTr="005121C2">
        <w:trPr>
          <w:trHeight w:val="144"/>
        </w:trPr>
        <w:tc>
          <w:tcPr>
            <w:tcW w:w="540" w:type="dxa"/>
            <w:vAlign w:val="center"/>
          </w:tcPr>
          <w:p w14:paraId="27A23360" w14:textId="383D8554" w:rsidR="008D5EF0" w:rsidRPr="008D5EF0" w:rsidRDefault="008D5EF0" w:rsidP="008D5EF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14:paraId="1499B029" w14:textId="43C540B2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اداراة بيئة التعلم في الطفولة المبكرة</w:t>
            </w:r>
          </w:p>
        </w:tc>
        <w:tc>
          <w:tcPr>
            <w:tcW w:w="1099" w:type="dxa"/>
          </w:tcPr>
          <w:p w14:paraId="6707D6E8" w14:textId="06D15242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317</w:t>
            </w:r>
          </w:p>
        </w:tc>
        <w:tc>
          <w:tcPr>
            <w:tcW w:w="1170" w:type="dxa"/>
          </w:tcPr>
          <w:p w14:paraId="32CC5D18" w14:textId="274D74B6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</w:tcPr>
          <w:p w14:paraId="651C4140" w14:textId="61832F93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032" w:type="dxa"/>
          </w:tcPr>
          <w:p w14:paraId="080024CC" w14:textId="3678EC12" w:rsidR="008D5EF0" w:rsidRPr="00FE1FCF" w:rsidRDefault="006E491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388" w:type="dxa"/>
          </w:tcPr>
          <w:p w14:paraId="089052D8" w14:textId="77777777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D5EF0" w14:paraId="706467C6" w14:textId="77777777" w:rsidTr="005121C2">
        <w:trPr>
          <w:trHeight w:val="144"/>
        </w:trPr>
        <w:tc>
          <w:tcPr>
            <w:tcW w:w="540" w:type="dxa"/>
            <w:vAlign w:val="center"/>
          </w:tcPr>
          <w:p w14:paraId="2177677D" w14:textId="175373E0" w:rsidR="008D5EF0" w:rsidRPr="008D5EF0" w:rsidRDefault="008D5EF0" w:rsidP="008D5EF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700" w:type="dxa"/>
          </w:tcPr>
          <w:p w14:paraId="7CC9F947" w14:textId="1781FC40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التقويم في الطفولة المبكرة </w:t>
            </w:r>
          </w:p>
        </w:tc>
        <w:tc>
          <w:tcPr>
            <w:tcW w:w="1099" w:type="dxa"/>
          </w:tcPr>
          <w:p w14:paraId="6B6D14F2" w14:textId="2365EB37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330</w:t>
            </w:r>
          </w:p>
        </w:tc>
        <w:tc>
          <w:tcPr>
            <w:tcW w:w="1170" w:type="dxa"/>
          </w:tcPr>
          <w:p w14:paraId="52C9875E" w14:textId="17FD62F7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</w:tcPr>
          <w:p w14:paraId="185AF9F1" w14:textId="6ECA6A3B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032" w:type="dxa"/>
          </w:tcPr>
          <w:p w14:paraId="75334F64" w14:textId="633A47D8" w:rsidR="008D5EF0" w:rsidRPr="00FE1FCF" w:rsidRDefault="006E491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388" w:type="dxa"/>
          </w:tcPr>
          <w:p w14:paraId="4C799C0C" w14:textId="77777777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D5EF0" w14:paraId="61E48495" w14:textId="77777777" w:rsidTr="005121C2">
        <w:trPr>
          <w:trHeight w:val="144"/>
        </w:trPr>
        <w:tc>
          <w:tcPr>
            <w:tcW w:w="540" w:type="dxa"/>
            <w:vAlign w:val="center"/>
          </w:tcPr>
          <w:p w14:paraId="56EE1AF4" w14:textId="6D1F99BF" w:rsidR="008D5EF0" w:rsidRPr="008D5EF0" w:rsidRDefault="008D5EF0" w:rsidP="008D5EF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700" w:type="dxa"/>
          </w:tcPr>
          <w:p w14:paraId="078CDE95" w14:textId="300B97F8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مشكلات في الطفولة المبكرة</w:t>
            </w:r>
          </w:p>
        </w:tc>
        <w:tc>
          <w:tcPr>
            <w:tcW w:w="1099" w:type="dxa"/>
          </w:tcPr>
          <w:p w14:paraId="4243A8BC" w14:textId="1052C813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331</w:t>
            </w:r>
          </w:p>
        </w:tc>
        <w:tc>
          <w:tcPr>
            <w:tcW w:w="1170" w:type="dxa"/>
          </w:tcPr>
          <w:p w14:paraId="38AD0D63" w14:textId="52D229D0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</w:tcPr>
          <w:p w14:paraId="61E767AE" w14:textId="639AF125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032" w:type="dxa"/>
          </w:tcPr>
          <w:p w14:paraId="05815A74" w14:textId="2FCD6F62" w:rsidR="008D5EF0" w:rsidRPr="00FE1FCF" w:rsidRDefault="006E491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388" w:type="dxa"/>
          </w:tcPr>
          <w:p w14:paraId="4E77B841" w14:textId="77777777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2F10BC" w14:paraId="5E67DF5D" w14:textId="77777777" w:rsidTr="00517C51">
        <w:trPr>
          <w:trHeight w:val="144"/>
        </w:trPr>
        <w:tc>
          <w:tcPr>
            <w:tcW w:w="540" w:type="dxa"/>
            <w:vAlign w:val="center"/>
          </w:tcPr>
          <w:p w14:paraId="16BF2258" w14:textId="17734BA7" w:rsidR="002F10BC" w:rsidRPr="008D5EF0" w:rsidRDefault="002F10BC" w:rsidP="002F10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195FBA" w14:textId="77777777" w:rsidR="002F10BC" w:rsidRPr="002F10BC" w:rsidRDefault="002F10BC" w:rsidP="002F10B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10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استراتيجيات الدمج والتدخل المبكر</w:t>
            </w:r>
          </w:p>
          <w:p w14:paraId="3D95581F" w14:textId="3EB50128" w:rsidR="002F10BC" w:rsidRPr="002F10BC" w:rsidRDefault="002F10BC" w:rsidP="002F10B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62620C" w14:textId="224B52D2" w:rsidR="002F10BC" w:rsidRPr="002F10BC" w:rsidRDefault="002F10BC" w:rsidP="002F10B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F10B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خاص 203 </w:t>
            </w:r>
          </w:p>
        </w:tc>
        <w:tc>
          <w:tcPr>
            <w:tcW w:w="1170" w:type="dxa"/>
          </w:tcPr>
          <w:p w14:paraId="4A583675" w14:textId="79A5AC2A" w:rsidR="002F10BC" w:rsidRPr="00FE1FCF" w:rsidRDefault="002F10BC" w:rsidP="002F10B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</w:tcPr>
          <w:p w14:paraId="352E0703" w14:textId="63CAB926" w:rsidR="002F10BC" w:rsidRPr="00FE1FCF" w:rsidRDefault="002F10BC" w:rsidP="002F10B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032" w:type="dxa"/>
          </w:tcPr>
          <w:p w14:paraId="41CFD621" w14:textId="01A4579C" w:rsidR="002F10BC" w:rsidRPr="00FE1FCF" w:rsidRDefault="002F10BC" w:rsidP="002F10B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388" w:type="dxa"/>
          </w:tcPr>
          <w:p w14:paraId="5D569A3C" w14:textId="52386481" w:rsidR="002F10BC" w:rsidRPr="00FE1FCF" w:rsidRDefault="002F10BC" w:rsidP="002F10B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خاص 101</w:t>
            </w:r>
          </w:p>
        </w:tc>
      </w:tr>
      <w:tr w:rsidR="008D5EF0" w14:paraId="4F5C4D2D" w14:textId="77777777" w:rsidTr="005121C2">
        <w:trPr>
          <w:trHeight w:val="144"/>
        </w:trPr>
        <w:tc>
          <w:tcPr>
            <w:tcW w:w="540" w:type="dxa"/>
            <w:vAlign w:val="center"/>
          </w:tcPr>
          <w:p w14:paraId="51F0DE62" w14:textId="32F5AD24" w:rsidR="008D5EF0" w:rsidRPr="008D5EF0" w:rsidRDefault="008D5EF0" w:rsidP="008D5EF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2700" w:type="dxa"/>
          </w:tcPr>
          <w:p w14:paraId="20902926" w14:textId="3A34659F" w:rsidR="008D5EF0" w:rsidRPr="00FE1FCF" w:rsidRDefault="00AF06DE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متطلب تخصص اختياري  1</w:t>
            </w: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14:paraId="55875E96" w14:textId="77777777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45447AC8" w14:textId="072B5850" w:rsidR="008D5EF0" w:rsidRPr="00FE1FCF" w:rsidRDefault="00EA0D1F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</w:tcPr>
          <w:p w14:paraId="6F271FC6" w14:textId="24E7967C" w:rsidR="008D5EF0" w:rsidRPr="00FE1FCF" w:rsidRDefault="00EA0D1F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032" w:type="dxa"/>
          </w:tcPr>
          <w:p w14:paraId="4AFAD5F5" w14:textId="40FFF53A" w:rsidR="008D5EF0" w:rsidRPr="00FE1FCF" w:rsidRDefault="006E491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متطلب تخصص اختياري  </w:t>
            </w:r>
          </w:p>
        </w:tc>
        <w:tc>
          <w:tcPr>
            <w:tcW w:w="1388" w:type="dxa"/>
          </w:tcPr>
          <w:p w14:paraId="13EEE88E" w14:textId="77777777" w:rsidR="008D5EF0" w:rsidRPr="00FE1FCF" w:rsidRDefault="008D5EF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D5EF0" w14:paraId="2E7FEE82" w14:textId="77777777" w:rsidTr="005121C2">
        <w:trPr>
          <w:trHeight w:val="144"/>
        </w:trPr>
        <w:tc>
          <w:tcPr>
            <w:tcW w:w="540" w:type="dxa"/>
            <w:vAlign w:val="center"/>
          </w:tcPr>
          <w:p w14:paraId="7360580F" w14:textId="7CEDACA4" w:rsidR="008D5EF0" w:rsidRDefault="008D5EF0" w:rsidP="008D5EF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2700" w:type="dxa"/>
          </w:tcPr>
          <w:p w14:paraId="521F3B06" w14:textId="27AD1C60" w:rsidR="008D5EF0" w:rsidRPr="00FE1FCF" w:rsidRDefault="00A032AD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خبرة ميدانية في الطفولة المبكرة 4</w:t>
            </w:r>
          </w:p>
        </w:tc>
        <w:tc>
          <w:tcPr>
            <w:tcW w:w="1099" w:type="dxa"/>
          </w:tcPr>
          <w:p w14:paraId="13282D86" w14:textId="247834A5" w:rsidR="008D5EF0" w:rsidRPr="00FE1FCF" w:rsidRDefault="00A032AD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353</w:t>
            </w:r>
          </w:p>
        </w:tc>
        <w:tc>
          <w:tcPr>
            <w:tcW w:w="1170" w:type="dxa"/>
          </w:tcPr>
          <w:p w14:paraId="07672714" w14:textId="12338DF6" w:rsidR="008D5EF0" w:rsidRPr="00FE1FCF" w:rsidRDefault="008757D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170" w:type="dxa"/>
          </w:tcPr>
          <w:p w14:paraId="1B52E2FD" w14:textId="5ED9D9E0" w:rsidR="008D5EF0" w:rsidRPr="00FE1FCF" w:rsidRDefault="008757D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032" w:type="dxa"/>
          </w:tcPr>
          <w:p w14:paraId="55DACAA4" w14:textId="65E219ED" w:rsidR="008D5EF0" w:rsidRPr="00FE1FCF" w:rsidRDefault="006E4910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388" w:type="dxa"/>
          </w:tcPr>
          <w:p w14:paraId="02025EF0" w14:textId="77777777" w:rsidR="008D5EF0" w:rsidRPr="00FE1FCF" w:rsidRDefault="00A032AD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طفل 352 </w:t>
            </w:r>
          </w:p>
          <w:p w14:paraId="459CE166" w14:textId="187165C7" w:rsidR="00A032AD" w:rsidRPr="00FE1FCF" w:rsidRDefault="00A032AD" w:rsidP="008D5EF0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E1FC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</w:tbl>
    <w:p w14:paraId="4D6ADCF2" w14:textId="17AB1033" w:rsidR="00545970" w:rsidRDefault="00545970" w:rsidP="004766B7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10099" w:type="dxa"/>
        <w:tblInd w:w="-474" w:type="dxa"/>
        <w:tblLook w:val="04A0" w:firstRow="1" w:lastRow="0" w:firstColumn="1" w:lastColumn="0" w:noHBand="0" w:noVBand="1"/>
      </w:tblPr>
      <w:tblGrid>
        <w:gridCol w:w="540"/>
        <w:gridCol w:w="2700"/>
        <w:gridCol w:w="1099"/>
        <w:gridCol w:w="1170"/>
        <w:gridCol w:w="1170"/>
        <w:gridCol w:w="1890"/>
        <w:gridCol w:w="1530"/>
      </w:tblGrid>
      <w:tr w:rsidR="00545970" w14:paraId="1DD925CF" w14:textId="77777777" w:rsidTr="00E1043C">
        <w:trPr>
          <w:trHeight w:val="559"/>
        </w:trPr>
        <w:tc>
          <w:tcPr>
            <w:tcW w:w="10099" w:type="dxa"/>
            <w:gridSpan w:val="7"/>
            <w:shd w:val="clear" w:color="auto" w:fill="1F497D" w:themeFill="text2"/>
          </w:tcPr>
          <w:p w14:paraId="48F94501" w14:textId="311B0329" w:rsidR="00545970" w:rsidRPr="009B3440" w:rsidRDefault="00545970" w:rsidP="00E1043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 xml:space="preserve">المستوى السابع </w:t>
            </w:r>
          </w:p>
        </w:tc>
      </w:tr>
      <w:tr w:rsidR="00545970" w14:paraId="4CF15088" w14:textId="77777777" w:rsidTr="00157E58">
        <w:trPr>
          <w:trHeight w:val="820"/>
        </w:trPr>
        <w:tc>
          <w:tcPr>
            <w:tcW w:w="540" w:type="dxa"/>
            <w:shd w:val="clear" w:color="auto" w:fill="1F497D" w:themeFill="text2"/>
            <w:vAlign w:val="center"/>
          </w:tcPr>
          <w:p w14:paraId="2E8C4600" w14:textId="77777777" w:rsidR="00545970" w:rsidRPr="008D3A33" w:rsidRDefault="00545970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566632A2" w14:textId="77777777" w:rsidR="00545970" w:rsidRPr="008D3A33" w:rsidRDefault="00545970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99" w:type="dxa"/>
            <w:shd w:val="clear" w:color="auto" w:fill="DBE5F1" w:themeFill="accent1" w:themeFillTint="33"/>
            <w:vAlign w:val="center"/>
          </w:tcPr>
          <w:p w14:paraId="29B15961" w14:textId="77777777" w:rsidR="00545970" w:rsidRPr="008D3A33" w:rsidRDefault="00545970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13BEA0A1" w14:textId="77777777" w:rsidR="00545970" w:rsidRPr="008D3A33" w:rsidRDefault="00545970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1324F16B" w14:textId="77777777" w:rsidR="00545970" w:rsidRPr="008D3A33" w:rsidRDefault="00545970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0B4E60CE" w14:textId="77777777" w:rsidR="00545970" w:rsidRPr="008D3A33" w:rsidRDefault="00545970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58E46486" w14:textId="77777777" w:rsidR="00545970" w:rsidRPr="008D3A33" w:rsidRDefault="00545970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545970" w14:paraId="68FEAE43" w14:textId="77777777" w:rsidTr="00157E58">
        <w:trPr>
          <w:trHeight w:val="144"/>
        </w:trPr>
        <w:tc>
          <w:tcPr>
            <w:tcW w:w="540" w:type="dxa"/>
            <w:vAlign w:val="center"/>
          </w:tcPr>
          <w:p w14:paraId="60AB41CD" w14:textId="77777777" w:rsidR="00545970" w:rsidRPr="008D5EF0" w:rsidRDefault="00545970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14:paraId="343B034F" w14:textId="77777777" w:rsidR="00545970" w:rsidRPr="00852273" w:rsidRDefault="00545970" w:rsidP="00545970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) 4</w:t>
            </w: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)</w:t>
            </w:r>
          </w:p>
          <w:p w14:paraId="250851DB" w14:textId="56D5C3E2" w:rsidR="00545970" w:rsidRPr="00852273" w:rsidRDefault="00A22A37" w:rsidP="0054597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>)</w:t>
            </w: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مذاهب</w:t>
            </w:r>
            <w:r w:rsidR="00545970"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فكرية </w:t>
            </w: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معاصرة</w:t>
            </w: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1099" w:type="dxa"/>
          </w:tcPr>
          <w:p w14:paraId="4B39061D" w14:textId="100D2D62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سلم 404</w:t>
            </w:r>
          </w:p>
        </w:tc>
        <w:tc>
          <w:tcPr>
            <w:tcW w:w="1170" w:type="dxa"/>
          </w:tcPr>
          <w:p w14:paraId="65AC7248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</w:tcPr>
          <w:p w14:paraId="23A915A4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90" w:type="dxa"/>
          </w:tcPr>
          <w:p w14:paraId="28AFF41E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530" w:type="dxa"/>
          </w:tcPr>
          <w:p w14:paraId="0134FDF1" w14:textId="6B9C4C6D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سلم 101 </w:t>
            </w:r>
          </w:p>
        </w:tc>
      </w:tr>
      <w:tr w:rsidR="00545970" w14:paraId="07137413" w14:textId="77777777" w:rsidTr="00157E58">
        <w:trPr>
          <w:trHeight w:val="144"/>
        </w:trPr>
        <w:tc>
          <w:tcPr>
            <w:tcW w:w="540" w:type="dxa"/>
            <w:vAlign w:val="center"/>
          </w:tcPr>
          <w:p w14:paraId="0D702486" w14:textId="77777777" w:rsidR="00545970" w:rsidRPr="008D5EF0" w:rsidRDefault="00545970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14:paraId="2235E201" w14:textId="40043BA7" w:rsidR="00545970" w:rsidRPr="00852273" w:rsidRDefault="003C1421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تشريعات ومنظمات الطفولة</w:t>
            </w:r>
          </w:p>
        </w:tc>
        <w:tc>
          <w:tcPr>
            <w:tcW w:w="1099" w:type="dxa"/>
          </w:tcPr>
          <w:p w14:paraId="082BF21F" w14:textId="20606DBD" w:rsidR="00545970" w:rsidRPr="00852273" w:rsidRDefault="003C1421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406</w:t>
            </w:r>
          </w:p>
        </w:tc>
        <w:tc>
          <w:tcPr>
            <w:tcW w:w="1170" w:type="dxa"/>
          </w:tcPr>
          <w:p w14:paraId="18F433C1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</w:tcPr>
          <w:p w14:paraId="6B723832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90" w:type="dxa"/>
          </w:tcPr>
          <w:p w14:paraId="17E2C223" w14:textId="5D08EB33" w:rsidR="00545970" w:rsidRPr="00852273" w:rsidRDefault="006E491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530" w:type="dxa"/>
          </w:tcPr>
          <w:p w14:paraId="713E88CF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545970" w14:paraId="3FAC5E35" w14:textId="77777777" w:rsidTr="00157E58">
        <w:trPr>
          <w:trHeight w:val="144"/>
        </w:trPr>
        <w:tc>
          <w:tcPr>
            <w:tcW w:w="540" w:type="dxa"/>
            <w:vAlign w:val="center"/>
          </w:tcPr>
          <w:p w14:paraId="1058AE95" w14:textId="77777777" w:rsidR="00545970" w:rsidRPr="008D5EF0" w:rsidRDefault="00545970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700" w:type="dxa"/>
          </w:tcPr>
          <w:p w14:paraId="352E4E04" w14:textId="43F219BF" w:rsidR="00545970" w:rsidRPr="00852273" w:rsidRDefault="003C1421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إرشاد الطفل وتوجيهه</w:t>
            </w:r>
          </w:p>
        </w:tc>
        <w:tc>
          <w:tcPr>
            <w:tcW w:w="1099" w:type="dxa"/>
          </w:tcPr>
          <w:p w14:paraId="4C73B8A8" w14:textId="1B254C0B" w:rsidR="00545970" w:rsidRPr="00852273" w:rsidRDefault="003C1421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432</w:t>
            </w:r>
          </w:p>
        </w:tc>
        <w:tc>
          <w:tcPr>
            <w:tcW w:w="1170" w:type="dxa"/>
          </w:tcPr>
          <w:p w14:paraId="0E7FF0A2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</w:tcPr>
          <w:p w14:paraId="5D3F2408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890" w:type="dxa"/>
          </w:tcPr>
          <w:p w14:paraId="5A56350D" w14:textId="3C2E3DB2" w:rsidR="00545970" w:rsidRPr="00852273" w:rsidRDefault="006E491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530" w:type="dxa"/>
          </w:tcPr>
          <w:p w14:paraId="383E0E03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545970" w14:paraId="2B701636" w14:textId="77777777" w:rsidTr="00157E58">
        <w:trPr>
          <w:trHeight w:val="144"/>
        </w:trPr>
        <w:tc>
          <w:tcPr>
            <w:tcW w:w="540" w:type="dxa"/>
            <w:vAlign w:val="center"/>
          </w:tcPr>
          <w:p w14:paraId="52A6FE48" w14:textId="77777777" w:rsidR="00545970" w:rsidRPr="008D5EF0" w:rsidRDefault="00545970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700" w:type="dxa"/>
          </w:tcPr>
          <w:p w14:paraId="6B75E0A0" w14:textId="15B5F7F9" w:rsidR="00545970" w:rsidRPr="00852273" w:rsidRDefault="00FB2FD5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مناهج البحث</w:t>
            </w:r>
          </w:p>
        </w:tc>
        <w:tc>
          <w:tcPr>
            <w:tcW w:w="1099" w:type="dxa"/>
          </w:tcPr>
          <w:p w14:paraId="24375D7A" w14:textId="252DA3AA" w:rsidR="00545970" w:rsidRPr="00852273" w:rsidRDefault="00FB2FD5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نفس 262</w:t>
            </w:r>
          </w:p>
        </w:tc>
        <w:tc>
          <w:tcPr>
            <w:tcW w:w="1170" w:type="dxa"/>
          </w:tcPr>
          <w:p w14:paraId="7B09D4D4" w14:textId="2277BBD7" w:rsidR="00545970" w:rsidRPr="00852273" w:rsidRDefault="00FB2FD5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</w:tcPr>
          <w:p w14:paraId="4336BC1B" w14:textId="23248CBD" w:rsidR="00545970" w:rsidRPr="00852273" w:rsidRDefault="00FB2FD5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890" w:type="dxa"/>
          </w:tcPr>
          <w:p w14:paraId="25DB31A6" w14:textId="578E8C83" w:rsidR="00545970" w:rsidRPr="00852273" w:rsidRDefault="006E491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530" w:type="dxa"/>
          </w:tcPr>
          <w:p w14:paraId="650C7EF9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545970" w14:paraId="183B50EB" w14:textId="77777777" w:rsidTr="00157E58">
        <w:trPr>
          <w:trHeight w:val="144"/>
        </w:trPr>
        <w:tc>
          <w:tcPr>
            <w:tcW w:w="540" w:type="dxa"/>
            <w:vAlign w:val="center"/>
          </w:tcPr>
          <w:p w14:paraId="0610E3D9" w14:textId="77777777" w:rsidR="00545970" w:rsidRPr="008D5EF0" w:rsidRDefault="00545970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2700" w:type="dxa"/>
          </w:tcPr>
          <w:p w14:paraId="5101A138" w14:textId="4FEED247" w:rsidR="00545970" w:rsidRPr="00852273" w:rsidRDefault="00A83959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متطلب تخصص اختياري</w:t>
            </w: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( 2 )</w:t>
            </w:r>
          </w:p>
        </w:tc>
        <w:tc>
          <w:tcPr>
            <w:tcW w:w="1099" w:type="dxa"/>
          </w:tcPr>
          <w:p w14:paraId="4692D3AF" w14:textId="2D35CB93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09CFC176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70" w:type="dxa"/>
          </w:tcPr>
          <w:p w14:paraId="023D7A07" w14:textId="77777777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890" w:type="dxa"/>
          </w:tcPr>
          <w:p w14:paraId="0B7F0DD4" w14:textId="54F735A8" w:rsidR="00545970" w:rsidRPr="00852273" w:rsidRDefault="006E491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متطلب تخصص اختياري</w:t>
            </w:r>
          </w:p>
        </w:tc>
        <w:tc>
          <w:tcPr>
            <w:tcW w:w="1530" w:type="dxa"/>
          </w:tcPr>
          <w:p w14:paraId="244222BC" w14:textId="03CF8293" w:rsidR="00545970" w:rsidRPr="00852273" w:rsidRDefault="0054597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545970" w14:paraId="168A03D3" w14:textId="77777777" w:rsidTr="00157E58">
        <w:trPr>
          <w:trHeight w:val="144"/>
        </w:trPr>
        <w:tc>
          <w:tcPr>
            <w:tcW w:w="540" w:type="dxa"/>
            <w:vAlign w:val="center"/>
          </w:tcPr>
          <w:p w14:paraId="369C0EAB" w14:textId="77777777" w:rsidR="00545970" w:rsidRPr="008D5EF0" w:rsidRDefault="00545970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2700" w:type="dxa"/>
          </w:tcPr>
          <w:p w14:paraId="1BEB764D" w14:textId="7F79BC83" w:rsidR="00545970" w:rsidRPr="00852273" w:rsidRDefault="00A83959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خبرة ميدانية في الطفولة المبكرة ) 5</w:t>
            </w:r>
          </w:p>
        </w:tc>
        <w:tc>
          <w:tcPr>
            <w:tcW w:w="1099" w:type="dxa"/>
          </w:tcPr>
          <w:p w14:paraId="33261E5F" w14:textId="2B5BB7C2" w:rsidR="00545970" w:rsidRPr="00852273" w:rsidRDefault="00A83959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طفل 454 </w:t>
            </w:r>
          </w:p>
        </w:tc>
        <w:tc>
          <w:tcPr>
            <w:tcW w:w="1170" w:type="dxa"/>
          </w:tcPr>
          <w:p w14:paraId="5867F768" w14:textId="10D0FE0F" w:rsidR="00545970" w:rsidRPr="00852273" w:rsidRDefault="00A0748A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170" w:type="dxa"/>
          </w:tcPr>
          <w:p w14:paraId="278B22E8" w14:textId="6EAD98CA" w:rsidR="00545970" w:rsidRPr="00852273" w:rsidRDefault="00A83959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90" w:type="dxa"/>
          </w:tcPr>
          <w:p w14:paraId="1FC6D4C2" w14:textId="3E93E411" w:rsidR="00545970" w:rsidRPr="00852273" w:rsidRDefault="006E4910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530" w:type="dxa"/>
          </w:tcPr>
          <w:p w14:paraId="5741FB9F" w14:textId="77777777" w:rsidR="00545970" w:rsidRPr="00852273" w:rsidRDefault="00A83959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طفل 353 </w:t>
            </w:r>
          </w:p>
          <w:p w14:paraId="29DCCBFA" w14:textId="515A40E2" w:rsidR="00A83959" w:rsidRPr="00852273" w:rsidRDefault="00A83959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AA8BE55" w14:textId="269A7994" w:rsidR="00A83959" w:rsidRDefault="00A8395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10099" w:type="dxa"/>
        <w:tblInd w:w="-474" w:type="dxa"/>
        <w:tblLook w:val="04A0" w:firstRow="1" w:lastRow="0" w:firstColumn="1" w:lastColumn="0" w:noHBand="0" w:noVBand="1"/>
      </w:tblPr>
      <w:tblGrid>
        <w:gridCol w:w="540"/>
        <w:gridCol w:w="2700"/>
        <w:gridCol w:w="1099"/>
        <w:gridCol w:w="1170"/>
        <w:gridCol w:w="1170"/>
        <w:gridCol w:w="2032"/>
        <w:gridCol w:w="1388"/>
      </w:tblGrid>
      <w:tr w:rsidR="00A83959" w14:paraId="227B1C19" w14:textId="77777777" w:rsidTr="00E1043C">
        <w:trPr>
          <w:trHeight w:val="559"/>
        </w:trPr>
        <w:tc>
          <w:tcPr>
            <w:tcW w:w="10099" w:type="dxa"/>
            <w:gridSpan w:val="7"/>
            <w:shd w:val="clear" w:color="auto" w:fill="1F497D" w:themeFill="text2"/>
          </w:tcPr>
          <w:p w14:paraId="4935729F" w14:textId="02D3023E" w:rsidR="00A83959" w:rsidRPr="009B3440" w:rsidRDefault="00A83959" w:rsidP="00E1043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 xml:space="preserve">المستوى الثامن </w:t>
            </w:r>
          </w:p>
        </w:tc>
      </w:tr>
      <w:tr w:rsidR="00A83959" w14:paraId="09AE6826" w14:textId="77777777" w:rsidTr="00E075AE">
        <w:trPr>
          <w:trHeight w:val="820"/>
        </w:trPr>
        <w:tc>
          <w:tcPr>
            <w:tcW w:w="540" w:type="dxa"/>
            <w:shd w:val="clear" w:color="auto" w:fill="1F497D" w:themeFill="text2"/>
            <w:vAlign w:val="center"/>
          </w:tcPr>
          <w:p w14:paraId="67F1B8DB" w14:textId="77777777" w:rsidR="00A83959" w:rsidRPr="008D3A33" w:rsidRDefault="00A83959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3F4D983A" w14:textId="77777777" w:rsidR="00A83959" w:rsidRPr="008D3A33" w:rsidRDefault="00A83959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99" w:type="dxa"/>
            <w:shd w:val="clear" w:color="auto" w:fill="DBE5F1" w:themeFill="accent1" w:themeFillTint="33"/>
            <w:vAlign w:val="center"/>
          </w:tcPr>
          <w:p w14:paraId="1ED5CDC7" w14:textId="77777777" w:rsidR="00A83959" w:rsidRPr="008D3A33" w:rsidRDefault="00A83959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B440391" w14:textId="77777777" w:rsidR="00A83959" w:rsidRPr="008D3A33" w:rsidRDefault="00A83959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B4994F6" w14:textId="77777777" w:rsidR="00A83959" w:rsidRPr="008D3A33" w:rsidRDefault="00A83959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2032" w:type="dxa"/>
            <w:shd w:val="clear" w:color="auto" w:fill="DBE5F1" w:themeFill="accent1" w:themeFillTint="33"/>
            <w:vAlign w:val="center"/>
          </w:tcPr>
          <w:p w14:paraId="60E47F8D" w14:textId="77777777" w:rsidR="00A83959" w:rsidRPr="008D3A33" w:rsidRDefault="00A83959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388" w:type="dxa"/>
            <w:shd w:val="clear" w:color="auto" w:fill="DBE5F1" w:themeFill="accent1" w:themeFillTint="33"/>
            <w:vAlign w:val="center"/>
          </w:tcPr>
          <w:p w14:paraId="38FE2A6D" w14:textId="77777777" w:rsidR="00A83959" w:rsidRPr="008D3A33" w:rsidRDefault="00A83959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A83959" w14:paraId="3D6FEC36" w14:textId="77777777" w:rsidTr="005544E1">
        <w:trPr>
          <w:trHeight w:val="1956"/>
        </w:trPr>
        <w:tc>
          <w:tcPr>
            <w:tcW w:w="540" w:type="dxa"/>
            <w:vAlign w:val="center"/>
          </w:tcPr>
          <w:p w14:paraId="02DE3766" w14:textId="77777777" w:rsidR="00A83959" w:rsidRPr="008D5EF0" w:rsidRDefault="00A83959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14:paraId="758E19A5" w14:textId="118B9B28" w:rsidR="00A83959" w:rsidRPr="00852273" w:rsidRDefault="002C3E2B" w:rsidP="00E1043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حلقة نقاش في الطفولة المبكرة</w:t>
            </w:r>
          </w:p>
        </w:tc>
        <w:tc>
          <w:tcPr>
            <w:tcW w:w="1099" w:type="dxa"/>
          </w:tcPr>
          <w:p w14:paraId="677AC061" w14:textId="4E204D9A" w:rsidR="00A83959" w:rsidRPr="00852273" w:rsidRDefault="002C3E2B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طفل 440</w:t>
            </w:r>
          </w:p>
        </w:tc>
        <w:tc>
          <w:tcPr>
            <w:tcW w:w="1170" w:type="dxa"/>
          </w:tcPr>
          <w:p w14:paraId="6B3349BD" w14:textId="6E598D2C" w:rsidR="00A83959" w:rsidRPr="00852273" w:rsidRDefault="002C3E2B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170" w:type="dxa"/>
          </w:tcPr>
          <w:p w14:paraId="29A0C535" w14:textId="7EE5E4EF" w:rsidR="00A83959" w:rsidRPr="00852273" w:rsidRDefault="00F4551C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032" w:type="dxa"/>
          </w:tcPr>
          <w:p w14:paraId="17BA4B50" w14:textId="336E0893" w:rsidR="00A83959" w:rsidRPr="00852273" w:rsidRDefault="00B77AC4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388" w:type="dxa"/>
          </w:tcPr>
          <w:p w14:paraId="56EFAF22" w14:textId="77777777" w:rsidR="00F4551C" w:rsidRPr="00852273" w:rsidRDefault="00F4551C" w:rsidP="00F4551C">
            <w:pPr>
              <w:autoSpaceDE w:val="0"/>
              <w:autoSpaceDN w:val="0"/>
              <w:bidi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جميع مقررات البرنامج</w:t>
            </w:r>
          </w:p>
          <w:p w14:paraId="441E8FE8" w14:textId="77777777" w:rsidR="00F4551C" w:rsidRPr="00852273" w:rsidRDefault="00F4551C" w:rsidP="00F4551C">
            <w:pPr>
              <w:autoSpaceDE w:val="0"/>
              <w:autoSpaceDN w:val="0"/>
              <w:bidi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على ان تجتاز الطالبة</w:t>
            </w:r>
          </w:p>
          <w:p w14:paraId="638387FA" w14:textId="34233756" w:rsidR="00F4551C" w:rsidRPr="00852273" w:rsidRDefault="00F4551C" w:rsidP="00F4551C">
            <w:pPr>
              <w:autoSpaceDE w:val="0"/>
              <w:autoSpaceDN w:val="0"/>
              <w:bidi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بنجاح ( </w:t>
            </w:r>
            <w:r w:rsidR="00A0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112</w:t>
            </w: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)ساعة</w:t>
            </w:r>
          </w:p>
          <w:p w14:paraId="60E7F35C" w14:textId="480473B6" w:rsidR="00A83959" w:rsidRPr="00852273" w:rsidRDefault="00F4551C" w:rsidP="00F4551C">
            <w:pP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كحد أدنى</w:t>
            </w:r>
          </w:p>
        </w:tc>
      </w:tr>
      <w:tr w:rsidR="00A83959" w14:paraId="1411A60C" w14:textId="77777777" w:rsidTr="00E075AE">
        <w:trPr>
          <w:trHeight w:val="144"/>
        </w:trPr>
        <w:tc>
          <w:tcPr>
            <w:tcW w:w="540" w:type="dxa"/>
            <w:vAlign w:val="center"/>
          </w:tcPr>
          <w:p w14:paraId="09C59AA7" w14:textId="77777777" w:rsidR="00A83959" w:rsidRPr="008D5EF0" w:rsidRDefault="00A83959" w:rsidP="00E1043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14:paraId="7CCAB3A2" w14:textId="60ACB08A" w:rsidR="00A83959" w:rsidRPr="00852273" w:rsidRDefault="00F4551C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التدريب </w:t>
            </w:r>
            <w:r w:rsidR="00A0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الميداني </w:t>
            </w:r>
          </w:p>
        </w:tc>
        <w:tc>
          <w:tcPr>
            <w:tcW w:w="1099" w:type="dxa"/>
          </w:tcPr>
          <w:p w14:paraId="075A4C2F" w14:textId="63CB6928" w:rsidR="00A83959" w:rsidRPr="00852273" w:rsidRDefault="00A83959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طفل </w:t>
            </w:r>
            <w:r w:rsidR="00F4551C"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455</w:t>
            </w:r>
          </w:p>
        </w:tc>
        <w:tc>
          <w:tcPr>
            <w:tcW w:w="1170" w:type="dxa"/>
          </w:tcPr>
          <w:p w14:paraId="2E296424" w14:textId="5445AA0D" w:rsidR="00A83959" w:rsidRPr="00852273" w:rsidRDefault="00A0748A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1170" w:type="dxa"/>
          </w:tcPr>
          <w:p w14:paraId="04F39458" w14:textId="29519634" w:rsidR="00A83959" w:rsidRPr="00852273" w:rsidRDefault="00A0748A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032" w:type="dxa"/>
          </w:tcPr>
          <w:p w14:paraId="0F8EB097" w14:textId="355DD045" w:rsidR="00A83959" w:rsidRPr="00852273" w:rsidRDefault="00B77AC4" w:rsidP="00E1043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متطلب تخصص اجباري</w:t>
            </w:r>
          </w:p>
        </w:tc>
        <w:tc>
          <w:tcPr>
            <w:tcW w:w="1388" w:type="dxa"/>
          </w:tcPr>
          <w:p w14:paraId="177E0B50" w14:textId="6C0AE6FA" w:rsidR="00F4551C" w:rsidRPr="00852273" w:rsidRDefault="00F4551C" w:rsidP="00F4551C">
            <w:pPr>
              <w:autoSpaceDE w:val="0"/>
              <w:autoSpaceDN w:val="0"/>
              <w:bidi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جميع مقررات البرنامج</w:t>
            </w:r>
          </w:p>
          <w:p w14:paraId="5984CCAF" w14:textId="77777777" w:rsidR="00F4551C" w:rsidRPr="00852273" w:rsidRDefault="00F4551C" w:rsidP="00F4551C">
            <w:pPr>
              <w:autoSpaceDE w:val="0"/>
              <w:autoSpaceDN w:val="0"/>
              <w:bidi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على ان تجتاز الطالبة</w:t>
            </w:r>
          </w:p>
          <w:p w14:paraId="56AD407F" w14:textId="2B8C8074" w:rsidR="00F4551C" w:rsidRPr="00852273" w:rsidRDefault="00F4551C" w:rsidP="00F4551C">
            <w:pPr>
              <w:autoSpaceDE w:val="0"/>
              <w:autoSpaceDN w:val="0"/>
              <w:bidi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بنجاح ( </w:t>
            </w:r>
            <w:r w:rsidR="00A0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112</w:t>
            </w: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)ساعة</w:t>
            </w:r>
          </w:p>
          <w:p w14:paraId="7019424E" w14:textId="4F9029B1" w:rsidR="00A83959" w:rsidRPr="00852273" w:rsidRDefault="00F4551C" w:rsidP="00F4551C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22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كحد أدنى</w:t>
            </w:r>
          </w:p>
        </w:tc>
      </w:tr>
    </w:tbl>
    <w:p w14:paraId="0F36ED2C" w14:textId="77777777" w:rsidR="00A83959" w:rsidRPr="00A50BB6" w:rsidRDefault="00A8395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sectPr w:rsidR="00A83959" w:rsidRPr="00A50BB6" w:rsidSect="008D3A33">
      <w:headerReference w:type="default" r:id="rId7"/>
      <w:footerReference w:type="default" r:id="rId8"/>
      <w:pgSz w:w="11906" w:h="16838"/>
      <w:pgMar w:top="2700" w:right="1800" w:bottom="1440" w:left="1418" w:header="426" w:footer="3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309D7" w14:textId="77777777" w:rsidR="00310910" w:rsidRDefault="00310910" w:rsidP="005561E7">
      <w:pPr>
        <w:spacing w:after="0" w:line="240" w:lineRule="auto"/>
      </w:pPr>
      <w:r>
        <w:separator/>
      </w:r>
    </w:p>
  </w:endnote>
  <w:endnote w:type="continuationSeparator" w:id="0">
    <w:p w14:paraId="50DDFFBA" w14:textId="77777777" w:rsidR="00310910" w:rsidRDefault="0031091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ed Italic Font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48096713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32DBA" w14:textId="77777777" w:rsidR="00AF06DE" w:rsidRDefault="00AF06DE">
            <w:pPr>
              <w:pStyle w:val="a4"/>
              <w:jc w:val="right"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6E82F7" wp14:editId="6AA32727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-314325</wp:posOffset>
                      </wp:positionV>
                      <wp:extent cx="7553325" cy="266700"/>
                      <wp:effectExtent l="0" t="0" r="9525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2261" id="مستطيل 2" o:spid="_x0000_s1026" style="position:absolute;left:0;text-align:left;margin-left:-70.9pt;margin-top:-24.75pt;width:594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" fillcolor="#95b3d7" stroked="f" strokeweight="2pt"/>
                  </w:pict>
                </mc:Fallback>
              </mc:AlternateContent>
            </w: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5E0765" w14:textId="77777777" w:rsidR="00AF06DE" w:rsidRDefault="00AF06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10E1" w14:textId="77777777" w:rsidR="00310910" w:rsidRDefault="00310910" w:rsidP="005561E7">
      <w:pPr>
        <w:spacing w:after="0" w:line="240" w:lineRule="auto"/>
      </w:pPr>
      <w:r>
        <w:separator/>
      </w:r>
    </w:p>
  </w:footnote>
  <w:footnote w:type="continuationSeparator" w:id="0">
    <w:p w14:paraId="4BBA018A" w14:textId="77777777" w:rsidR="00310910" w:rsidRDefault="0031091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6ABC" w14:textId="77777777" w:rsidR="00AF06DE" w:rsidRDefault="00AF06DE" w:rsidP="005561E7">
    <w:pPr>
      <w:pStyle w:val="a3"/>
      <w:tabs>
        <w:tab w:val="clear" w:pos="8306"/>
        <w:tab w:val="right" w:pos="8448"/>
      </w:tabs>
      <w:ind w:right="-426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E91D9" wp14:editId="67CDEA40">
              <wp:simplePos x="0" y="0"/>
              <wp:positionH relativeFrom="column">
                <wp:posOffset>-1024255</wp:posOffset>
              </wp:positionH>
              <wp:positionV relativeFrom="paragraph">
                <wp:posOffset>1158240</wp:posOffset>
              </wp:positionV>
              <wp:extent cx="7677150" cy="27622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21F2D0" w14:textId="77777777" w:rsidR="00AF06DE" w:rsidRPr="009B3440" w:rsidRDefault="00AF06DE" w:rsidP="009B3440">
                          <w:pPr>
                            <w:spacing w:after="0"/>
                            <w:jc w:val="center"/>
                            <w:rPr>
                              <w:rFonts w:cs="PT Bold Heading"/>
                              <w:color w:val="404040" w:themeColor="text1" w:themeTint="BF"/>
                              <w:sz w:val="28"/>
                              <w:szCs w:val="28"/>
                              <w:lang w:bidi="ar-KW"/>
                            </w:rPr>
                          </w:pP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الخطة الدراسية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7F2075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E91D9" id="مستطيل 1" o:spid="_x0000_s1026" style="position:absolute;left:0;text-align:left;margin-left:-80.65pt;margin-top:91.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" fillcolor="#95b3d7 [1940]" strokecolor="#95b3d7 [1940]" strokeweight="2pt">
              <v:textbox>
                <w:txbxContent>
                  <w:p w14:paraId="1021F2D0" w14:textId="77777777" w:rsidR="00AF06DE" w:rsidRPr="009B3440" w:rsidRDefault="00AF06DE" w:rsidP="009B3440">
                    <w:pPr>
                      <w:spacing w:after="0"/>
                      <w:jc w:val="center"/>
                      <w:rPr>
                        <w:rFonts w:cs="PT Bold Heading"/>
                        <w:color w:val="404040" w:themeColor="text1" w:themeTint="BF"/>
                        <w:sz w:val="28"/>
                        <w:szCs w:val="28"/>
                        <w:lang w:bidi="ar-KW"/>
                      </w:rPr>
                    </w:pP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نموذج </w:t>
                    </w:r>
                    <w:r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الخطة الدراسية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7F2075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b/>
                        <w:bCs/>
                        <w:color w:val="000000" w:themeColor="text1"/>
                      </w:rPr>
                      <w:t>90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090D5" wp14:editId="67E137AF">
              <wp:simplePos x="0" y="0"/>
              <wp:positionH relativeFrom="column">
                <wp:posOffset>5090795</wp:posOffset>
              </wp:positionH>
              <wp:positionV relativeFrom="paragraph">
                <wp:posOffset>97790</wp:posOffset>
              </wp:positionV>
              <wp:extent cx="1247038" cy="964738"/>
              <wp:effectExtent l="0" t="0" r="0" b="6985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47038" cy="9647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DEBA0" w14:textId="77777777" w:rsidR="00AF06DE" w:rsidRPr="00F155BE" w:rsidRDefault="00AF06DE" w:rsidP="005345A3">
                          <w:pPr>
                            <w:shd w:val="clear" w:color="auto" w:fill="95B3D7" w:themeFill="accent1" w:themeFillTint="99"/>
                            <w:spacing w:after="0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               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محرم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090D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00.85pt;margin-top:7.7pt;width:98.2pt;height:75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" stroked="f">
              <v:textbox>
                <w:txbxContent>
                  <w:p w14:paraId="491DEBA0" w14:textId="77777777" w:rsidR="00AF06DE" w:rsidRPr="00F155BE" w:rsidRDefault="00AF06DE" w:rsidP="005345A3">
                    <w:pPr>
                      <w:shd w:val="clear" w:color="auto" w:fill="95B3D7" w:themeFill="accent1" w:themeFillTint="99"/>
                      <w:spacing w:after="0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                         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>الإصدار الأول</w:t>
                    </w:r>
                    <w:r>
                      <w:rPr>
                        <w:rFonts w:cs="AL-Mohanad Bold" w:hint="cs"/>
                        <w:rtl/>
                      </w:rPr>
                      <w:t xml:space="preserve">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محرم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1440هـ</w:t>
                    </w:r>
                  </w:p>
                </w:txbxContent>
              </v:textbox>
            </v:shape>
          </w:pict>
        </mc:Fallback>
      </mc:AlternateContent>
    </w:r>
    <w:r w:rsidRPr="009E329B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221B87" wp14:editId="2586D38D">
              <wp:simplePos x="0" y="0"/>
              <wp:positionH relativeFrom="margin">
                <wp:posOffset>-576580</wp:posOffset>
              </wp:positionH>
              <wp:positionV relativeFrom="paragraph">
                <wp:posOffset>53340</wp:posOffset>
              </wp:positionV>
              <wp:extent cx="5420995" cy="1009015"/>
              <wp:effectExtent l="0" t="0" r="8255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995" cy="1009015"/>
                        <a:chOff x="0" y="0"/>
                        <a:chExt cx="5244795" cy="1009498"/>
                      </a:xfrm>
                    </wpg:grpSpPr>
                    <wps:wsp>
                      <wps:cNvPr id="8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1104595" y="109728"/>
                          <a:ext cx="4140200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A672C" w14:textId="77777777" w:rsidR="00AF06DE" w:rsidRDefault="00AF06DE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جامعة الأميرة نورة بنت عبدالرحمن </w:t>
                            </w:r>
                          </w:p>
                          <w:p w14:paraId="3254E1D8" w14:textId="77777777" w:rsidR="00AF06DE" w:rsidRPr="00C579E4" w:rsidRDefault="00AF06DE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وكالة الجامعة للشؤون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822" cy="10094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221B87" id="Group 6" o:spid="_x0000_s1028" style="position:absolute;left:0;text-align:left;margin-left:-45.4pt;margin-top:4.2pt;width:426.85pt;height:79.45pt;z-index:251659264;mso-position-horizontal-relative:margin;mso-width-relative:margin" coordsize="52447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">
              <v:shape id="_x0000_s1029" type="#_x0000_t202" style="position:absolute;left:11045;top:1097;width:41402;height:79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<v:textbox>
                  <w:txbxContent>
                    <w:p w14:paraId="45FA672C" w14:textId="77777777" w:rsidR="00AF06DE" w:rsidRDefault="00AF06DE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 xml:space="preserve">جامعة الأميرة نورة بنت عبدالرحمن </w:t>
                      </w:r>
                    </w:p>
                    <w:p w14:paraId="3254E1D8" w14:textId="77777777" w:rsidR="00AF06DE" w:rsidRPr="00C579E4" w:rsidRDefault="00AF06DE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>وكالة الجامعة للشؤون التعليمية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width:15508;height:10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4E"/>
      </v:shape>
    </w:pict>
  </w:numPicBullet>
  <w:abstractNum w:abstractNumId="0" w15:restartNumberingAfterBreak="0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3E2A"/>
    <w:multiLevelType w:val="hybridMultilevel"/>
    <w:tmpl w:val="032AD3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161"/>
    <w:multiLevelType w:val="hybridMultilevel"/>
    <w:tmpl w:val="F61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095"/>
    <w:multiLevelType w:val="hybridMultilevel"/>
    <w:tmpl w:val="ADECE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B677A"/>
    <w:multiLevelType w:val="hybridMultilevel"/>
    <w:tmpl w:val="E22C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1D14DAF"/>
    <w:multiLevelType w:val="hybridMultilevel"/>
    <w:tmpl w:val="FB3251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3140"/>
    <w:multiLevelType w:val="hybridMultilevel"/>
    <w:tmpl w:val="3C143A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609B"/>
    <w:multiLevelType w:val="hybridMultilevel"/>
    <w:tmpl w:val="A65E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136FD"/>
    <w:multiLevelType w:val="hybridMultilevel"/>
    <w:tmpl w:val="7DBC0A78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 w15:restartNumberingAfterBreak="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F39D6"/>
    <w:multiLevelType w:val="hybridMultilevel"/>
    <w:tmpl w:val="1D34A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32CF1"/>
    <w:multiLevelType w:val="hybridMultilevel"/>
    <w:tmpl w:val="D0B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44039"/>
    <w:multiLevelType w:val="hybridMultilevel"/>
    <w:tmpl w:val="1B8C2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83A2F"/>
    <w:multiLevelType w:val="hybridMultilevel"/>
    <w:tmpl w:val="BBC2B414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F088A"/>
    <w:multiLevelType w:val="hybridMultilevel"/>
    <w:tmpl w:val="96BC29FA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82FB2"/>
    <w:multiLevelType w:val="hybridMultilevel"/>
    <w:tmpl w:val="0D7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66FFB"/>
    <w:multiLevelType w:val="hybridMultilevel"/>
    <w:tmpl w:val="9078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E0A08"/>
    <w:multiLevelType w:val="hybridMultilevel"/>
    <w:tmpl w:val="A8D6A9E2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86F109F"/>
    <w:multiLevelType w:val="hybridMultilevel"/>
    <w:tmpl w:val="BD6C8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15"/>
  </w:num>
  <w:num w:numId="13">
    <w:abstractNumId w:val="19"/>
  </w:num>
  <w:num w:numId="14">
    <w:abstractNumId w:val="1"/>
  </w:num>
  <w:num w:numId="15">
    <w:abstractNumId w:val="13"/>
  </w:num>
  <w:num w:numId="16">
    <w:abstractNumId w:val="18"/>
  </w:num>
  <w:num w:numId="17">
    <w:abstractNumId w:val="3"/>
  </w:num>
  <w:num w:numId="18">
    <w:abstractNumId w:val="6"/>
  </w:num>
  <w:num w:numId="19">
    <w:abstractNumId w:val="7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7"/>
    <w:rsid w:val="00034883"/>
    <w:rsid w:val="000B4986"/>
    <w:rsid w:val="000C4AF9"/>
    <w:rsid w:val="000D4588"/>
    <w:rsid w:val="000F201C"/>
    <w:rsid w:val="00101475"/>
    <w:rsid w:val="001347E8"/>
    <w:rsid w:val="00144789"/>
    <w:rsid w:val="00157E58"/>
    <w:rsid w:val="0018393E"/>
    <w:rsid w:val="00194B5F"/>
    <w:rsid w:val="001A1A71"/>
    <w:rsid w:val="001C49A9"/>
    <w:rsid w:val="001E571A"/>
    <w:rsid w:val="00220388"/>
    <w:rsid w:val="00255AAF"/>
    <w:rsid w:val="002703E8"/>
    <w:rsid w:val="002A3D00"/>
    <w:rsid w:val="002A52CD"/>
    <w:rsid w:val="002A702F"/>
    <w:rsid w:val="002C3E2B"/>
    <w:rsid w:val="002D6ABB"/>
    <w:rsid w:val="002E5F3D"/>
    <w:rsid w:val="002E7CF4"/>
    <w:rsid w:val="002F10BC"/>
    <w:rsid w:val="00303E08"/>
    <w:rsid w:val="00310910"/>
    <w:rsid w:val="003B3874"/>
    <w:rsid w:val="003B75D7"/>
    <w:rsid w:val="003C1421"/>
    <w:rsid w:val="003D166C"/>
    <w:rsid w:val="003E219A"/>
    <w:rsid w:val="003F60C5"/>
    <w:rsid w:val="00415B55"/>
    <w:rsid w:val="00436E72"/>
    <w:rsid w:val="00457F8A"/>
    <w:rsid w:val="00467973"/>
    <w:rsid w:val="004766B7"/>
    <w:rsid w:val="004802D4"/>
    <w:rsid w:val="00482C5E"/>
    <w:rsid w:val="004B3ECA"/>
    <w:rsid w:val="004C34C2"/>
    <w:rsid w:val="004F574A"/>
    <w:rsid w:val="005121C2"/>
    <w:rsid w:val="005133B4"/>
    <w:rsid w:val="005345A3"/>
    <w:rsid w:val="00545970"/>
    <w:rsid w:val="005544E1"/>
    <w:rsid w:val="005561E7"/>
    <w:rsid w:val="0056778D"/>
    <w:rsid w:val="0057462C"/>
    <w:rsid w:val="0058595D"/>
    <w:rsid w:val="0059051F"/>
    <w:rsid w:val="005C09E4"/>
    <w:rsid w:val="00612298"/>
    <w:rsid w:val="006537DA"/>
    <w:rsid w:val="006D2636"/>
    <w:rsid w:val="006E4910"/>
    <w:rsid w:val="007139BD"/>
    <w:rsid w:val="0072070C"/>
    <w:rsid w:val="00745F57"/>
    <w:rsid w:val="00746F34"/>
    <w:rsid w:val="00747AE1"/>
    <w:rsid w:val="00753BD0"/>
    <w:rsid w:val="0077349D"/>
    <w:rsid w:val="007C0902"/>
    <w:rsid w:val="007E20DE"/>
    <w:rsid w:val="00802B88"/>
    <w:rsid w:val="00831197"/>
    <w:rsid w:val="00834F1B"/>
    <w:rsid w:val="00851166"/>
    <w:rsid w:val="00852273"/>
    <w:rsid w:val="008757D0"/>
    <w:rsid w:val="008A3B8D"/>
    <w:rsid w:val="008C68BB"/>
    <w:rsid w:val="008D3A33"/>
    <w:rsid w:val="008D5EF0"/>
    <w:rsid w:val="00977558"/>
    <w:rsid w:val="0099496C"/>
    <w:rsid w:val="009965B1"/>
    <w:rsid w:val="009A1613"/>
    <w:rsid w:val="009A5850"/>
    <w:rsid w:val="009B3440"/>
    <w:rsid w:val="009C4273"/>
    <w:rsid w:val="00A032AD"/>
    <w:rsid w:val="00A0748A"/>
    <w:rsid w:val="00A140C4"/>
    <w:rsid w:val="00A22A37"/>
    <w:rsid w:val="00A27D1B"/>
    <w:rsid w:val="00A3603E"/>
    <w:rsid w:val="00A360D7"/>
    <w:rsid w:val="00A36404"/>
    <w:rsid w:val="00A61970"/>
    <w:rsid w:val="00A83959"/>
    <w:rsid w:val="00A844F7"/>
    <w:rsid w:val="00A85C77"/>
    <w:rsid w:val="00AD1570"/>
    <w:rsid w:val="00AE6BDE"/>
    <w:rsid w:val="00AF06DE"/>
    <w:rsid w:val="00AF3E0E"/>
    <w:rsid w:val="00B4017B"/>
    <w:rsid w:val="00B77AC4"/>
    <w:rsid w:val="00BA1AB3"/>
    <w:rsid w:val="00BC1928"/>
    <w:rsid w:val="00C24917"/>
    <w:rsid w:val="00C4039F"/>
    <w:rsid w:val="00C45809"/>
    <w:rsid w:val="00C53D3A"/>
    <w:rsid w:val="00CA1F71"/>
    <w:rsid w:val="00CB5104"/>
    <w:rsid w:val="00D0527D"/>
    <w:rsid w:val="00D125CE"/>
    <w:rsid w:val="00D57AD0"/>
    <w:rsid w:val="00D65C48"/>
    <w:rsid w:val="00D827D1"/>
    <w:rsid w:val="00D862BF"/>
    <w:rsid w:val="00D965AC"/>
    <w:rsid w:val="00DA1BD3"/>
    <w:rsid w:val="00DC05D9"/>
    <w:rsid w:val="00DE5A78"/>
    <w:rsid w:val="00E075AE"/>
    <w:rsid w:val="00E16754"/>
    <w:rsid w:val="00E24E71"/>
    <w:rsid w:val="00E64197"/>
    <w:rsid w:val="00E9020F"/>
    <w:rsid w:val="00E9555E"/>
    <w:rsid w:val="00EA0D1F"/>
    <w:rsid w:val="00EA2AB7"/>
    <w:rsid w:val="00EC1D3F"/>
    <w:rsid w:val="00F11256"/>
    <w:rsid w:val="00F23080"/>
    <w:rsid w:val="00F4551C"/>
    <w:rsid w:val="00F53120"/>
    <w:rsid w:val="00F7092D"/>
    <w:rsid w:val="00F91B50"/>
    <w:rsid w:val="00FB2FD5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6DD9AE"/>
  <w15:docId w15:val="{96A3DBCD-791E-4D6E-B20E-5F023FB7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A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2A7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Has. al-qahtani</cp:lastModifiedBy>
  <cp:revision>2</cp:revision>
  <cp:lastPrinted>2019-05-29T09:42:00Z</cp:lastPrinted>
  <dcterms:created xsi:type="dcterms:W3CDTF">2021-06-15T09:37:00Z</dcterms:created>
  <dcterms:modified xsi:type="dcterms:W3CDTF">2021-06-15T09:37:00Z</dcterms:modified>
</cp:coreProperties>
</file>