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Spec="center" w:tblpY="316"/>
        <w:tblW w:w="9822" w:type="dxa"/>
        <w:tblLook w:val="04A0" w:firstRow="1" w:lastRow="0" w:firstColumn="1" w:lastColumn="0" w:noHBand="0" w:noVBand="1"/>
      </w:tblPr>
      <w:tblGrid>
        <w:gridCol w:w="2808"/>
        <w:gridCol w:w="7014"/>
      </w:tblGrid>
      <w:tr w:rsidR="00457F8A" w:rsidRPr="00AE6BDE" w14:paraId="1FEE52C7" w14:textId="77777777" w:rsidTr="005C0503">
        <w:trPr>
          <w:trHeight w:val="623"/>
        </w:trPr>
        <w:tc>
          <w:tcPr>
            <w:tcW w:w="9822" w:type="dxa"/>
            <w:gridSpan w:val="2"/>
            <w:shd w:val="clear" w:color="auto" w:fill="1F497D" w:themeFill="text2"/>
            <w:vAlign w:val="center"/>
          </w:tcPr>
          <w:p w14:paraId="6EED47F4" w14:textId="0D2AD991" w:rsidR="00457F8A" w:rsidRPr="00080DF9" w:rsidRDefault="00495A2B" w:rsidP="009B3440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bookmarkStart w:id="0" w:name="_GoBack"/>
            <w:bookmarkEnd w:id="0"/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Study Plan for Program</w:t>
            </w:r>
            <w:r w:rsidR="00080DF9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 xml:space="preserve"> Early childhood</w:t>
            </w:r>
          </w:p>
        </w:tc>
      </w:tr>
      <w:tr w:rsidR="0018393E" w:rsidRPr="00AE6BDE" w14:paraId="4E18B211" w14:textId="77777777" w:rsidTr="005C0503">
        <w:trPr>
          <w:trHeight w:val="576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14:paraId="14EA6EF1" w14:textId="77777777" w:rsidR="0018393E" w:rsidRPr="009D5503" w:rsidRDefault="005C0503" w:rsidP="005C0503">
            <w:pPr>
              <w:jc w:val="right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9D5503">
              <w:rPr>
                <w:rFonts w:ascii="Sakkal Majalla" w:eastAsia="Calibri" w:hAnsi="Sakkal Majalla" w:cs="Sakkal Majalla"/>
                <w:bCs/>
                <w:color w:val="000000"/>
                <w:sz w:val="32"/>
                <w:szCs w:val="32"/>
                <w:lang w:val="en-AU" w:bidi="ar-EG"/>
              </w:rPr>
              <w:t>College</w:t>
            </w:r>
          </w:p>
        </w:tc>
        <w:tc>
          <w:tcPr>
            <w:tcW w:w="7014" w:type="dxa"/>
            <w:shd w:val="clear" w:color="auto" w:fill="FFFFFF" w:themeFill="background1"/>
            <w:vAlign w:val="center"/>
          </w:tcPr>
          <w:p w14:paraId="00AED471" w14:textId="1F4A285A" w:rsidR="0018393E" w:rsidRPr="009B3440" w:rsidRDefault="00080DF9" w:rsidP="009B344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Education</w:t>
            </w:r>
          </w:p>
        </w:tc>
      </w:tr>
      <w:tr w:rsidR="009D5503" w:rsidRPr="00AE6BDE" w14:paraId="31A6FFAD" w14:textId="77777777" w:rsidTr="005C0503">
        <w:trPr>
          <w:trHeight w:val="576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14:paraId="247406CD" w14:textId="77777777" w:rsidR="009D5503" w:rsidRPr="009D5503" w:rsidRDefault="009D5503" w:rsidP="00856131">
            <w:pPr>
              <w:bidi w:val="0"/>
              <w:rPr>
                <w:rFonts w:ascii="Sakkal Majalla" w:eastAsia="Calibri" w:hAnsi="Sakkal Majalla" w:cs="Sakkal Majalla"/>
                <w:bCs/>
                <w:color w:val="000000"/>
                <w:sz w:val="32"/>
                <w:szCs w:val="32"/>
                <w:lang w:val="en-AU" w:bidi="ar-EG"/>
              </w:rPr>
            </w:pPr>
            <w:r w:rsidRPr="009D5503">
              <w:rPr>
                <w:rFonts w:ascii="Sakkal Majalla" w:eastAsia="Calibri" w:hAnsi="Sakkal Majalla" w:cs="Sakkal Majalla"/>
                <w:bCs/>
                <w:color w:val="000000"/>
                <w:sz w:val="32"/>
                <w:szCs w:val="32"/>
                <w:lang w:val="en-AU" w:bidi="ar-EG"/>
              </w:rPr>
              <w:t>Department/ Program</w:t>
            </w:r>
          </w:p>
        </w:tc>
        <w:tc>
          <w:tcPr>
            <w:tcW w:w="7014" w:type="dxa"/>
            <w:shd w:val="clear" w:color="auto" w:fill="FFFFFF" w:themeFill="background1"/>
            <w:vAlign w:val="center"/>
          </w:tcPr>
          <w:p w14:paraId="1235B680" w14:textId="2F03572D" w:rsidR="009D5503" w:rsidRPr="009B3440" w:rsidRDefault="00080DF9" w:rsidP="009B344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80DF9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  <w:t>Early childhood</w:t>
            </w:r>
          </w:p>
        </w:tc>
      </w:tr>
      <w:tr w:rsidR="009D5503" w:rsidRPr="00AE6BDE" w14:paraId="6C484ABF" w14:textId="77777777" w:rsidTr="005C0503">
        <w:trPr>
          <w:trHeight w:val="576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14:paraId="6EAB6C02" w14:textId="77777777" w:rsidR="009D5503" w:rsidRPr="009D5503" w:rsidRDefault="009D5503" w:rsidP="005C0503">
            <w:pPr>
              <w:jc w:val="right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9D5503">
              <w:rPr>
                <w:rFonts w:ascii="Sakkal Majalla" w:hAnsi="Sakkal Majalla" w:cs="Sakkal Majalla"/>
                <w:bCs/>
                <w:sz w:val="32"/>
                <w:szCs w:val="32"/>
              </w:rPr>
              <w:t>Degree</w:t>
            </w:r>
          </w:p>
        </w:tc>
        <w:tc>
          <w:tcPr>
            <w:tcW w:w="7014" w:type="dxa"/>
            <w:shd w:val="clear" w:color="auto" w:fill="FFFFFF" w:themeFill="background1"/>
            <w:vAlign w:val="center"/>
          </w:tcPr>
          <w:p w14:paraId="415B729A" w14:textId="259DFE50" w:rsidR="009D5503" w:rsidRPr="009B3440" w:rsidRDefault="00080DF9" w:rsidP="009B344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80DF9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  <w:t>Bachelor</w:t>
            </w:r>
          </w:p>
        </w:tc>
      </w:tr>
    </w:tbl>
    <w:p w14:paraId="2C686232" w14:textId="77777777" w:rsidR="002E7CF4" w:rsidRDefault="002E7CF4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9900" w:type="dxa"/>
        <w:tblInd w:w="-474" w:type="dxa"/>
        <w:tblLook w:val="04A0" w:firstRow="1" w:lastRow="0" w:firstColumn="1" w:lastColumn="0" w:noHBand="0" w:noVBand="1"/>
      </w:tblPr>
      <w:tblGrid>
        <w:gridCol w:w="1620"/>
        <w:gridCol w:w="1596"/>
        <w:gridCol w:w="947"/>
        <w:gridCol w:w="1079"/>
        <w:gridCol w:w="89"/>
        <w:gridCol w:w="1167"/>
        <w:gridCol w:w="2592"/>
        <w:gridCol w:w="810"/>
      </w:tblGrid>
      <w:tr w:rsidR="00495A2B" w14:paraId="00F87740" w14:textId="77777777" w:rsidTr="00495A2B">
        <w:trPr>
          <w:trHeight w:val="656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14:paraId="3B8BE5B7" w14:textId="72251B86" w:rsidR="00495A2B" w:rsidRPr="009B3440" w:rsidRDefault="00495A2B" w:rsidP="008D3A3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EG"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…</w:t>
            </w:r>
            <w:r w:rsidR="00436EF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1</w:t>
            </w:r>
          </w:p>
        </w:tc>
      </w:tr>
      <w:tr w:rsidR="00495A2B" w14:paraId="453E15E2" w14:textId="77777777" w:rsidTr="00495A2B">
        <w:trPr>
          <w:trHeight w:val="629"/>
        </w:trPr>
        <w:tc>
          <w:tcPr>
            <w:tcW w:w="1620" w:type="dxa"/>
            <w:shd w:val="clear" w:color="auto" w:fill="DBE5F1" w:themeFill="accent1" w:themeFillTint="33"/>
            <w:vAlign w:val="center"/>
          </w:tcPr>
          <w:p w14:paraId="57037697" w14:textId="77777777" w:rsidR="00495A2B" w:rsidRPr="003F60C5" w:rsidRDefault="00495A2B" w:rsidP="00856131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3AE95C5E" w14:textId="77777777" w:rsidR="00495A2B" w:rsidRPr="008D3A33" w:rsidRDefault="00495A2B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14:paraId="25895B77" w14:textId="77777777" w:rsidR="00495A2B" w:rsidRPr="003F60C5" w:rsidRDefault="00495A2B" w:rsidP="00856131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168" w:type="dxa"/>
            <w:gridSpan w:val="2"/>
            <w:shd w:val="clear" w:color="auto" w:fill="DBE5F1" w:themeFill="accent1" w:themeFillTint="33"/>
            <w:vAlign w:val="center"/>
          </w:tcPr>
          <w:p w14:paraId="2186AB7D" w14:textId="77777777" w:rsidR="00495A2B" w:rsidRPr="003F60C5" w:rsidRDefault="00495A2B" w:rsidP="00495A2B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167" w:type="dxa"/>
            <w:shd w:val="clear" w:color="auto" w:fill="DBE5F1" w:themeFill="accent1" w:themeFillTint="33"/>
            <w:vAlign w:val="center"/>
          </w:tcPr>
          <w:p w14:paraId="466DAA49" w14:textId="77777777" w:rsidR="00495A2B" w:rsidRPr="008D3A33" w:rsidRDefault="00495A2B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14:paraId="782A7E1E" w14:textId="77777777" w:rsidR="00495A2B" w:rsidRPr="005C0451" w:rsidRDefault="00495A2B" w:rsidP="005C0451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4"/>
                <w:szCs w:val="24"/>
                <w:lang w:val="en-AU" w:bidi="ar-EG"/>
              </w:rPr>
            </w:pPr>
            <w:r w:rsidRPr="005C0451">
              <w:rPr>
                <w:rFonts w:ascii="Sakkal Majalla" w:eastAsia="Calibri" w:hAnsi="Sakkal Majalla" w:cs="Sakkal Majalla"/>
                <w:b/>
                <w:color w:val="000000"/>
                <w:sz w:val="24"/>
                <w:szCs w:val="24"/>
                <w:lang w:val="en-AU" w:bidi="ar-EG"/>
              </w:rPr>
              <w:t>Course Name</w:t>
            </w:r>
          </w:p>
        </w:tc>
        <w:tc>
          <w:tcPr>
            <w:tcW w:w="810" w:type="dxa"/>
            <w:shd w:val="clear" w:color="auto" w:fill="1F497D" w:themeFill="text2"/>
            <w:vAlign w:val="center"/>
          </w:tcPr>
          <w:p w14:paraId="11354FAB" w14:textId="77777777" w:rsidR="00495A2B" w:rsidRPr="008D3A33" w:rsidRDefault="00495A2B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5A2B" w14:paraId="5442240D" w14:textId="77777777" w:rsidTr="00495A2B">
        <w:trPr>
          <w:trHeight w:val="144"/>
        </w:trPr>
        <w:tc>
          <w:tcPr>
            <w:tcW w:w="1620" w:type="dxa"/>
            <w:vAlign w:val="center"/>
          </w:tcPr>
          <w:p w14:paraId="79DA52DE" w14:textId="77777777" w:rsidR="00495A2B" w:rsidRPr="00495A2B" w:rsidRDefault="00495A2B" w:rsidP="00495A2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14:paraId="47AA11B3" w14:textId="60067FE8" w:rsidR="00495A2B" w:rsidRPr="006B1510" w:rsidRDefault="00080DF9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University requirement</w:t>
            </w:r>
          </w:p>
        </w:tc>
        <w:tc>
          <w:tcPr>
            <w:tcW w:w="947" w:type="dxa"/>
          </w:tcPr>
          <w:p w14:paraId="6275CE07" w14:textId="48B2E4EE" w:rsidR="00495A2B" w:rsidRPr="006B1510" w:rsidRDefault="000B27AC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14:paraId="5C6DBFC1" w14:textId="16FED15F" w:rsidR="00495A2B" w:rsidRPr="006B1510" w:rsidRDefault="000B27AC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79622773" w14:textId="2694660D" w:rsidR="00495A2B" w:rsidRPr="00FF0172" w:rsidRDefault="000B27AC" w:rsidP="00FF017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ISLS 101</w:t>
            </w:r>
          </w:p>
        </w:tc>
        <w:tc>
          <w:tcPr>
            <w:tcW w:w="2592" w:type="dxa"/>
          </w:tcPr>
          <w:p w14:paraId="45906CE6" w14:textId="6128E630" w:rsidR="00495A2B" w:rsidRPr="00FF0172" w:rsidRDefault="000B27AC" w:rsidP="00FF017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Islamic Culture (1)</w:t>
            </w:r>
          </w:p>
        </w:tc>
        <w:tc>
          <w:tcPr>
            <w:tcW w:w="810" w:type="dxa"/>
          </w:tcPr>
          <w:p w14:paraId="50AE92CA" w14:textId="77777777" w:rsidR="00495A2B" w:rsidRPr="00495A2B" w:rsidRDefault="00495A2B" w:rsidP="00495A2B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95A2B" w14:paraId="7328C088" w14:textId="77777777" w:rsidTr="00495A2B">
        <w:trPr>
          <w:trHeight w:val="144"/>
        </w:trPr>
        <w:tc>
          <w:tcPr>
            <w:tcW w:w="1620" w:type="dxa"/>
            <w:vAlign w:val="center"/>
          </w:tcPr>
          <w:p w14:paraId="086DEA4E" w14:textId="77777777" w:rsidR="00495A2B" w:rsidRPr="00495A2B" w:rsidRDefault="00495A2B" w:rsidP="00495A2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14:paraId="7BC2752B" w14:textId="5BAB467E" w:rsidR="00495A2B" w:rsidRPr="006B1510" w:rsidRDefault="00080DF9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University requirement</w:t>
            </w:r>
          </w:p>
        </w:tc>
        <w:tc>
          <w:tcPr>
            <w:tcW w:w="947" w:type="dxa"/>
          </w:tcPr>
          <w:p w14:paraId="6E15F3B8" w14:textId="74AA8663" w:rsidR="00495A2B" w:rsidRPr="006B1510" w:rsidRDefault="000B27AC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14:paraId="5B33D8D9" w14:textId="0D2FE9AE" w:rsidR="00495A2B" w:rsidRPr="006B1510" w:rsidRDefault="000B27AC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6F12D22C" w14:textId="205417C4" w:rsidR="00495A2B" w:rsidRPr="00FF0172" w:rsidRDefault="000B27AC" w:rsidP="00FF017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ARAB 101</w:t>
            </w:r>
          </w:p>
        </w:tc>
        <w:tc>
          <w:tcPr>
            <w:tcW w:w="2592" w:type="dxa"/>
          </w:tcPr>
          <w:p w14:paraId="4015DDEB" w14:textId="7255B0ED" w:rsidR="00495A2B" w:rsidRPr="00FF0172" w:rsidRDefault="000B27AC" w:rsidP="00FF017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Arabic Composition</w:t>
            </w:r>
          </w:p>
        </w:tc>
        <w:tc>
          <w:tcPr>
            <w:tcW w:w="810" w:type="dxa"/>
          </w:tcPr>
          <w:p w14:paraId="21EF44A2" w14:textId="77777777" w:rsidR="00495A2B" w:rsidRPr="00495A2B" w:rsidRDefault="00495A2B" w:rsidP="00495A2B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95A2B" w14:paraId="58946B2F" w14:textId="77777777" w:rsidTr="00495A2B">
        <w:trPr>
          <w:trHeight w:val="144"/>
        </w:trPr>
        <w:tc>
          <w:tcPr>
            <w:tcW w:w="1620" w:type="dxa"/>
            <w:vAlign w:val="center"/>
          </w:tcPr>
          <w:p w14:paraId="7D6F1EC2" w14:textId="77777777" w:rsidR="00495A2B" w:rsidRPr="00495A2B" w:rsidRDefault="00495A2B" w:rsidP="00495A2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14:paraId="2AFBF456" w14:textId="0A5BA3CC" w:rsidR="00495A2B" w:rsidRPr="006B1510" w:rsidRDefault="00080DF9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University requirement</w:t>
            </w:r>
          </w:p>
        </w:tc>
        <w:tc>
          <w:tcPr>
            <w:tcW w:w="947" w:type="dxa"/>
          </w:tcPr>
          <w:p w14:paraId="1ED94476" w14:textId="755B1AFB" w:rsidR="00495A2B" w:rsidRPr="006B1510" w:rsidRDefault="00F63A8E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12</w:t>
            </w:r>
          </w:p>
        </w:tc>
        <w:tc>
          <w:tcPr>
            <w:tcW w:w="1168" w:type="dxa"/>
            <w:gridSpan w:val="2"/>
          </w:tcPr>
          <w:p w14:paraId="102425B5" w14:textId="2C44048F" w:rsidR="00495A2B" w:rsidRPr="006B1510" w:rsidRDefault="00B65FF3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55C74521" w14:textId="203D8DFC" w:rsidR="00495A2B" w:rsidRPr="00FF0172" w:rsidRDefault="000B27AC" w:rsidP="00FF017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ENG 101</w:t>
            </w:r>
          </w:p>
        </w:tc>
        <w:tc>
          <w:tcPr>
            <w:tcW w:w="2592" w:type="dxa"/>
          </w:tcPr>
          <w:p w14:paraId="58B3DB8D" w14:textId="4D210FA1" w:rsidR="00495A2B" w:rsidRPr="00FF0172" w:rsidRDefault="000B27AC" w:rsidP="00FF017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English Language (1)</w:t>
            </w:r>
          </w:p>
        </w:tc>
        <w:tc>
          <w:tcPr>
            <w:tcW w:w="810" w:type="dxa"/>
          </w:tcPr>
          <w:p w14:paraId="06FAA4E4" w14:textId="77777777" w:rsidR="00495A2B" w:rsidRPr="00495A2B" w:rsidRDefault="00495A2B" w:rsidP="00495A2B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95A2B" w14:paraId="76C39A93" w14:textId="77777777" w:rsidTr="00495A2B">
        <w:trPr>
          <w:trHeight w:val="144"/>
        </w:trPr>
        <w:tc>
          <w:tcPr>
            <w:tcW w:w="1620" w:type="dxa"/>
            <w:vAlign w:val="center"/>
          </w:tcPr>
          <w:p w14:paraId="50E0D84B" w14:textId="77777777" w:rsidR="00495A2B" w:rsidRPr="00495A2B" w:rsidRDefault="00495A2B" w:rsidP="00495A2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14:paraId="5CD69680" w14:textId="72C2E50D" w:rsidR="00495A2B" w:rsidRPr="006B1510" w:rsidRDefault="00080DF9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University requirement</w:t>
            </w:r>
          </w:p>
        </w:tc>
        <w:tc>
          <w:tcPr>
            <w:tcW w:w="947" w:type="dxa"/>
          </w:tcPr>
          <w:p w14:paraId="2F58A3DD" w14:textId="5FD678A5" w:rsidR="00495A2B" w:rsidRPr="006B1510" w:rsidRDefault="00F63A8E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4</w:t>
            </w:r>
          </w:p>
        </w:tc>
        <w:tc>
          <w:tcPr>
            <w:tcW w:w="1168" w:type="dxa"/>
            <w:gridSpan w:val="2"/>
          </w:tcPr>
          <w:p w14:paraId="76931652" w14:textId="48B4D239" w:rsidR="00495A2B" w:rsidRPr="006B1510" w:rsidRDefault="00F63A8E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03CC3B1C" w14:textId="20185FD9" w:rsidR="00495A2B" w:rsidRPr="00FF0172" w:rsidRDefault="000B27AC" w:rsidP="00FF017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MATH 100</w:t>
            </w:r>
          </w:p>
        </w:tc>
        <w:tc>
          <w:tcPr>
            <w:tcW w:w="2592" w:type="dxa"/>
          </w:tcPr>
          <w:p w14:paraId="4D044344" w14:textId="3B517C8D" w:rsidR="00495A2B" w:rsidRPr="00FF0172" w:rsidRDefault="000B27AC" w:rsidP="00FF017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proofErr w:type="spellStart"/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Principlesof</w:t>
            </w:r>
            <w:proofErr w:type="spellEnd"/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Mathematics</w:t>
            </w:r>
          </w:p>
        </w:tc>
        <w:tc>
          <w:tcPr>
            <w:tcW w:w="810" w:type="dxa"/>
          </w:tcPr>
          <w:p w14:paraId="379553FB" w14:textId="77777777" w:rsidR="00495A2B" w:rsidRPr="00495A2B" w:rsidRDefault="00495A2B" w:rsidP="00495A2B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95A2B" w14:paraId="75CAEBA5" w14:textId="77777777" w:rsidTr="00495A2B">
        <w:trPr>
          <w:trHeight w:val="144"/>
        </w:trPr>
        <w:tc>
          <w:tcPr>
            <w:tcW w:w="1620" w:type="dxa"/>
            <w:vAlign w:val="center"/>
          </w:tcPr>
          <w:p w14:paraId="490DE3CD" w14:textId="77777777" w:rsidR="00495A2B" w:rsidRPr="00495A2B" w:rsidRDefault="00495A2B" w:rsidP="00495A2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14:paraId="34E9069E" w14:textId="0BABA25C" w:rsidR="00495A2B" w:rsidRPr="006B1510" w:rsidRDefault="00080DF9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College requirement</w:t>
            </w:r>
          </w:p>
        </w:tc>
        <w:tc>
          <w:tcPr>
            <w:tcW w:w="947" w:type="dxa"/>
          </w:tcPr>
          <w:p w14:paraId="6AAF9863" w14:textId="4717A871" w:rsidR="00495A2B" w:rsidRPr="006B1510" w:rsidRDefault="000B27AC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3</w:t>
            </w:r>
          </w:p>
        </w:tc>
        <w:tc>
          <w:tcPr>
            <w:tcW w:w="1168" w:type="dxa"/>
            <w:gridSpan w:val="2"/>
          </w:tcPr>
          <w:p w14:paraId="6D76089F" w14:textId="6FDB31F0" w:rsidR="00495A2B" w:rsidRPr="006B1510" w:rsidRDefault="000B27AC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6435A2DC" w14:textId="16595F24" w:rsidR="00495A2B" w:rsidRPr="00FF0172" w:rsidRDefault="000B27AC" w:rsidP="00FF017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PSY 141</w:t>
            </w:r>
          </w:p>
        </w:tc>
        <w:tc>
          <w:tcPr>
            <w:tcW w:w="2592" w:type="dxa"/>
          </w:tcPr>
          <w:p w14:paraId="78B5CFB9" w14:textId="1748C7C0" w:rsidR="00495A2B" w:rsidRPr="00FF0172" w:rsidRDefault="000B27AC" w:rsidP="00FF017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Development Psychology</w:t>
            </w:r>
          </w:p>
        </w:tc>
        <w:tc>
          <w:tcPr>
            <w:tcW w:w="810" w:type="dxa"/>
          </w:tcPr>
          <w:p w14:paraId="71EEEB6F" w14:textId="77777777" w:rsidR="00495A2B" w:rsidRPr="00495A2B" w:rsidRDefault="00495A2B" w:rsidP="00495A2B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95A2B" w14:paraId="1AB0AC89" w14:textId="77777777" w:rsidTr="00495A2B">
        <w:trPr>
          <w:trHeight w:val="144"/>
        </w:trPr>
        <w:tc>
          <w:tcPr>
            <w:tcW w:w="1620" w:type="dxa"/>
            <w:vAlign w:val="center"/>
          </w:tcPr>
          <w:p w14:paraId="04BF0F8F" w14:textId="77777777" w:rsidR="00495A2B" w:rsidRPr="00495A2B" w:rsidRDefault="00495A2B" w:rsidP="00495A2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14:paraId="30C482BE" w14:textId="106A2EF1" w:rsidR="00495A2B" w:rsidRPr="006B1510" w:rsidRDefault="00080DF9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College requirement</w:t>
            </w:r>
          </w:p>
        </w:tc>
        <w:tc>
          <w:tcPr>
            <w:tcW w:w="947" w:type="dxa"/>
          </w:tcPr>
          <w:p w14:paraId="7DD889C9" w14:textId="70E5142A" w:rsidR="00495A2B" w:rsidRPr="006B1510" w:rsidRDefault="00F63A8E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4</w:t>
            </w:r>
          </w:p>
        </w:tc>
        <w:tc>
          <w:tcPr>
            <w:tcW w:w="1168" w:type="dxa"/>
            <w:gridSpan w:val="2"/>
          </w:tcPr>
          <w:p w14:paraId="772AF142" w14:textId="2BAD71AA" w:rsidR="00495A2B" w:rsidRPr="006B1510" w:rsidRDefault="00F63A8E" w:rsidP="007E20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457659F3" w14:textId="3912D313" w:rsidR="00495A2B" w:rsidRPr="00FF0172" w:rsidRDefault="000B27AC" w:rsidP="00FF017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EDTEC 130</w:t>
            </w:r>
          </w:p>
        </w:tc>
        <w:tc>
          <w:tcPr>
            <w:tcW w:w="2592" w:type="dxa"/>
          </w:tcPr>
          <w:p w14:paraId="6865AB8C" w14:textId="018509EB" w:rsidR="00495A2B" w:rsidRPr="00FF0172" w:rsidRDefault="000B27AC" w:rsidP="00FF017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E- Learning</w:t>
            </w:r>
          </w:p>
        </w:tc>
        <w:tc>
          <w:tcPr>
            <w:tcW w:w="810" w:type="dxa"/>
          </w:tcPr>
          <w:p w14:paraId="1F7305C2" w14:textId="77777777" w:rsidR="00495A2B" w:rsidRPr="00495A2B" w:rsidRDefault="00495A2B" w:rsidP="00495A2B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95A2B" w14:paraId="1D3056F7" w14:textId="77777777" w:rsidTr="004213EA">
        <w:trPr>
          <w:trHeight w:val="532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14:paraId="06D7BB12" w14:textId="08AF21AE" w:rsidR="00495A2B" w:rsidRPr="009B3440" w:rsidRDefault="00495A2B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EG"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…</w:t>
            </w:r>
            <w:r w:rsidR="00436EF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2</w:t>
            </w:r>
          </w:p>
        </w:tc>
      </w:tr>
      <w:tr w:rsidR="00495A2B" w14:paraId="14FEF2B0" w14:textId="77777777" w:rsidTr="00495A2B">
        <w:trPr>
          <w:trHeight w:val="665"/>
        </w:trPr>
        <w:tc>
          <w:tcPr>
            <w:tcW w:w="1620" w:type="dxa"/>
            <w:shd w:val="clear" w:color="auto" w:fill="DBE5F1" w:themeFill="accent1" w:themeFillTint="33"/>
            <w:vAlign w:val="center"/>
          </w:tcPr>
          <w:p w14:paraId="628508C3" w14:textId="77777777" w:rsidR="00495A2B" w:rsidRPr="003F60C5" w:rsidRDefault="00495A2B" w:rsidP="00856131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24AE022C" w14:textId="77777777" w:rsidR="00495A2B" w:rsidRPr="008D3A33" w:rsidRDefault="00495A2B" w:rsidP="008561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14:paraId="429629F3" w14:textId="77777777" w:rsidR="00495A2B" w:rsidRPr="003F60C5" w:rsidRDefault="00495A2B" w:rsidP="00856131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079" w:type="dxa"/>
            <w:shd w:val="clear" w:color="auto" w:fill="DBE5F1" w:themeFill="accent1" w:themeFillTint="33"/>
            <w:vAlign w:val="center"/>
          </w:tcPr>
          <w:p w14:paraId="15D4328F" w14:textId="77777777" w:rsidR="00495A2B" w:rsidRPr="003F60C5" w:rsidRDefault="00495A2B" w:rsidP="00856131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256" w:type="dxa"/>
            <w:gridSpan w:val="2"/>
            <w:shd w:val="clear" w:color="auto" w:fill="DBE5F1" w:themeFill="accent1" w:themeFillTint="33"/>
            <w:vAlign w:val="center"/>
          </w:tcPr>
          <w:p w14:paraId="08A46547" w14:textId="77777777" w:rsidR="00495A2B" w:rsidRPr="008D3A33" w:rsidRDefault="00495A2B" w:rsidP="008561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14:paraId="25CE19A7" w14:textId="77777777" w:rsidR="00495A2B" w:rsidRPr="003F60C5" w:rsidRDefault="00495A2B" w:rsidP="00856131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810" w:type="dxa"/>
            <w:shd w:val="clear" w:color="auto" w:fill="1F497D" w:themeFill="text2"/>
            <w:vAlign w:val="center"/>
          </w:tcPr>
          <w:p w14:paraId="6EBAF2BB" w14:textId="77777777" w:rsidR="00495A2B" w:rsidRPr="008D3A33" w:rsidRDefault="00495A2B" w:rsidP="008561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5A2B" w14:paraId="7D8E847B" w14:textId="77777777" w:rsidTr="00495A2B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13B0FC11" w14:textId="7455C16A" w:rsidR="00495A2B" w:rsidRPr="006B1510" w:rsidRDefault="002177CA" w:rsidP="00495A2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6B1510">
              <w:rPr>
                <w:rFonts w:ascii="Sakkal Majalla" w:hAnsi="Sakkal Majalla" w:cs="Sakkal Majalla"/>
                <w:sz w:val="24"/>
                <w:szCs w:val="24"/>
              </w:rPr>
              <w:t>ISLS 101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07C2DF83" w14:textId="35CDFFE8" w:rsidR="00495A2B" w:rsidRPr="006B1510" w:rsidRDefault="00080DF9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6B1510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College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A055511" w14:textId="619952E3" w:rsidR="00495A2B" w:rsidRPr="006B1510" w:rsidRDefault="00CC49A0" w:rsidP="00CC49A0">
            <w:pPr>
              <w:pStyle w:val="a7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6B151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199D5B06" w14:textId="5EAB02DA" w:rsidR="00495A2B" w:rsidRPr="006B1510" w:rsidRDefault="00CC49A0" w:rsidP="00CC49A0">
            <w:pPr>
              <w:pStyle w:val="a7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6B151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44B9B398" w14:textId="41A9FF49" w:rsidR="00495A2B" w:rsidRPr="00FF0172" w:rsidRDefault="002177CA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ISLS 202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232BB3D3" w14:textId="0571E2FA" w:rsidR="00495A2B" w:rsidRPr="00FF0172" w:rsidRDefault="000B27AC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Family system in Islamic (2)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E9E64D1" w14:textId="77777777" w:rsidR="00495A2B" w:rsidRPr="00495A2B" w:rsidRDefault="00495A2B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95A2B" w14:paraId="44D81C4F" w14:textId="77777777" w:rsidTr="00495A2B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5F7D6BBA" w14:textId="20498A77" w:rsidR="00495A2B" w:rsidRPr="006B1510" w:rsidRDefault="002177CA" w:rsidP="00495A2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6B1510">
              <w:rPr>
                <w:rFonts w:ascii="Sakkal Majalla" w:hAnsi="Sakkal Majalla" w:cs="Sakkal Majalla"/>
                <w:sz w:val="24"/>
                <w:szCs w:val="24"/>
              </w:rPr>
              <w:t>ENG 101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699AA0F3" w14:textId="3ADF4791" w:rsidR="00495A2B" w:rsidRPr="006B1510" w:rsidRDefault="00080DF9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6B1510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College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C1D7712" w14:textId="68610C82" w:rsidR="00495A2B" w:rsidRPr="006B1510" w:rsidRDefault="00222BAD" w:rsidP="00CC49A0">
            <w:pPr>
              <w:pStyle w:val="a7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416DE3DA" w14:textId="7972997A" w:rsidR="00495A2B" w:rsidRPr="006B1510" w:rsidRDefault="00222BAD" w:rsidP="00CC49A0">
            <w:pPr>
              <w:pStyle w:val="a7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3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2FCAF4D8" w14:textId="7041FB82" w:rsidR="00495A2B" w:rsidRPr="00FF0172" w:rsidRDefault="002177CA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ENG 102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181FC35C" w14:textId="2F7A73A6" w:rsidR="00495A2B" w:rsidRPr="00FF0172" w:rsidRDefault="000B27AC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English Language (2)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5965F71" w14:textId="77777777" w:rsidR="00495A2B" w:rsidRPr="00495A2B" w:rsidRDefault="00495A2B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95A2B" w14:paraId="49F0DD45" w14:textId="77777777" w:rsidTr="00495A2B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31C2EDA0" w14:textId="77777777" w:rsidR="00495A2B" w:rsidRPr="006B1510" w:rsidRDefault="00495A2B" w:rsidP="00495A2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1E22CE52" w14:textId="1DFD5386" w:rsidR="00495A2B" w:rsidRPr="006B1510" w:rsidRDefault="00080DF9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B1510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College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851E64C" w14:textId="476C8C46" w:rsidR="00495A2B" w:rsidRPr="006B1510" w:rsidRDefault="007822F4" w:rsidP="00CC49A0">
            <w:pPr>
              <w:pStyle w:val="a7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38FCC887" w14:textId="25885D29" w:rsidR="00495A2B" w:rsidRPr="006B1510" w:rsidRDefault="007822F4" w:rsidP="00CC49A0">
            <w:pPr>
              <w:pStyle w:val="a7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54A5B17E" w14:textId="37C26E48" w:rsidR="00495A2B" w:rsidRPr="00FF0172" w:rsidRDefault="002177CA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PHS110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3970F6E" w14:textId="4753D0EF" w:rsidR="00495A2B" w:rsidRPr="00FF0172" w:rsidRDefault="000B27AC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Health and Fitness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537D4F1" w14:textId="77777777" w:rsidR="00495A2B" w:rsidRPr="00495A2B" w:rsidRDefault="00495A2B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95A2B" w14:paraId="02986398" w14:textId="77777777" w:rsidTr="00495A2B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386570FD" w14:textId="77777777" w:rsidR="00495A2B" w:rsidRPr="00495A2B" w:rsidRDefault="00495A2B" w:rsidP="00495A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26AC7A58" w14:textId="0D226639" w:rsidR="00495A2B" w:rsidRPr="006B1510" w:rsidRDefault="00080DF9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6B1510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 xml:space="preserve">College </w:t>
            </w:r>
            <w:r w:rsidRPr="006B1510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lastRenderedPageBreak/>
              <w:t>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1DE530B" w14:textId="55EBE4CC" w:rsidR="00495A2B" w:rsidRPr="006B1510" w:rsidRDefault="007822F4" w:rsidP="00CC49A0">
            <w:pPr>
              <w:pStyle w:val="a7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lastRenderedPageBreak/>
              <w:t>4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09249501" w14:textId="16E35ACA" w:rsidR="00495A2B" w:rsidRPr="006B1510" w:rsidRDefault="007822F4" w:rsidP="00CC49A0">
            <w:pPr>
              <w:pStyle w:val="a7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3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5B751031" w14:textId="6834E1AB" w:rsidR="00495A2B" w:rsidRPr="00FF0172" w:rsidRDefault="002177CA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PSY110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4FB16EC" w14:textId="010CE7EA" w:rsidR="00495A2B" w:rsidRPr="00FF0172" w:rsidRDefault="00061307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Thinking and learning skills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FAB1D86" w14:textId="77777777" w:rsidR="00495A2B" w:rsidRPr="00495A2B" w:rsidRDefault="00495A2B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95A2B" w14:paraId="5F1E9D32" w14:textId="77777777" w:rsidTr="00495A2B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2B315D64" w14:textId="77777777" w:rsidR="00495A2B" w:rsidRPr="00495A2B" w:rsidRDefault="00495A2B" w:rsidP="00495A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1FD88E63" w14:textId="106F7240" w:rsidR="00495A2B" w:rsidRPr="006B1510" w:rsidRDefault="00A441CB" w:rsidP="00A441CB">
            <w:pPr>
              <w:pStyle w:val="a7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6B1510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1DB3A44" w14:textId="43A3C50E" w:rsidR="00495A2B" w:rsidRPr="006B1510" w:rsidRDefault="00CC49A0" w:rsidP="00CC49A0">
            <w:pPr>
              <w:pStyle w:val="a7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6B151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6257156C" w14:textId="23746718" w:rsidR="00495A2B" w:rsidRPr="006B1510" w:rsidRDefault="00CC49A0" w:rsidP="00CC49A0">
            <w:pPr>
              <w:pStyle w:val="a7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6B151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3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41DDBE74" w14:textId="4701C332" w:rsidR="00495A2B" w:rsidRPr="00FF0172" w:rsidRDefault="002177CA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100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2E04965" w14:textId="368C76F1" w:rsidR="00495A2B" w:rsidRPr="00FF0172" w:rsidRDefault="00061307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Introduction to Early Childhood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16C9F0E" w14:textId="77777777" w:rsidR="00495A2B" w:rsidRPr="00495A2B" w:rsidRDefault="00495A2B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95A2B" w14:paraId="37CC3D65" w14:textId="77777777" w:rsidTr="00495A2B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34818173" w14:textId="77777777" w:rsidR="00495A2B" w:rsidRPr="00495A2B" w:rsidRDefault="00495A2B" w:rsidP="00495A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674FDD09" w14:textId="55D06808" w:rsidR="00495A2B" w:rsidRPr="006B1510" w:rsidRDefault="00A441CB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6B1510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DDF8E50" w14:textId="28CFD2E8" w:rsidR="00495A2B" w:rsidRPr="006B1510" w:rsidRDefault="00CC49A0" w:rsidP="00CC49A0">
            <w:pPr>
              <w:pStyle w:val="a7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6B151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0463906C" w14:textId="7CCB92E8" w:rsidR="00495A2B" w:rsidRPr="006B1510" w:rsidRDefault="00CC49A0" w:rsidP="00CC49A0">
            <w:pPr>
              <w:pStyle w:val="a7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6B151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7AA82E5C" w14:textId="154B4FB0" w:rsidR="00495A2B" w:rsidRPr="00FF0172" w:rsidRDefault="002177CA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101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2107894B" w14:textId="38C1761A" w:rsidR="00495A2B" w:rsidRPr="00FF0172" w:rsidRDefault="00061307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Care and Learning in Nursery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92ABE1D" w14:textId="77777777" w:rsidR="00495A2B" w:rsidRPr="00495A2B" w:rsidRDefault="00495A2B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27AC" w14:paraId="6BE41E8D" w14:textId="77777777" w:rsidTr="00495A2B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4AD7795E" w14:textId="77777777" w:rsidR="000B27AC" w:rsidRPr="00495A2B" w:rsidRDefault="000B27AC" w:rsidP="00495A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4757F94B" w14:textId="70E7CAA9" w:rsidR="000B27AC" w:rsidRPr="006B1510" w:rsidRDefault="00080DF9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6B1510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ةةةة</w:t>
            </w:r>
            <w:r w:rsidR="00A441CB" w:rsidRPr="006B1510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 xml:space="preserve"> 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5038C8A" w14:textId="31335F86" w:rsidR="000B27AC" w:rsidRPr="006B1510" w:rsidRDefault="00CC49A0" w:rsidP="00CC49A0">
            <w:pPr>
              <w:pStyle w:val="a7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6B151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443338E3" w14:textId="47DAD53D" w:rsidR="000B27AC" w:rsidRPr="006B1510" w:rsidRDefault="00CC49A0" w:rsidP="00CC49A0">
            <w:pPr>
              <w:pStyle w:val="a7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6B151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3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7C1A437D" w14:textId="4971BB00" w:rsidR="000B27AC" w:rsidRPr="00FF0172" w:rsidRDefault="002177CA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102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169C0940" w14:textId="324695A2" w:rsidR="000B27AC" w:rsidRPr="00FF0172" w:rsidRDefault="00061307" w:rsidP="0085613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FF01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Art and Movement skills in Early Childhood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B1B9305" w14:textId="77777777" w:rsidR="000B27AC" w:rsidRPr="00495A2B" w:rsidRDefault="000B27AC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315C23E2" w14:textId="05431FB8" w:rsidR="009B3440" w:rsidRDefault="009B3440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14:paraId="7B248D83" w14:textId="4455D938" w:rsidR="001346FB" w:rsidRDefault="001346FB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14:paraId="2C7B1249" w14:textId="0879454D" w:rsidR="001346FB" w:rsidRDefault="001346FB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9900" w:type="dxa"/>
        <w:tblInd w:w="-474" w:type="dxa"/>
        <w:tblLook w:val="04A0" w:firstRow="1" w:lastRow="0" w:firstColumn="1" w:lastColumn="0" w:noHBand="0" w:noVBand="1"/>
      </w:tblPr>
      <w:tblGrid>
        <w:gridCol w:w="1620"/>
        <w:gridCol w:w="1596"/>
        <w:gridCol w:w="947"/>
        <w:gridCol w:w="1079"/>
        <w:gridCol w:w="89"/>
        <w:gridCol w:w="1167"/>
        <w:gridCol w:w="2592"/>
        <w:gridCol w:w="810"/>
      </w:tblGrid>
      <w:tr w:rsidR="001346FB" w14:paraId="0B5CC8A5" w14:textId="77777777" w:rsidTr="000B3177">
        <w:trPr>
          <w:trHeight w:val="656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14:paraId="37BA9116" w14:textId="607A643C" w:rsidR="001346FB" w:rsidRPr="001346FB" w:rsidRDefault="001346FB" w:rsidP="001346FB">
            <w:pPr>
              <w:pStyle w:val="a7"/>
              <w:jc w:val="center"/>
              <w:rPr>
                <w:color w:val="FFFFFF" w:themeColor="background1"/>
                <w:lang w:bidi="ar-EG"/>
              </w:rPr>
            </w:pPr>
            <w:r w:rsidRPr="001346FB">
              <w:rPr>
                <w:color w:val="FFFFFF" w:themeColor="background1"/>
                <w:lang w:bidi="ar-KW"/>
              </w:rPr>
              <w:t>Level…3</w:t>
            </w:r>
          </w:p>
        </w:tc>
      </w:tr>
      <w:tr w:rsidR="001346FB" w14:paraId="3B9937D6" w14:textId="77777777" w:rsidTr="000B3177">
        <w:trPr>
          <w:trHeight w:val="629"/>
        </w:trPr>
        <w:tc>
          <w:tcPr>
            <w:tcW w:w="1620" w:type="dxa"/>
            <w:shd w:val="clear" w:color="auto" w:fill="DBE5F1" w:themeFill="accent1" w:themeFillTint="33"/>
            <w:vAlign w:val="center"/>
          </w:tcPr>
          <w:p w14:paraId="018A18A5" w14:textId="77777777" w:rsidR="001346FB" w:rsidRPr="003F60C5" w:rsidRDefault="001346FB" w:rsidP="000B3177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29E015FC" w14:textId="77777777" w:rsidR="001346FB" w:rsidRPr="008D3A33" w:rsidRDefault="001346FB" w:rsidP="000B317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14:paraId="14B82630" w14:textId="77777777" w:rsidR="001346FB" w:rsidRPr="003F60C5" w:rsidRDefault="001346FB" w:rsidP="000B3177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168" w:type="dxa"/>
            <w:gridSpan w:val="2"/>
            <w:shd w:val="clear" w:color="auto" w:fill="DBE5F1" w:themeFill="accent1" w:themeFillTint="33"/>
            <w:vAlign w:val="center"/>
          </w:tcPr>
          <w:p w14:paraId="779DC2E8" w14:textId="77777777" w:rsidR="001346FB" w:rsidRPr="003F60C5" w:rsidRDefault="001346FB" w:rsidP="000B3177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167" w:type="dxa"/>
            <w:shd w:val="clear" w:color="auto" w:fill="DBE5F1" w:themeFill="accent1" w:themeFillTint="33"/>
            <w:vAlign w:val="center"/>
          </w:tcPr>
          <w:p w14:paraId="7A4B4111" w14:textId="77777777" w:rsidR="001346FB" w:rsidRPr="008D3A33" w:rsidRDefault="001346FB" w:rsidP="000B317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14:paraId="340C184C" w14:textId="77777777" w:rsidR="001346FB" w:rsidRPr="003F60C5" w:rsidRDefault="001346FB" w:rsidP="000B3177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810" w:type="dxa"/>
            <w:shd w:val="clear" w:color="auto" w:fill="1F497D" w:themeFill="text2"/>
            <w:vAlign w:val="center"/>
          </w:tcPr>
          <w:p w14:paraId="4F0CDD79" w14:textId="77777777" w:rsidR="001346FB" w:rsidRPr="008D3A33" w:rsidRDefault="001346FB" w:rsidP="000B317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720FA" w14:paraId="639FDDB2" w14:textId="77777777" w:rsidTr="000B3177">
        <w:trPr>
          <w:trHeight w:val="144"/>
        </w:trPr>
        <w:tc>
          <w:tcPr>
            <w:tcW w:w="1620" w:type="dxa"/>
            <w:vAlign w:val="center"/>
          </w:tcPr>
          <w:p w14:paraId="7FFFCE27" w14:textId="59A7315D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ISLS 101</w:t>
            </w:r>
          </w:p>
        </w:tc>
        <w:tc>
          <w:tcPr>
            <w:tcW w:w="1596" w:type="dxa"/>
          </w:tcPr>
          <w:p w14:paraId="13949DF7" w14:textId="00CC22EF" w:rsidR="008720FA" w:rsidRPr="006B1510" w:rsidRDefault="00A441CB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University requirement</w:t>
            </w:r>
          </w:p>
        </w:tc>
        <w:tc>
          <w:tcPr>
            <w:tcW w:w="947" w:type="dxa"/>
          </w:tcPr>
          <w:p w14:paraId="477CC081" w14:textId="77777777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14:paraId="17F20269" w14:textId="77777777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3A533F0D" w14:textId="39E35D74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ISLS 303</w:t>
            </w:r>
          </w:p>
        </w:tc>
        <w:tc>
          <w:tcPr>
            <w:tcW w:w="2592" w:type="dxa"/>
          </w:tcPr>
          <w:p w14:paraId="26A6A573" w14:textId="6A704D12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Contemporary Women's Issues (3)</w:t>
            </w:r>
          </w:p>
        </w:tc>
        <w:tc>
          <w:tcPr>
            <w:tcW w:w="810" w:type="dxa"/>
          </w:tcPr>
          <w:p w14:paraId="6225EA71" w14:textId="3B3B3E65" w:rsidR="008720FA" w:rsidRPr="00162506" w:rsidRDefault="00162506" w:rsidP="00162506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</w:tr>
      <w:tr w:rsidR="008720FA" w14:paraId="5440B85F" w14:textId="77777777" w:rsidTr="000B3177">
        <w:trPr>
          <w:trHeight w:val="144"/>
        </w:trPr>
        <w:tc>
          <w:tcPr>
            <w:tcW w:w="1620" w:type="dxa"/>
            <w:vAlign w:val="center"/>
          </w:tcPr>
          <w:p w14:paraId="0708DE0B" w14:textId="77777777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14:paraId="7A3B0071" w14:textId="239A0711" w:rsidR="008720FA" w:rsidRPr="006B1510" w:rsidRDefault="00A441CB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</w:tcPr>
          <w:p w14:paraId="448CF4F3" w14:textId="3D529055" w:rsidR="008720FA" w:rsidRPr="006B1510" w:rsidRDefault="00C46379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</w:tcPr>
          <w:p w14:paraId="6E9DD887" w14:textId="77777777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3888B379" w14:textId="5CB30C8E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203</w:t>
            </w:r>
          </w:p>
        </w:tc>
        <w:tc>
          <w:tcPr>
            <w:tcW w:w="2592" w:type="dxa"/>
          </w:tcPr>
          <w:p w14:paraId="6F59E951" w14:textId="534D2596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Teaching aids in Early childhood</w:t>
            </w:r>
          </w:p>
        </w:tc>
        <w:tc>
          <w:tcPr>
            <w:tcW w:w="810" w:type="dxa"/>
          </w:tcPr>
          <w:p w14:paraId="6758C9C0" w14:textId="1887ECF9" w:rsidR="008720FA" w:rsidRPr="00162506" w:rsidRDefault="00162506" w:rsidP="00162506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</w:tr>
      <w:tr w:rsidR="008720FA" w14:paraId="16DDAA05" w14:textId="77777777" w:rsidTr="000B3177">
        <w:trPr>
          <w:trHeight w:val="144"/>
        </w:trPr>
        <w:tc>
          <w:tcPr>
            <w:tcW w:w="1620" w:type="dxa"/>
            <w:vAlign w:val="center"/>
          </w:tcPr>
          <w:p w14:paraId="51EDE462" w14:textId="77777777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14:paraId="2E5F7592" w14:textId="3169DA47" w:rsidR="008720FA" w:rsidRPr="006B1510" w:rsidRDefault="00080DF9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</w:tcPr>
          <w:p w14:paraId="1F2E2015" w14:textId="77777777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3</w:t>
            </w:r>
          </w:p>
        </w:tc>
        <w:tc>
          <w:tcPr>
            <w:tcW w:w="1168" w:type="dxa"/>
            <w:gridSpan w:val="2"/>
          </w:tcPr>
          <w:p w14:paraId="47918864" w14:textId="5E726E02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352A3819" w14:textId="280A1170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210</w:t>
            </w:r>
          </w:p>
        </w:tc>
        <w:tc>
          <w:tcPr>
            <w:tcW w:w="2592" w:type="dxa"/>
          </w:tcPr>
          <w:p w14:paraId="2FB6F3C5" w14:textId="61A6ABB3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Family and Community parent parentship in Early Childhood</w:t>
            </w:r>
          </w:p>
        </w:tc>
        <w:tc>
          <w:tcPr>
            <w:tcW w:w="810" w:type="dxa"/>
          </w:tcPr>
          <w:p w14:paraId="18B29A7F" w14:textId="6863CC06" w:rsidR="008720FA" w:rsidRPr="00162506" w:rsidRDefault="00162506" w:rsidP="00162506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</w:tr>
      <w:tr w:rsidR="008720FA" w14:paraId="03A829A7" w14:textId="77777777" w:rsidTr="000B3177">
        <w:trPr>
          <w:trHeight w:val="144"/>
        </w:trPr>
        <w:tc>
          <w:tcPr>
            <w:tcW w:w="1620" w:type="dxa"/>
            <w:vAlign w:val="center"/>
          </w:tcPr>
          <w:p w14:paraId="50D037EA" w14:textId="77777777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14:paraId="5EFDEB64" w14:textId="3F305B79" w:rsidR="008720FA" w:rsidRPr="006B1510" w:rsidRDefault="00080DF9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</w:tcPr>
          <w:p w14:paraId="4E3C3DEF" w14:textId="77777777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3</w:t>
            </w:r>
          </w:p>
        </w:tc>
        <w:tc>
          <w:tcPr>
            <w:tcW w:w="1168" w:type="dxa"/>
            <w:gridSpan w:val="2"/>
          </w:tcPr>
          <w:p w14:paraId="7820D529" w14:textId="1B45B255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1E9E6FD8" w14:textId="18C58B91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211</w:t>
            </w:r>
          </w:p>
        </w:tc>
        <w:tc>
          <w:tcPr>
            <w:tcW w:w="2592" w:type="dxa"/>
          </w:tcPr>
          <w:p w14:paraId="3F358550" w14:textId="181A97ED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Development of Religious and Social Concepts in Early Childhood</w:t>
            </w:r>
          </w:p>
        </w:tc>
        <w:tc>
          <w:tcPr>
            <w:tcW w:w="810" w:type="dxa"/>
          </w:tcPr>
          <w:p w14:paraId="034831B9" w14:textId="79BE27A8" w:rsidR="008720FA" w:rsidRPr="00162506" w:rsidRDefault="00162506" w:rsidP="00162506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</w:tr>
      <w:tr w:rsidR="008720FA" w14:paraId="5C0B190E" w14:textId="77777777" w:rsidTr="000B3177">
        <w:trPr>
          <w:trHeight w:val="144"/>
        </w:trPr>
        <w:tc>
          <w:tcPr>
            <w:tcW w:w="1620" w:type="dxa"/>
            <w:vAlign w:val="center"/>
          </w:tcPr>
          <w:p w14:paraId="65529BEC" w14:textId="77777777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14:paraId="2D349CAB" w14:textId="34A859E5" w:rsidR="008720FA" w:rsidRPr="006B1510" w:rsidRDefault="00080DF9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</w:tcPr>
          <w:p w14:paraId="566B24E9" w14:textId="77777777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3</w:t>
            </w:r>
          </w:p>
        </w:tc>
        <w:tc>
          <w:tcPr>
            <w:tcW w:w="1168" w:type="dxa"/>
            <w:gridSpan w:val="2"/>
          </w:tcPr>
          <w:p w14:paraId="6773E1D9" w14:textId="77777777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63AC2E8D" w14:textId="604C641E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220</w:t>
            </w:r>
          </w:p>
        </w:tc>
        <w:tc>
          <w:tcPr>
            <w:tcW w:w="2592" w:type="dxa"/>
          </w:tcPr>
          <w:p w14:paraId="5F82C691" w14:textId="015C1CFA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Children’s Literature</w:t>
            </w:r>
          </w:p>
        </w:tc>
        <w:tc>
          <w:tcPr>
            <w:tcW w:w="810" w:type="dxa"/>
          </w:tcPr>
          <w:p w14:paraId="37087F5E" w14:textId="6BC0518E" w:rsidR="008720FA" w:rsidRPr="00162506" w:rsidRDefault="00162506" w:rsidP="00162506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</w:tr>
      <w:tr w:rsidR="008720FA" w14:paraId="1B60E32A" w14:textId="77777777" w:rsidTr="000B3177">
        <w:trPr>
          <w:trHeight w:val="144"/>
        </w:trPr>
        <w:tc>
          <w:tcPr>
            <w:tcW w:w="1620" w:type="dxa"/>
            <w:vAlign w:val="center"/>
          </w:tcPr>
          <w:p w14:paraId="30CD1B1C" w14:textId="77777777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14:paraId="4795BFA9" w14:textId="67F81B02" w:rsidR="008720FA" w:rsidRPr="006B1510" w:rsidRDefault="00080DF9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</w:tcPr>
          <w:p w14:paraId="56E6A2F7" w14:textId="77777777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3</w:t>
            </w:r>
          </w:p>
        </w:tc>
        <w:tc>
          <w:tcPr>
            <w:tcW w:w="1168" w:type="dxa"/>
            <w:gridSpan w:val="2"/>
          </w:tcPr>
          <w:p w14:paraId="6906BF23" w14:textId="7D6EB50F" w:rsidR="008720FA" w:rsidRPr="006B1510" w:rsidRDefault="008F0BAD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42DF80A6" w14:textId="23564A10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PSY102</w:t>
            </w:r>
          </w:p>
        </w:tc>
        <w:tc>
          <w:tcPr>
            <w:tcW w:w="2592" w:type="dxa"/>
          </w:tcPr>
          <w:p w14:paraId="13573F77" w14:textId="08560ADC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Learning theories</w:t>
            </w:r>
          </w:p>
        </w:tc>
        <w:tc>
          <w:tcPr>
            <w:tcW w:w="810" w:type="dxa"/>
          </w:tcPr>
          <w:p w14:paraId="152A85EF" w14:textId="592BE957" w:rsidR="008720FA" w:rsidRPr="00162506" w:rsidRDefault="00162506" w:rsidP="00162506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</w:tr>
      <w:tr w:rsidR="008720FA" w14:paraId="69BE0505" w14:textId="77777777" w:rsidTr="000B3177">
        <w:trPr>
          <w:trHeight w:val="144"/>
        </w:trPr>
        <w:tc>
          <w:tcPr>
            <w:tcW w:w="1620" w:type="dxa"/>
            <w:vAlign w:val="center"/>
          </w:tcPr>
          <w:p w14:paraId="65364350" w14:textId="77777777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100</w:t>
            </w:r>
          </w:p>
          <w:p w14:paraId="0C6A18CE" w14:textId="2B3DE69C" w:rsidR="008720FA" w:rsidRPr="006B1510" w:rsidRDefault="008720FA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101</w:t>
            </w:r>
          </w:p>
        </w:tc>
        <w:tc>
          <w:tcPr>
            <w:tcW w:w="1596" w:type="dxa"/>
          </w:tcPr>
          <w:p w14:paraId="5D463FF8" w14:textId="500864BE" w:rsidR="008720FA" w:rsidRPr="006B1510" w:rsidRDefault="00080DF9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151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</w:tcPr>
          <w:p w14:paraId="6B110294" w14:textId="0AB11654" w:rsidR="008720FA" w:rsidRPr="006B1510" w:rsidRDefault="00251F41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4</w:t>
            </w:r>
          </w:p>
        </w:tc>
        <w:tc>
          <w:tcPr>
            <w:tcW w:w="1168" w:type="dxa"/>
            <w:gridSpan w:val="2"/>
          </w:tcPr>
          <w:p w14:paraId="069CE0C7" w14:textId="3EFF7E46" w:rsidR="008720FA" w:rsidRPr="006B1510" w:rsidRDefault="00251F41" w:rsidP="008C41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1</w:t>
            </w:r>
          </w:p>
        </w:tc>
        <w:tc>
          <w:tcPr>
            <w:tcW w:w="1167" w:type="dxa"/>
          </w:tcPr>
          <w:p w14:paraId="4B67F341" w14:textId="55630DB8" w:rsidR="008720FA" w:rsidRPr="006B1510" w:rsidRDefault="008720FA" w:rsidP="008C41F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250</w:t>
            </w:r>
          </w:p>
        </w:tc>
        <w:tc>
          <w:tcPr>
            <w:tcW w:w="2592" w:type="dxa"/>
          </w:tcPr>
          <w:p w14:paraId="6DEBF0F5" w14:textId="005BCD70" w:rsidR="008720FA" w:rsidRPr="006B1510" w:rsidRDefault="008720FA" w:rsidP="008C41F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B15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Field Experiences in Early Childhood (1)</w:t>
            </w:r>
          </w:p>
        </w:tc>
        <w:tc>
          <w:tcPr>
            <w:tcW w:w="810" w:type="dxa"/>
          </w:tcPr>
          <w:p w14:paraId="0F87D9DF" w14:textId="57B1159F" w:rsidR="008720FA" w:rsidRPr="00162506" w:rsidRDefault="00162506" w:rsidP="00162506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</w:tr>
      <w:tr w:rsidR="008720FA" w14:paraId="28AB651B" w14:textId="77777777" w:rsidTr="000B3177">
        <w:trPr>
          <w:trHeight w:val="532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14:paraId="6EF784B7" w14:textId="2EEAC27E" w:rsidR="008720FA" w:rsidRPr="001346FB" w:rsidRDefault="008720FA" w:rsidP="008720FA">
            <w:pPr>
              <w:pStyle w:val="a7"/>
              <w:jc w:val="center"/>
              <w:rPr>
                <w:color w:val="FFFFFF" w:themeColor="background1"/>
                <w:rtl/>
                <w:lang w:bidi="ar-EG"/>
              </w:rPr>
            </w:pPr>
            <w:r w:rsidRPr="001346FB">
              <w:rPr>
                <w:color w:val="FFFFFF" w:themeColor="background1"/>
                <w:lang w:bidi="ar-KW"/>
              </w:rPr>
              <w:t>Level…4</w:t>
            </w:r>
          </w:p>
        </w:tc>
      </w:tr>
      <w:tr w:rsidR="008720FA" w14:paraId="1CC58A68" w14:textId="77777777" w:rsidTr="000B3177">
        <w:trPr>
          <w:trHeight w:val="665"/>
        </w:trPr>
        <w:tc>
          <w:tcPr>
            <w:tcW w:w="1620" w:type="dxa"/>
            <w:shd w:val="clear" w:color="auto" w:fill="DBE5F1" w:themeFill="accent1" w:themeFillTint="33"/>
            <w:vAlign w:val="center"/>
          </w:tcPr>
          <w:p w14:paraId="525283C4" w14:textId="77777777" w:rsidR="008720FA" w:rsidRPr="003F60C5" w:rsidRDefault="008720FA" w:rsidP="008720FA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4295D091" w14:textId="77777777" w:rsidR="008720FA" w:rsidRPr="008D3A33" w:rsidRDefault="008720FA" w:rsidP="008720F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14:paraId="086F26C4" w14:textId="77777777" w:rsidR="008720FA" w:rsidRPr="003F60C5" w:rsidRDefault="008720FA" w:rsidP="008720FA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079" w:type="dxa"/>
            <w:shd w:val="clear" w:color="auto" w:fill="DBE5F1" w:themeFill="accent1" w:themeFillTint="33"/>
            <w:vAlign w:val="center"/>
          </w:tcPr>
          <w:p w14:paraId="2B2EE9BF" w14:textId="77777777" w:rsidR="008720FA" w:rsidRPr="003F60C5" w:rsidRDefault="008720FA" w:rsidP="008720FA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256" w:type="dxa"/>
            <w:gridSpan w:val="2"/>
            <w:shd w:val="clear" w:color="auto" w:fill="DBE5F1" w:themeFill="accent1" w:themeFillTint="33"/>
            <w:vAlign w:val="center"/>
          </w:tcPr>
          <w:p w14:paraId="41CA153C" w14:textId="77777777" w:rsidR="008720FA" w:rsidRPr="008D3A33" w:rsidRDefault="008720FA" w:rsidP="008720F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14:paraId="009D7844" w14:textId="77777777" w:rsidR="008720FA" w:rsidRPr="003F60C5" w:rsidRDefault="008720FA" w:rsidP="008720FA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810" w:type="dxa"/>
            <w:shd w:val="clear" w:color="auto" w:fill="1F497D" w:themeFill="text2"/>
            <w:vAlign w:val="center"/>
          </w:tcPr>
          <w:p w14:paraId="341B7789" w14:textId="77777777" w:rsidR="008720FA" w:rsidRPr="008D3A33" w:rsidRDefault="008720FA" w:rsidP="008720F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720FA" w14:paraId="1636CFE8" w14:textId="77777777" w:rsidTr="000B3177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615B6945" w14:textId="7CC14EBD" w:rsidR="008720FA" w:rsidRPr="008C41F3" w:rsidRDefault="008720FA" w:rsidP="008C41F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0AE26814" w14:textId="167D4A32" w:rsidR="008720FA" w:rsidRPr="008C41F3" w:rsidRDefault="00A441CB" w:rsidP="008C41F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8C41F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College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ABF878E" w14:textId="034103DA" w:rsidR="008720FA" w:rsidRPr="008C41F3" w:rsidRDefault="005F30C4" w:rsidP="008C41F3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8C41F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10C02695" w14:textId="77777777" w:rsidR="008720FA" w:rsidRPr="008C41F3" w:rsidRDefault="008720FA" w:rsidP="008C41F3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8C41F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3694ED5C" w14:textId="028240A3" w:rsidR="008720FA" w:rsidRPr="00605285" w:rsidRDefault="005F30C4" w:rsidP="008720F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605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EDAT 320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0A62A3FD" w14:textId="78A66695" w:rsidR="008720FA" w:rsidRPr="00605285" w:rsidRDefault="00162506" w:rsidP="008720F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05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Leadership Skills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539D1EB" w14:textId="2E6F4023" w:rsidR="008720FA" w:rsidRPr="00162506" w:rsidRDefault="00162506" w:rsidP="00162506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</w:tr>
      <w:tr w:rsidR="008720FA" w14:paraId="67A1757A" w14:textId="77777777" w:rsidTr="000B3177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4FD2BF36" w14:textId="1EF6A87D" w:rsidR="008720FA" w:rsidRPr="008C41F3" w:rsidRDefault="008720FA" w:rsidP="008C41F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62FE62D7" w14:textId="3E0FB08C" w:rsidR="008720FA" w:rsidRPr="008C41F3" w:rsidRDefault="00A441CB" w:rsidP="008C41F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8C41F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422C558" w14:textId="1BC3202C" w:rsidR="008720FA" w:rsidRPr="008C41F3" w:rsidRDefault="005F30C4" w:rsidP="008C41F3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8C41F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54F9A8BE" w14:textId="4B926AD2" w:rsidR="008720FA" w:rsidRPr="008C41F3" w:rsidRDefault="005F30C4" w:rsidP="008C41F3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8C41F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08CB70D2" w14:textId="7B2172D5" w:rsidR="008720FA" w:rsidRPr="00605285" w:rsidRDefault="005F30C4" w:rsidP="008720F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605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QURA 211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FB3DC10" w14:textId="6D7EFB80" w:rsidR="008720FA" w:rsidRPr="00605285" w:rsidRDefault="005F30C4" w:rsidP="008720F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605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Quran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20E3F5C" w14:textId="41097FDF" w:rsidR="008720FA" w:rsidRPr="00162506" w:rsidRDefault="00162506" w:rsidP="00162506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</w:tr>
      <w:tr w:rsidR="008720FA" w14:paraId="6036FA20" w14:textId="77777777" w:rsidTr="000B3177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3824A6FB" w14:textId="77777777" w:rsidR="008720FA" w:rsidRPr="008C41F3" w:rsidRDefault="008720FA" w:rsidP="008C41F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7126C6F8" w14:textId="25B09A4A" w:rsidR="008720FA" w:rsidRPr="008C41F3" w:rsidRDefault="00A441CB" w:rsidP="008C41F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8C41F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7AC057C" w14:textId="77777777" w:rsidR="008720FA" w:rsidRPr="008C41F3" w:rsidRDefault="008720FA" w:rsidP="008C41F3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8C41F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1D5B6DBF" w14:textId="1F29780B" w:rsidR="008720FA" w:rsidRPr="008C41F3" w:rsidRDefault="005F30C4" w:rsidP="008C41F3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8C41F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578DEA10" w14:textId="0DC68625" w:rsidR="008720FA" w:rsidRPr="00605285" w:rsidRDefault="005F30C4" w:rsidP="008720F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605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204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A59520F" w14:textId="4D9F0F4C" w:rsidR="008720FA" w:rsidRPr="00605285" w:rsidRDefault="005F30C4" w:rsidP="008720F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605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Children's Health and Care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FADF904" w14:textId="0665ABC8" w:rsidR="008720FA" w:rsidRPr="00162506" w:rsidRDefault="00162506" w:rsidP="00162506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</w:tr>
      <w:tr w:rsidR="008720FA" w14:paraId="4205A759" w14:textId="77777777" w:rsidTr="000B3177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38267824" w14:textId="77777777" w:rsidR="008720FA" w:rsidRPr="008C41F3" w:rsidRDefault="008720FA" w:rsidP="008C41F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36DBC0BD" w14:textId="740B278D" w:rsidR="008720FA" w:rsidRPr="008C41F3" w:rsidRDefault="00A441CB" w:rsidP="008C41F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8C41F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77DED53" w14:textId="17A0DA90" w:rsidR="008720FA" w:rsidRPr="008C41F3" w:rsidRDefault="005F30C4" w:rsidP="008C41F3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8C41F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25065AC0" w14:textId="2DACC0E4" w:rsidR="008720FA" w:rsidRPr="008C41F3" w:rsidRDefault="005F30C4" w:rsidP="008C41F3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8C41F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7FD44A2B" w14:textId="08F127A5" w:rsidR="008720FA" w:rsidRPr="00605285" w:rsidRDefault="005F30C4" w:rsidP="008720F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605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212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0E2E4C55" w14:textId="25D49196" w:rsidR="008720FA" w:rsidRPr="00605285" w:rsidRDefault="005F30C4" w:rsidP="008720F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605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Strategies of teaching in Early Childhood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1332455" w14:textId="69D19F08" w:rsidR="008720FA" w:rsidRPr="00162506" w:rsidRDefault="00162506" w:rsidP="00162506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</w:tr>
      <w:tr w:rsidR="008720FA" w14:paraId="1BEAD49D" w14:textId="77777777" w:rsidTr="000B3177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6DF1CC55" w14:textId="77777777" w:rsidR="008720FA" w:rsidRPr="008C41F3" w:rsidRDefault="008720FA" w:rsidP="008C41F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7038D243" w14:textId="2C6C8FA4" w:rsidR="008720FA" w:rsidRPr="008C41F3" w:rsidRDefault="00A441CB" w:rsidP="008C41F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8C41F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EE73812" w14:textId="77777777" w:rsidR="008720FA" w:rsidRPr="008C41F3" w:rsidRDefault="008720FA" w:rsidP="008C41F3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8C41F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175EDB64" w14:textId="77777777" w:rsidR="008720FA" w:rsidRPr="008C41F3" w:rsidRDefault="008720FA" w:rsidP="008C41F3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8C41F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2D133E6E" w14:textId="00F8EC65" w:rsidR="008720FA" w:rsidRPr="00605285" w:rsidRDefault="005F30C4" w:rsidP="008720F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605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213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564ED727" w14:textId="5897DEE0" w:rsidR="008720FA" w:rsidRPr="00605285" w:rsidRDefault="005F30C4" w:rsidP="008720F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605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Development of Linguistic Skills in Early Childhood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9A0E12A" w14:textId="3CD6FC13" w:rsidR="008720FA" w:rsidRPr="00162506" w:rsidRDefault="00162506" w:rsidP="00162506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</w:tr>
      <w:tr w:rsidR="008720FA" w14:paraId="2BE77A8A" w14:textId="77777777" w:rsidTr="000B3177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1AEB4209" w14:textId="77777777" w:rsidR="008720FA" w:rsidRPr="008C41F3" w:rsidRDefault="008720FA" w:rsidP="008C41F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4E51132F" w14:textId="6168B0B5" w:rsidR="008720FA" w:rsidRPr="008C41F3" w:rsidRDefault="00A441CB" w:rsidP="008C41F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8C41F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759C998" w14:textId="6C8D62F9" w:rsidR="008720FA" w:rsidRPr="008C41F3" w:rsidRDefault="005F30C4" w:rsidP="008C41F3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8C41F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6A9785B0" w14:textId="556EF97C" w:rsidR="008720FA" w:rsidRPr="008C41F3" w:rsidRDefault="005F30C4" w:rsidP="008C41F3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8C41F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51F096FD" w14:textId="2D9273A5" w:rsidR="008720FA" w:rsidRPr="00605285" w:rsidRDefault="005F30C4" w:rsidP="008720F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605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214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15DD50E3" w14:textId="0AA09B4E" w:rsidR="008720FA" w:rsidRPr="00605285" w:rsidRDefault="005F30C4" w:rsidP="008720F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605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Development of Mathematical Concepts in Early Childhood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674DA4C" w14:textId="5C82FE38" w:rsidR="008720FA" w:rsidRPr="00162506" w:rsidRDefault="00162506" w:rsidP="00162506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</w:tr>
      <w:tr w:rsidR="008720FA" w14:paraId="1250BDD5" w14:textId="77777777" w:rsidTr="000B3177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6A54CD4F" w14:textId="77777777" w:rsidR="008720FA" w:rsidRPr="008C41F3" w:rsidRDefault="008720FA" w:rsidP="008C41F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52552CFC" w14:textId="084FF91B" w:rsidR="008720FA" w:rsidRPr="008C41F3" w:rsidRDefault="00A441CB" w:rsidP="008C41F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8C41F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8AB9EDB" w14:textId="77777777" w:rsidR="008720FA" w:rsidRPr="008C41F3" w:rsidRDefault="008720FA" w:rsidP="008C41F3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8C41F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5AFA1332" w14:textId="77777777" w:rsidR="008720FA" w:rsidRPr="008C41F3" w:rsidRDefault="008720FA" w:rsidP="008C41F3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8C41F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46BF449F" w14:textId="7347F6E7" w:rsidR="008720FA" w:rsidRPr="00605285" w:rsidRDefault="005C0451" w:rsidP="008720F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605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215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2B87156" w14:textId="752EACBD" w:rsidR="008720FA" w:rsidRPr="00605285" w:rsidRDefault="005C0451" w:rsidP="008720F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05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Early childhood Curriculum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8E0C775" w14:textId="4B35B66E" w:rsidR="008720FA" w:rsidRPr="00162506" w:rsidRDefault="00162506" w:rsidP="00162506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</w:tr>
      <w:tr w:rsidR="00162506" w14:paraId="70BDF7AE" w14:textId="77777777" w:rsidTr="000B3177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06A41DAF" w14:textId="77777777" w:rsidR="00162506" w:rsidRPr="008C41F3" w:rsidRDefault="005F30C4" w:rsidP="008C41F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8C41F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250</w:t>
            </w:r>
          </w:p>
          <w:p w14:paraId="4F9045C4" w14:textId="43C41576" w:rsidR="005F30C4" w:rsidRPr="008C41F3" w:rsidRDefault="005F30C4" w:rsidP="008C41F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8C41F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220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6CD15488" w14:textId="7F14431E" w:rsidR="00162506" w:rsidRPr="008C41F3" w:rsidRDefault="00A441CB" w:rsidP="008C41F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8C41F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5A4C790" w14:textId="44641DB1" w:rsidR="00162506" w:rsidRPr="008C41F3" w:rsidRDefault="00251F41" w:rsidP="008C41F3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0D88B75B" w14:textId="044F1865" w:rsidR="00162506" w:rsidRPr="008C41F3" w:rsidRDefault="00251F41" w:rsidP="008C41F3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50EEE1F1" w14:textId="4153FF97" w:rsidR="00162506" w:rsidRPr="00605285" w:rsidRDefault="005F30C4" w:rsidP="008720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605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251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75ECA1E" w14:textId="7DC6C535" w:rsidR="00162506" w:rsidRPr="00605285" w:rsidRDefault="005F30C4" w:rsidP="008720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605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Field Experiences in Early Childhood (2)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A7CCC80" w14:textId="42D3BC5B" w:rsidR="00162506" w:rsidRDefault="00162506" w:rsidP="00162506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8</w:t>
            </w:r>
          </w:p>
        </w:tc>
      </w:tr>
    </w:tbl>
    <w:p w14:paraId="46E31D23" w14:textId="11E19FC2" w:rsidR="008509CF" w:rsidRDefault="008509CF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bidi="ar-EG"/>
        </w:rPr>
      </w:pPr>
    </w:p>
    <w:p w14:paraId="17BA995D" w14:textId="6C9A4DFD" w:rsidR="008509CF" w:rsidRDefault="008509CF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bidi="ar-EG"/>
        </w:rPr>
      </w:pPr>
    </w:p>
    <w:tbl>
      <w:tblPr>
        <w:tblStyle w:val="a6"/>
        <w:bidiVisual/>
        <w:tblW w:w="9900" w:type="dxa"/>
        <w:tblInd w:w="-474" w:type="dxa"/>
        <w:tblLook w:val="04A0" w:firstRow="1" w:lastRow="0" w:firstColumn="1" w:lastColumn="0" w:noHBand="0" w:noVBand="1"/>
      </w:tblPr>
      <w:tblGrid>
        <w:gridCol w:w="1620"/>
        <w:gridCol w:w="1596"/>
        <w:gridCol w:w="947"/>
        <w:gridCol w:w="1079"/>
        <w:gridCol w:w="89"/>
        <w:gridCol w:w="1167"/>
        <w:gridCol w:w="2592"/>
        <w:gridCol w:w="810"/>
      </w:tblGrid>
      <w:tr w:rsidR="008509CF" w14:paraId="30D087CA" w14:textId="77777777" w:rsidTr="000B3177">
        <w:trPr>
          <w:trHeight w:val="656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14:paraId="2B3524C6" w14:textId="54AF5D53" w:rsidR="008509CF" w:rsidRPr="001346FB" w:rsidRDefault="008509CF" w:rsidP="000B3177">
            <w:pPr>
              <w:pStyle w:val="a7"/>
              <w:jc w:val="center"/>
              <w:rPr>
                <w:color w:val="FFFFFF" w:themeColor="background1"/>
                <w:lang w:bidi="ar-EG"/>
              </w:rPr>
            </w:pPr>
            <w:r w:rsidRPr="001346FB">
              <w:rPr>
                <w:color w:val="FFFFFF" w:themeColor="background1"/>
                <w:lang w:bidi="ar-KW"/>
              </w:rPr>
              <w:t>Level…</w:t>
            </w:r>
            <w:r w:rsidR="005E6DAD">
              <w:rPr>
                <w:color w:val="FFFFFF" w:themeColor="background1"/>
                <w:lang w:bidi="ar-EG"/>
              </w:rPr>
              <w:t>5</w:t>
            </w:r>
          </w:p>
        </w:tc>
      </w:tr>
      <w:tr w:rsidR="008509CF" w14:paraId="1C5F41D8" w14:textId="77777777" w:rsidTr="008808DF">
        <w:trPr>
          <w:trHeight w:val="520"/>
        </w:trPr>
        <w:tc>
          <w:tcPr>
            <w:tcW w:w="1620" w:type="dxa"/>
            <w:shd w:val="clear" w:color="auto" w:fill="DBE5F1" w:themeFill="accent1" w:themeFillTint="33"/>
            <w:vAlign w:val="center"/>
          </w:tcPr>
          <w:p w14:paraId="4AF60B47" w14:textId="77777777" w:rsidR="008509CF" w:rsidRPr="003F60C5" w:rsidRDefault="008509CF" w:rsidP="000B3177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5C1B73CA" w14:textId="77777777" w:rsidR="008509CF" w:rsidRPr="008D3A33" w:rsidRDefault="008509CF" w:rsidP="000B317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14:paraId="2435F3C9" w14:textId="77777777" w:rsidR="008509CF" w:rsidRPr="003F60C5" w:rsidRDefault="008509CF" w:rsidP="000B3177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168" w:type="dxa"/>
            <w:gridSpan w:val="2"/>
            <w:shd w:val="clear" w:color="auto" w:fill="DBE5F1" w:themeFill="accent1" w:themeFillTint="33"/>
            <w:vAlign w:val="center"/>
          </w:tcPr>
          <w:p w14:paraId="44D632F9" w14:textId="77777777" w:rsidR="008509CF" w:rsidRPr="003F60C5" w:rsidRDefault="008509CF" w:rsidP="000B3177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167" w:type="dxa"/>
            <w:shd w:val="clear" w:color="auto" w:fill="DBE5F1" w:themeFill="accent1" w:themeFillTint="33"/>
            <w:vAlign w:val="center"/>
          </w:tcPr>
          <w:p w14:paraId="686E42D6" w14:textId="77777777" w:rsidR="008509CF" w:rsidRPr="008D3A33" w:rsidRDefault="008509CF" w:rsidP="000B317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14:paraId="6906F769" w14:textId="77777777" w:rsidR="008509CF" w:rsidRPr="003F60C5" w:rsidRDefault="008509CF" w:rsidP="000B3177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810" w:type="dxa"/>
            <w:shd w:val="clear" w:color="auto" w:fill="1F497D" w:themeFill="text2"/>
            <w:vAlign w:val="center"/>
          </w:tcPr>
          <w:p w14:paraId="4B4E7805" w14:textId="77777777" w:rsidR="008509CF" w:rsidRPr="008D3A33" w:rsidRDefault="008509CF" w:rsidP="000B317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509CF" w14:paraId="1E257732" w14:textId="77777777" w:rsidTr="000B3177">
        <w:trPr>
          <w:trHeight w:val="144"/>
        </w:trPr>
        <w:tc>
          <w:tcPr>
            <w:tcW w:w="1620" w:type="dxa"/>
            <w:vAlign w:val="center"/>
          </w:tcPr>
          <w:p w14:paraId="0D6DAFC6" w14:textId="32C3398B" w:rsidR="008509CF" w:rsidRPr="008808DF" w:rsidRDefault="008509C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1596" w:type="dxa"/>
          </w:tcPr>
          <w:p w14:paraId="43FCEA2A" w14:textId="421ADA2D" w:rsidR="008509CF" w:rsidRPr="008808DF" w:rsidRDefault="00A441CB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</w:tcPr>
          <w:p w14:paraId="58B01FAE" w14:textId="77777777" w:rsidR="008509CF" w:rsidRPr="008808DF" w:rsidRDefault="008509C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14:paraId="77BC288E" w14:textId="77777777" w:rsidR="008509CF" w:rsidRPr="008808DF" w:rsidRDefault="008509C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086CC155" w14:textId="7FD2C3B2" w:rsidR="008509CF" w:rsidRPr="008808DF" w:rsidRDefault="002D011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ECE305</w:t>
            </w:r>
          </w:p>
        </w:tc>
        <w:tc>
          <w:tcPr>
            <w:tcW w:w="2592" w:type="dxa"/>
          </w:tcPr>
          <w:p w14:paraId="4F41832A" w14:textId="2F4C15FE" w:rsidR="008509CF" w:rsidRPr="008808DF" w:rsidRDefault="002D011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Specialized Readings in English</w:t>
            </w:r>
          </w:p>
        </w:tc>
        <w:tc>
          <w:tcPr>
            <w:tcW w:w="810" w:type="dxa"/>
          </w:tcPr>
          <w:p w14:paraId="1F51BF52" w14:textId="77777777" w:rsidR="008509CF" w:rsidRPr="00162506" w:rsidRDefault="008509CF" w:rsidP="000B3177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9CF" w14:paraId="3F773D32" w14:textId="77777777" w:rsidTr="000B3177">
        <w:trPr>
          <w:trHeight w:val="144"/>
        </w:trPr>
        <w:tc>
          <w:tcPr>
            <w:tcW w:w="1620" w:type="dxa"/>
            <w:vAlign w:val="center"/>
          </w:tcPr>
          <w:p w14:paraId="1E5A7ACE" w14:textId="77777777" w:rsidR="008509CF" w:rsidRPr="008808DF" w:rsidRDefault="008509C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14:paraId="1025E8D0" w14:textId="0C8EE36B" w:rsidR="008509CF" w:rsidRPr="008808DF" w:rsidRDefault="00A441CB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</w:tcPr>
          <w:p w14:paraId="19611AFA" w14:textId="0E9771CC" w:rsidR="008509CF" w:rsidRPr="008808DF" w:rsidRDefault="00605C63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</w:tcPr>
          <w:p w14:paraId="3D54B120" w14:textId="0D7581D0" w:rsidR="008509CF" w:rsidRPr="008808DF" w:rsidRDefault="00605C63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751BFD53" w14:textId="27F43612" w:rsidR="008509CF" w:rsidRPr="008808DF" w:rsidRDefault="00605C63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315</w:t>
            </w:r>
          </w:p>
        </w:tc>
        <w:tc>
          <w:tcPr>
            <w:tcW w:w="2592" w:type="dxa"/>
          </w:tcPr>
          <w:p w14:paraId="4DD25E26" w14:textId="6A5CF7D7" w:rsidR="008509CF" w:rsidRPr="008808DF" w:rsidRDefault="00605C63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Development of Scientific Concepts in Early Childhood</w:t>
            </w:r>
          </w:p>
        </w:tc>
        <w:tc>
          <w:tcPr>
            <w:tcW w:w="810" w:type="dxa"/>
          </w:tcPr>
          <w:p w14:paraId="1A72C188" w14:textId="77777777" w:rsidR="008509CF" w:rsidRPr="00162506" w:rsidRDefault="008509CF" w:rsidP="000B3177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</w:tr>
      <w:tr w:rsidR="008509CF" w14:paraId="7E755F07" w14:textId="77777777" w:rsidTr="000B3177">
        <w:trPr>
          <w:trHeight w:val="144"/>
        </w:trPr>
        <w:tc>
          <w:tcPr>
            <w:tcW w:w="1620" w:type="dxa"/>
            <w:vAlign w:val="center"/>
          </w:tcPr>
          <w:p w14:paraId="5C73893E" w14:textId="77777777" w:rsidR="008509CF" w:rsidRPr="008808DF" w:rsidRDefault="008509C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14:paraId="576506CF" w14:textId="60B74840" w:rsidR="008509CF" w:rsidRPr="008808DF" w:rsidRDefault="00A441CB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</w:tcPr>
          <w:p w14:paraId="59C313A1" w14:textId="77777777" w:rsidR="008509CF" w:rsidRPr="008808DF" w:rsidRDefault="008509C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3</w:t>
            </w:r>
          </w:p>
        </w:tc>
        <w:tc>
          <w:tcPr>
            <w:tcW w:w="1168" w:type="dxa"/>
            <w:gridSpan w:val="2"/>
          </w:tcPr>
          <w:p w14:paraId="2BD4FEED" w14:textId="77777777" w:rsidR="008509CF" w:rsidRPr="008808DF" w:rsidRDefault="008509C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2544921B" w14:textId="6780DC23" w:rsidR="008509CF" w:rsidRPr="008808DF" w:rsidRDefault="00DC6B9D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ECE </w:t>
            </w: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333</w:t>
            </w:r>
          </w:p>
        </w:tc>
        <w:tc>
          <w:tcPr>
            <w:tcW w:w="2592" w:type="dxa"/>
          </w:tcPr>
          <w:p w14:paraId="52A5DEA3" w14:textId="4D3A50FF" w:rsidR="008509CF" w:rsidRPr="008808DF" w:rsidRDefault="00DC6B9D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Psychology of Play</w:t>
            </w:r>
          </w:p>
        </w:tc>
        <w:tc>
          <w:tcPr>
            <w:tcW w:w="810" w:type="dxa"/>
          </w:tcPr>
          <w:p w14:paraId="405B0255" w14:textId="77777777" w:rsidR="008509CF" w:rsidRPr="00162506" w:rsidRDefault="008509CF" w:rsidP="000B3177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</w:tr>
      <w:tr w:rsidR="008509CF" w14:paraId="3AB03E97" w14:textId="77777777" w:rsidTr="000B3177">
        <w:trPr>
          <w:trHeight w:val="144"/>
        </w:trPr>
        <w:tc>
          <w:tcPr>
            <w:tcW w:w="1620" w:type="dxa"/>
            <w:vAlign w:val="center"/>
          </w:tcPr>
          <w:p w14:paraId="77CB7BD0" w14:textId="0E5FA67F" w:rsidR="008509CF" w:rsidRPr="008808DF" w:rsidRDefault="00DC6B9D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215</w:t>
            </w:r>
          </w:p>
        </w:tc>
        <w:tc>
          <w:tcPr>
            <w:tcW w:w="1596" w:type="dxa"/>
          </w:tcPr>
          <w:p w14:paraId="5459C689" w14:textId="77A3A349" w:rsidR="008509CF" w:rsidRPr="008808DF" w:rsidRDefault="00A441CB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</w:tcPr>
          <w:p w14:paraId="132245DF" w14:textId="77777777" w:rsidR="008509CF" w:rsidRPr="008808DF" w:rsidRDefault="008509C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3</w:t>
            </w:r>
          </w:p>
        </w:tc>
        <w:tc>
          <w:tcPr>
            <w:tcW w:w="1168" w:type="dxa"/>
            <w:gridSpan w:val="2"/>
          </w:tcPr>
          <w:p w14:paraId="24DF3628" w14:textId="77777777" w:rsidR="008509CF" w:rsidRPr="008808DF" w:rsidRDefault="008509C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222D7493" w14:textId="7699EDBC" w:rsidR="008509CF" w:rsidRPr="008808DF" w:rsidRDefault="0062107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ECE </w:t>
            </w:r>
            <w:r w:rsidR="00DC6B9D"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2592" w:type="dxa"/>
          </w:tcPr>
          <w:p w14:paraId="5EB84305" w14:textId="77777777" w:rsidR="00DC6B9D" w:rsidRPr="008808DF" w:rsidRDefault="00DC6B9D" w:rsidP="008808D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Design Early</w:t>
            </w: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childhood</w:t>
            </w:r>
          </w:p>
          <w:p w14:paraId="44DDEF4A" w14:textId="5DF0045C" w:rsidR="008509CF" w:rsidRPr="008808DF" w:rsidRDefault="00DC6B9D" w:rsidP="008808DF">
            <w:pPr>
              <w:autoSpaceDE w:val="0"/>
              <w:autoSpaceDN w:val="0"/>
              <w:bidi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810" w:type="dxa"/>
          </w:tcPr>
          <w:p w14:paraId="1131B317" w14:textId="77777777" w:rsidR="008509CF" w:rsidRPr="00162506" w:rsidRDefault="008509CF" w:rsidP="000B3177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</w:tr>
      <w:tr w:rsidR="0062107F" w14:paraId="6BB86C77" w14:textId="77777777" w:rsidTr="000B3177">
        <w:trPr>
          <w:trHeight w:val="144"/>
        </w:trPr>
        <w:tc>
          <w:tcPr>
            <w:tcW w:w="1620" w:type="dxa"/>
            <w:vAlign w:val="center"/>
          </w:tcPr>
          <w:p w14:paraId="165DFA67" w14:textId="679930C0" w:rsidR="0062107F" w:rsidRPr="008808DF" w:rsidRDefault="0062107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1596" w:type="dxa"/>
          </w:tcPr>
          <w:p w14:paraId="2E5C0933" w14:textId="5F3B3109" w:rsidR="0062107F" w:rsidRPr="008808DF" w:rsidRDefault="00A441CB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</w:tcPr>
          <w:p w14:paraId="1BD9C3D2" w14:textId="77777777" w:rsidR="0062107F" w:rsidRPr="008808DF" w:rsidRDefault="0062107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3</w:t>
            </w:r>
          </w:p>
        </w:tc>
        <w:tc>
          <w:tcPr>
            <w:tcW w:w="1168" w:type="dxa"/>
            <w:gridSpan w:val="2"/>
          </w:tcPr>
          <w:p w14:paraId="0C39FE0C" w14:textId="77777777" w:rsidR="0062107F" w:rsidRPr="008808DF" w:rsidRDefault="0062107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27D3D306" w14:textId="6BE14ABC" w:rsidR="0062107F" w:rsidRPr="008808DF" w:rsidRDefault="00DC6B9D" w:rsidP="008808D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EDTEC 332</w:t>
            </w:r>
          </w:p>
        </w:tc>
        <w:tc>
          <w:tcPr>
            <w:tcW w:w="2592" w:type="dxa"/>
          </w:tcPr>
          <w:p w14:paraId="04535DA8" w14:textId="58770A2B" w:rsidR="0062107F" w:rsidRPr="008808DF" w:rsidRDefault="00DC6B9D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Digital Media</w:t>
            </w:r>
          </w:p>
        </w:tc>
        <w:tc>
          <w:tcPr>
            <w:tcW w:w="810" w:type="dxa"/>
          </w:tcPr>
          <w:p w14:paraId="0D3CACA8" w14:textId="77777777" w:rsidR="0062107F" w:rsidRPr="00162506" w:rsidRDefault="0062107F" w:rsidP="0062107F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</w:tr>
      <w:tr w:rsidR="0062107F" w14:paraId="629C9546" w14:textId="77777777" w:rsidTr="000B3177">
        <w:trPr>
          <w:trHeight w:val="144"/>
        </w:trPr>
        <w:tc>
          <w:tcPr>
            <w:tcW w:w="1620" w:type="dxa"/>
            <w:vAlign w:val="center"/>
          </w:tcPr>
          <w:p w14:paraId="1D25FD5B" w14:textId="77777777" w:rsidR="0062107F" w:rsidRPr="008808DF" w:rsidRDefault="0062107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14:paraId="557543BB" w14:textId="7CD513BD" w:rsidR="0062107F" w:rsidRPr="008808DF" w:rsidRDefault="00A441CB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</w:tcPr>
          <w:p w14:paraId="0EB43534" w14:textId="77777777" w:rsidR="0062107F" w:rsidRPr="008808DF" w:rsidRDefault="0062107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3</w:t>
            </w:r>
          </w:p>
        </w:tc>
        <w:tc>
          <w:tcPr>
            <w:tcW w:w="1168" w:type="dxa"/>
            <w:gridSpan w:val="2"/>
          </w:tcPr>
          <w:p w14:paraId="3269BE52" w14:textId="4B18D511" w:rsidR="0062107F" w:rsidRPr="008808DF" w:rsidRDefault="00463D8A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1DB70CA2" w14:textId="7D5ADF6B" w:rsidR="0062107F" w:rsidRPr="008808DF" w:rsidRDefault="00463D8A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SPED 101</w:t>
            </w:r>
          </w:p>
        </w:tc>
        <w:tc>
          <w:tcPr>
            <w:tcW w:w="2592" w:type="dxa"/>
          </w:tcPr>
          <w:p w14:paraId="126C6936" w14:textId="6A79E83D" w:rsidR="0062107F" w:rsidRPr="008808DF" w:rsidRDefault="00463D8A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Introduction to Special Education</w:t>
            </w:r>
          </w:p>
        </w:tc>
        <w:tc>
          <w:tcPr>
            <w:tcW w:w="810" w:type="dxa"/>
          </w:tcPr>
          <w:p w14:paraId="640D0598" w14:textId="77777777" w:rsidR="0062107F" w:rsidRPr="00162506" w:rsidRDefault="0062107F" w:rsidP="0062107F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</w:tr>
      <w:tr w:rsidR="0062107F" w14:paraId="56A95584" w14:textId="77777777" w:rsidTr="000B3177">
        <w:trPr>
          <w:trHeight w:val="144"/>
        </w:trPr>
        <w:tc>
          <w:tcPr>
            <w:tcW w:w="1620" w:type="dxa"/>
            <w:vAlign w:val="center"/>
          </w:tcPr>
          <w:p w14:paraId="2C177E57" w14:textId="5D53DBB3" w:rsidR="0062107F" w:rsidRPr="008808DF" w:rsidRDefault="0062107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ECE </w:t>
            </w:r>
            <w:r w:rsidR="00463D8A"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204</w:t>
            </w:r>
          </w:p>
          <w:p w14:paraId="2D6DA49C" w14:textId="77777777" w:rsidR="0062107F" w:rsidRPr="008808DF" w:rsidRDefault="0062107F" w:rsidP="008808D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ECE </w:t>
            </w:r>
            <w:r w:rsidR="00463D8A"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251</w:t>
            </w:r>
          </w:p>
          <w:p w14:paraId="1C569644" w14:textId="0A424547" w:rsidR="00463D8A" w:rsidRPr="008808DF" w:rsidRDefault="00463D8A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14:paraId="40CF6D32" w14:textId="156321F7" w:rsidR="0062107F" w:rsidRPr="008808DF" w:rsidRDefault="00A441CB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808D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</w:tcPr>
          <w:p w14:paraId="709CDD5F" w14:textId="63AE2F01" w:rsidR="0062107F" w:rsidRPr="008808DF" w:rsidRDefault="008808DF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4</w:t>
            </w:r>
          </w:p>
        </w:tc>
        <w:tc>
          <w:tcPr>
            <w:tcW w:w="1168" w:type="dxa"/>
            <w:gridSpan w:val="2"/>
          </w:tcPr>
          <w:p w14:paraId="4CE566EB" w14:textId="0527428C" w:rsidR="0062107F" w:rsidRPr="008808DF" w:rsidRDefault="004E53ED" w:rsidP="008808D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1</w:t>
            </w:r>
          </w:p>
        </w:tc>
        <w:tc>
          <w:tcPr>
            <w:tcW w:w="1167" w:type="dxa"/>
          </w:tcPr>
          <w:p w14:paraId="17AA244F" w14:textId="77777777" w:rsidR="0062107F" w:rsidRPr="008808DF" w:rsidRDefault="0062107F" w:rsidP="008808D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250</w:t>
            </w:r>
          </w:p>
        </w:tc>
        <w:tc>
          <w:tcPr>
            <w:tcW w:w="2592" w:type="dxa"/>
          </w:tcPr>
          <w:p w14:paraId="753FA37E" w14:textId="489BEC98" w:rsidR="0062107F" w:rsidRPr="008808DF" w:rsidRDefault="00463D8A" w:rsidP="008808D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Field Experiences in Early Childhood (3)</w:t>
            </w:r>
          </w:p>
        </w:tc>
        <w:tc>
          <w:tcPr>
            <w:tcW w:w="810" w:type="dxa"/>
          </w:tcPr>
          <w:p w14:paraId="25700CD7" w14:textId="77777777" w:rsidR="0062107F" w:rsidRPr="00162506" w:rsidRDefault="0062107F" w:rsidP="0062107F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</w:tr>
      <w:tr w:rsidR="0062107F" w14:paraId="4AEAB186" w14:textId="77777777" w:rsidTr="000B3177">
        <w:trPr>
          <w:trHeight w:val="532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14:paraId="394298BF" w14:textId="0FD8C62F" w:rsidR="0062107F" w:rsidRPr="001346FB" w:rsidRDefault="0062107F" w:rsidP="0062107F">
            <w:pPr>
              <w:pStyle w:val="a7"/>
              <w:jc w:val="center"/>
              <w:rPr>
                <w:color w:val="FFFFFF" w:themeColor="background1"/>
                <w:rtl/>
                <w:lang w:bidi="ar-EG"/>
              </w:rPr>
            </w:pPr>
            <w:r w:rsidRPr="001346FB">
              <w:rPr>
                <w:color w:val="FFFFFF" w:themeColor="background1"/>
                <w:lang w:bidi="ar-KW"/>
              </w:rPr>
              <w:lastRenderedPageBreak/>
              <w:t>Level…</w:t>
            </w:r>
            <w:r>
              <w:rPr>
                <w:color w:val="FFFFFF" w:themeColor="background1"/>
                <w:lang w:bidi="ar-KW"/>
              </w:rPr>
              <w:t>6</w:t>
            </w:r>
          </w:p>
        </w:tc>
      </w:tr>
      <w:tr w:rsidR="0062107F" w14:paraId="0A4EEF58" w14:textId="77777777" w:rsidTr="000B3177">
        <w:trPr>
          <w:trHeight w:val="665"/>
        </w:trPr>
        <w:tc>
          <w:tcPr>
            <w:tcW w:w="1620" w:type="dxa"/>
            <w:shd w:val="clear" w:color="auto" w:fill="DBE5F1" w:themeFill="accent1" w:themeFillTint="33"/>
            <w:vAlign w:val="center"/>
          </w:tcPr>
          <w:p w14:paraId="28A94F3A" w14:textId="77777777" w:rsidR="0062107F" w:rsidRPr="003F60C5" w:rsidRDefault="0062107F" w:rsidP="0062107F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02512CFB" w14:textId="77777777" w:rsidR="0062107F" w:rsidRPr="008D3A33" w:rsidRDefault="0062107F" w:rsidP="0062107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14:paraId="7F37428A" w14:textId="77777777" w:rsidR="0062107F" w:rsidRPr="003F60C5" w:rsidRDefault="0062107F" w:rsidP="0062107F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079" w:type="dxa"/>
            <w:shd w:val="clear" w:color="auto" w:fill="DBE5F1" w:themeFill="accent1" w:themeFillTint="33"/>
            <w:vAlign w:val="center"/>
          </w:tcPr>
          <w:p w14:paraId="0600B288" w14:textId="77777777" w:rsidR="0062107F" w:rsidRPr="003F60C5" w:rsidRDefault="0062107F" w:rsidP="0062107F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256" w:type="dxa"/>
            <w:gridSpan w:val="2"/>
            <w:shd w:val="clear" w:color="auto" w:fill="DBE5F1" w:themeFill="accent1" w:themeFillTint="33"/>
            <w:vAlign w:val="center"/>
          </w:tcPr>
          <w:p w14:paraId="63CDC254" w14:textId="77777777" w:rsidR="0062107F" w:rsidRPr="008D3A33" w:rsidRDefault="0062107F" w:rsidP="0062107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14:paraId="67A4EFD3" w14:textId="77777777" w:rsidR="0062107F" w:rsidRPr="003F60C5" w:rsidRDefault="0062107F" w:rsidP="0062107F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810" w:type="dxa"/>
            <w:shd w:val="clear" w:color="auto" w:fill="1F497D" w:themeFill="text2"/>
            <w:vAlign w:val="center"/>
          </w:tcPr>
          <w:p w14:paraId="3D914D4A" w14:textId="77777777" w:rsidR="0062107F" w:rsidRPr="008D3A33" w:rsidRDefault="0062107F" w:rsidP="0062107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62107F" w14:paraId="5455542E" w14:textId="77777777" w:rsidTr="000B3177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1140C62F" w14:textId="77777777" w:rsidR="0062107F" w:rsidRPr="00B73EE9" w:rsidRDefault="0062107F" w:rsidP="006210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7CFFA9ED" w14:textId="3264CF8A" w:rsidR="0062107F" w:rsidRPr="00B73EE9" w:rsidRDefault="00A441CB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University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726D36B" w14:textId="77777777" w:rsidR="0062107F" w:rsidRPr="00B73EE9" w:rsidRDefault="0062107F" w:rsidP="0062107F">
            <w:pPr>
              <w:pStyle w:val="a7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2789A67C" w14:textId="77777777" w:rsidR="0062107F" w:rsidRPr="00B73EE9" w:rsidRDefault="0062107F" w:rsidP="0062107F">
            <w:pPr>
              <w:pStyle w:val="a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66C4AB33" w14:textId="27A8BECD" w:rsidR="0062107F" w:rsidRPr="00B73EE9" w:rsidRDefault="00BB5319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ARAB 202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21E8C0A9" w14:textId="6D0766FB" w:rsidR="0062107F" w:rsidRPr="00B73EE9" w:rsidRDefault="00BB5319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Language Skills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933D3E8" w14:textId="77777777" w:rsidR="0062107F" w:rsidRPr="00B73EE9" w:rsidRDefault="0062107F" w:rsidP="0062107F">
            <w:pPr>
              <w:bidi w:val="0"/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3EE9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2107F" w14:paraId="53B4D25C" w14:textId="77777777" w:rsidTr="000B3177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688B4DF0" w14:textId="77777777" w:rsidR="0062107F" w:rsidRPr="00B73EE9" w:rsidRDefault="0062107F" w:rsidP="006210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4339D93D" w14:textId="42825352" w:rsidR="0062107F" w:rsidRPr="00B73EE9" w:rsidRDefault="00A441CB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D4FC5F7" w14:textId="77777777" w:rsidR="0062107F" w:rsidRPr="00B73EE9" w:rsidRDefault="0062107F" w:rsidP="0062107F">
            <w:pPr>
              <w:pStyle w:val="a7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186A4F2D" w14:textId="77777777" w:rsidR="0062107F" w:rsidRPr="00B73EE9" w:rsidRDefault="0062107F" w:rsidP="0062107F">
            <w:pPr>
              <w:pStyle w:val="a7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416C3EE6" w14:textId="6C67E298" w:rsidR="0062107F" w:rsidRPr="00B73EE9" w:rsidRDefault="003D4571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317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0B5D751" w14:textId="7CE41579" w:rsidR="0062107F" w:rsidRPr="00B73EE9" w:rsidRDefault="003D4571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Management of Early Childhood Learning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B122F7F" w14:textId="77777777" w:rsidR="0062107F" w:rsidRPr="00B73EE9" w:rsidRDefault="0062107F" w:rsidP="0062107F">
            <w:pPr>
              <w:bidi w:val="0"/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3EE9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07F" w14:paraId="3ACF0F0E" w14:textId="77777777" w:rsidTr="000B3177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5AF6E83D" w14:textId="77777777" w:rsidR="0062107F" w:rsidRPr="00B73EE9" w:rsidRDefault="0062107F" w:rsidP="006210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4D385DAD" w14:textId="03D00F4D" w:rsidR="0062107F" w:rsidRPr="00B73EE9" w:rsidRDefault="00A441CB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066E96CF" w14:textId="214D39E9" w:rsidR="0062107F" w:rsidRPr="00B73EE9" w:rsidRDefault="00F933C4" w:rsidP="0062107F">
            <w:pPr>
              <w:pStyle w:val="a7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5B9C3852" w14:textId="47228DBC" w:rsidR="0062107F" w:rsidRPr="00B73EE9" w:rsidRDefault="00F933C4" w:rsidP="0062107F">
            <w:pPr>
              <w:pStyle w:val="a7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132999AD" w14:textId="5BD2D271" w:rsidR="0062107F" w:rsidRPr="00B73EE9" w:rsidRDefault="003D4571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330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DF94D4D" w14:textId="66836D98" w:rsidR="0062107F" w:rsidRPr="00B73EE9" w:rsidRDefault="003D4571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Assessment in Early Childhood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0175971" w14:textId="77777777" w:rsidR="0062107F" w:rsidRPr="00B73EE9" w:rsidRDefault="0062107F" w:rsidP="0062107F">
            <w:pPr>
              <w:bidi w:val="0"/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3EE9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07F" w14:paraId="53EF34D8" w14:textId="77777777" w:rsidTr="000B3177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34815F1C" w14:textId="77777777" w:rsidR="0062107F" w:rsidRPr="00B73EE9" w:rsidRDefault="0062107F" w:rsidP="006210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622A7289" w14:textId="1DF52E67" w:rsidR="0062107F" w:rsidRPr="00B73EE9" w:rsidRDefault="00A441CB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178E8E9" w14:textId="77777777" w:rsidR="0062107F" w:rsidRPr="00B73EE9" w:rsidRDefault="0062107F" w:rsidP="0062107F">
            <w:pPr>
              <w:pStyle w:val="a7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668BDEC6" w14:textId="77777777" w:rsidR="0062107F" w:rsidRPr="00B73EE9" w:rsidRDefault="0062107F" w:rsidP="0062107F">
            <w:pPr>
              <w:pStyle w:val="a7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1EEE519C" w14:textId="121BF571" w:rsidR="0062107F" w:rsidRPr="00B73EE9" w:rsidRDefault="003D4571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331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7BD94EE" w14:textId="68EE85BC" w:rsidR="0062107F" w:rsidRPr="00B73EE9" w:rsidRDefault="003D4571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Problems in Early Childhood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F073E55" w14:textId="77777777" w:rsidR="0062107F" w:rsidRPr="00B73EE9" w:rsidRDefault="0062107F" w:rsidP="0062107F">
            <w:pPr>
              <w:bidi w:val="0"/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3EE9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F933C4" w14:paraId="322B8335" w14:textId="77777777" w:rsidTr="00CB27E9">
        <w:trPr>
          <w:trHeight w:val="144"/>
        </w:trPr>
        <w:tc>
          <w:tcPr>
            <w:tcW w:w="1620" w:type="dxa"/>
            <w:shd w:val="clear" w:color="auto" w:fill="FFFFFF" w:themeFill="background1"/>
          </w:tcPr>
          <w:p w14:paraId="1ACB26F3" w14:textId="56BCEB31" w:rsidR="00F933C4" w:rsidRPr="00B73EE9" w:rsidRDefault="00B73EE9" w:rsidP="00F933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8808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SPED 101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7EA20201" w14:textId="6201E362" w:rsidR="00F933C4" w:rsidRPr="00B73EE9" w:rsidRDefault="00A441CB" w:rsidP="00F933C4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833D661" w14:textId="77777777" w:rsidR="00F933C4" w:rsidRPr="00B73EE9" w:rsidRDefault="00F933C4" w:rsidP="00F933C4">
            <w:pPr>
              <w:pStyle w:val="a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67B3FE02" w14:textId="77777777" w:rsidR="00F933C4" w:rsidRPr="00B73EE9" w:rsidRDefault="00F933C4" w:rsidP="00F933C4">
            <w:pPr>
              <w:pStyle w:val="a7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7F248A75" w14:textId="6CDFC1DB" w:rsidR="00F933C4" w:rsidRPr="00B73EE9" w:rsidRDefault="00B73EE9" w:rsidP="00F933C4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SPED 203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7E0B4BF" w14:textId="3B7AEB5D" w:rsidR="00F933C4" w:rsidRPr="00B73EE9" w:rsidRDefault="00B73EE9" w:rsidP="00F933C4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Strategies of Inclusion and Early Intervention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282E22C" w14:textId="77777777" w:rsidR="00F933C4" w:rsidRPr="00B73EE9" w:rsidRDefault="00F933C4" w:rsidP="00F933C4">
            <w:pPr>
              <w:bidi w:val="0"/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3EE9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62107F" w14:paraId="71078172" w14:textId="77777777" w:rsidTr="000B3177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4A555E32" w14:textId="77777777" w:rsidR="0062107F" w:rsidRPr="00B73EE9" w:rsidRDefault="0062107F" w:rsidP="006210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480B8B1E" w14:textId="2BF932B6" w:rsidR="0062107F" w:rsidRPr="00B73EE9" w:rsidRDefault="00A441CB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Department Elective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DE4C766" w14:textId="77777777" w:rsidR="0062107F" w:rsidRPr="00B73EE9" w:rsidRDefault="0062107F" w:rsidP="0062107F">
            <w:pPr>
              <w:pStyle w:val="a7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4CC29B86" w14:textId="77777777" w:rsidR="0062107F" w:rsidRPr="00B73EE9" w:rsidRDefault="0062107F" w:rsidP="0062107F">
            <w:pPr>
              <w:pStyle w:val="a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60D54D1A" w14:textId="780DC3C1" w:rsidR="0062107F" w:rsidRPr="00B73EE9" w:rsidRDefault="00B73EE9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--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1FBCE16" w14:textId="3F3EBD95" w:rsidR="0062107F" w:rsidRPr="00B73EE9" w:rsidRDefault="003D4571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Department Elective (1)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41E148E" w14:textId="77777777" w:rsidR="0062107F" w:rsidRPr="00B73EE9" w:rsidRDefault="0062107F" w:rsidP="0062107F">
            <w:pPr>
              <w:bidi w:val="0"/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3EE9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62107F" w14:paraId="5C23ED19" w14:textId="77777777" w:rsidTr="000B3177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3DB784A0" w14:textId="77777777" w:rsidR="0062107F" w:rsidRPr="00B73EE9" w:rsidRDefault="00F933C4" w:rsidP="006210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352</w:t>
            </w:r>
          </w:p>
          <w:p w14:paraId="2BFB69B4" w14:textId="77777777" w:rsidR="00F933C4" w:rsidRPr="00B73EE9" w:rsidRDefault="00F933C4" w:rsidP="006210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251</w:t>
            </w:r>
          </w:p>
          <w:p w14:paraId="47FDE7E7" w14:textId="17D65110" w:rsidR="00F933C4" w:rsidRPr="00B73EE9" w:rsidRDefault="00F933C4" w:rsidP="006210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72B65B90" w14:textId="480090CC" w:rsidR="0062107F" w:rsidRPr="00B73EE9" w:rsidRDefault="00A441CB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8E38A90" w14:textId="09F6C853" w:rsidR="0062107F" w:rsidRPr="00B73EE9" w:rsidRDefault="008808DF" w:rsidP="0062107F">
            <w:pPr>
              <w:pStyle w:val="a7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2C479BD8" w14:textId="66D644F6" w:rsidR="0062107F" w:rsidRPr="00B73EE9" w:rsidRDefault="008808DF" w:rsidP="0062107F">
            <w:pPr>
              <w:pStyle w:val="a7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523265AA" w14:textId="5E3170BC" w:rsidR="0062107F" w:rsidRPr="00B73EE9" w:rsidRDefault="00F933C4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ECE353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2730D70" w14:textId="63767605" w:rsidR="0062107F" w:rsidRPr="00B73EE9" w:rsidRDefault="003D4571" w:rsidP="006210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B73E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Field Experiences in Early Childhood (4)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2D763FE" w14:textId="77777777" w:rsidR="0062107F" w:rsidRPr="00B73EE9" w:rsidRDefault="0062107F" w:rsidP="0062107F">
            <w:pPr>
              <w:bidi w:val="0"/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3EE9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76AECE81" w14:textId="41E8E801" w:rsidR="008509CF" w:rsidRDefault="008509CF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bidi="ar-EG"/>
        </w:rPr>
      </w:pPr>
    </w:p>
    <w:p w14:paraId="1F19371F" w14:textId="2564620D" w:rsidR="009A3A7E" w:rsidRDefault="009A3A7E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bidi="ar-EG"/>
        </w:rPr>
      </w:pPr>
    </w:p>
    <w:p w14:paraId="171252A2" w14:textId="34F8D663" w:rsidR="009A3A7E" w:rsidRDefault="009A3A7E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bidi="ar-EG"/>
        </w:rPr>
      </w:pPr>
    </w:p>
    <w:p w14:paraId="49455D05" w14:textId="050E667B" w:rsidR="009A3A7E" w:rsidRDefault="009A3A7E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bidi="ar-EG"/>
        </w:rPr>
      </w:pPr>
    </w:p>
    <w:p w14:paraId="147E321C" w14:textId="48552334" w:rsidR="009A3A7E" w:rsidRDefault="009A3A7E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bidi="ar-EG"/>
        </w:rPr>
      </w:pPr>
    </w:p>
    <w:p w14:paraId="0534633A" w14:textId="45CF59AC" w:rsidR="009A3A7E" w:rsidRDefault="009A3A7E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bidi="ar-EG"/>
        </w:rPr>
      </w:pPr>
    </w:p>
    <w:tbl>
      <w:tblPr>
        <w:tblStyle w:val="a6"/>
        <w:bidiVisual/>
        <w:tblW w:w="10681" w:type="dxa"/>
        <w:tblInd w:w="-1255" w:type="dxa"/>
        <w:tblLook w:val="04A0" w:firstRow="1" w:lastRow="0" w:firstColumn="1" w:lastColumn="0" w:noHBand="0" w:noVBand="1"/>
      </w:tblPr>
      <w:tblGrid>
        <w:gridCol w:w="2401"/>
        <w:gridCol w:w="1596"/>
        <w:gridCol w:w="947"/>
        <w:gridCol w:w="1079"/>
        <w:gridCol w:w="89"/>
        <w:gridCol w:w="1167"/>
        <w:gridCol w:w="2592"/>
        <w:gridCol w:w="810"/>
      </w:tblGrid>
      <w:tr w:rsidR="009A3A7E" w14:paraId="64AF9043" w14:textId="77777777" w:rsidTr="00250A21">
        <w:trPr>
          <w:trHeight w:val="656"/>
        </w:trPr>
        <w:tc>
          <w:tcPr>
            <w:tcW w:w="10681" w:type="dxa"/>
            <w:gridSpan w:val="8"/>
            <w:shd w:val="clear" w:color="auto" w:fill="1F497D" w:themeFill="text2"/>
            <w:vAlign w:val="center"/>
          </w:tcPr>
          <w:p w14:paraId="00CD7289" w14:textId="1AA80A8C" w:rsidR="009A3A7E" w:rsidRPr="001346FB" w:rsidRDefault="009A3A7E" w:rsidP="008040DB">
            <w:pPr>
              <w:pStyle w:val="a7"/>
              <w:jc w:val="center"/>
              <w:rPr>
                <w:color w:val="FFFFFF" w:themeColor="background1"/>
                <w:lang w:bidi="ar-EG"/>
              </w:rPr>
            </w:pPr>
            <w:r w:rsidRPr="001346FB">
              <w:rPr>
                <w:color w:val="FFFFFF" w:themeColor="background1"/>
                <w:lang w:bidi="ar-KW"/>
              </w:rPr>
              <w:t>Level…</w:t>
            </w:r>
            <w:r>
              <w:rPr>
                <w:color w:val="FFFFFF" w:themeColor="background1"/>
                <w:lang w:bidi="ar-EG"/>
              </w:rPr>
              <w:t>7</w:t>
            </w:r>
          </w:p>
        </w:tc>
      </w:tr>
      <w:tr w:rsidR="009A3A7E" w14:paraId="784230A7" w14:textId="77777777" w:rsidTr="00250A21">
        <w:trPr>
          <w:trHeight w:val="629"/>
        </w:trPr>
        <w:tc>
          <w:tcPr>
            <w:tcW w:w="2401" w:type="dxa"/>
            <w:shd w:val="clear" w:color="auto" w:fill="DBE5F1" w:themeFill="accent1" w:themeFillTint="33"/>
            <w:vAlign w:val="center"/>
          </w:tcPr>
          <w:p w14:paraId="3E3E57C5" w14:textId="77777777" w:rsidR="009A3A7E" w:rsidRPr="003F60C5" w:rsidRDefault="009A3A7E" w:rsidP="008040DB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78BA086A" w14:textId="77777777" w:rsidR="009A3A7E" w:rsidRPr="008D3A33" w:rsidRDefault="009A3A7E" w:rsidP="008040DB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14:paraId="13E1C146" w14:textId="77777777" w:rsidR="009A3A7E" w:rsidRPr="003F60C5" w:rsidRDefault="009A3A7E" w:rsidP="008040DB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168" w:type="dxa"/>
            <w:gridSpan w:val="2"/>
            <w:shd w:val="clear" w:color="auto" w:fill="DBE5F1" w:themeFill="accent1" w:themeFillTint="33"/>
            <w:vAlign w:val="center"/>
          </w:tcPr>
          <w:p w14:paraId="56C04A28" w14:textId="77777777" w:rsidR="009A3A7E" w:rsidRPr="003F60C5" w:rsidRDefault="009A3A7E" w:rsidP="008040DB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167" w:type="dxa"/>
            <w:shd w:val="clear" w:color="auto" w:fill="DBE5F1" w:themeFill="accent1" w:themeFillTint="33"/>
            <w:vAlign w:val="center"/>
          </w:tcPr>
          <w:p w14:paraId="29E9D56C" w14:textId="77777777" w:rsidR="009A3A7E" w:rsidRPr="008D3A33" w:rsidRDefault="009A3A7E" w:rsidP="008040DB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14:paraId="0AAD5180" w14:textId="77777777" w:rsidR="009A3A7E" w:rsidRPr="003F60C5" w:rsidRDefault="009A3A7E" w:rsidP="008040DB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810" w:type="dxa"/>
            <w:shd w:val="clear" w:color="auto" w:fill="1F497D" w:themeFill="text2"/>
            <w:vAlign w:val="center"/>
          </w:tcPr>
          <w:p w14:paraId="361C56FE" w14:textId="77777777" w:rsidR="009A3A7E" w:rsidRPr="008D3A33" w:rsidRDefault="009A3A7E" w:rsidP="008040DB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9A3A7E" w14:paraId="2FF1CBC4" w14:textId="77777777" w:rsidTr="00250A21">
        <w:trPr>
          <w:trHeight w:val="144"/>
        </w:trPr>
        <w:tc>
          <w:tcPr>
            <w:tcW w:w="2401" w:type="dxa"/>
            <w:vAlign w:val="center"/>
          </w:tcPr>
          <w:p w14:paraId="1E516377" w14:textId="70CDBBE0" w:rsidR="009A3A7E" w:rsidRPr="003D6B3C" w:rsidRDefault="009A3A7E" w:rsidP="008040DB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3D6B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ISLS 101</w:t>
            </w:r>
          </w:p>
        </w:tc>
        <w:tc>
          <w:tcPr>
            <w:tcW w:w="1596" w:type="dxa"/>
          </w:tcPr>
          <w:p w14:paraId="33619C2E" w14:textId="2AA02207" w:rsidR="009A3A7E" w:rsidRPr="003D6B3C" w:rsidRDefault="00A441CB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University requirement</w:t>
            </w:r>
          </w:p>
        </w:tc>
        <w:tc>
          <w:tcPr>
            <w:tcW w:w="947" w:type="dxa"/>
          </w:tcPr>
          <w:p w14:paraId="42B16348" w14:textId="77777777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14:paraId="2A3AA171" w14:textId="77777777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26502F30" w14:textId="6C5E853E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6B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ISLS 404</w:t>
            </w:r>
          </w:p>
        </w:tc>
        <w:tc>
          <w:tcPr>
            <w:tcW w:w="2592" w:type="dxa"/>
          </w:tcPr>
          <w:p w14:paraId="6D2F14AF" w14:textId="30AA9EBE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6B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Doctrines of Contemporary Intellectual (4)</w:t>
            </w:r>
          </w:p>
        </w:tc>
        <w:tc>
          <w:tcPr>
            <w:tcW w:w="810" w:type="dxa"/>
          </w:tcPr>
          <w:p w14:paraId="42396C05" w14:textId="77777777" w:rsidR="009A3A7E" w:rsidRPr="00162506" w:rsidRDefault="009A3A7E" w:rsidP="008040DB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3A7E" w14:paraId="227C1FDD" w14:textId="77777777" w:rsidTr="00250A21">
        <w:trPr>
          <w:trHeight w:val="144"/>
        </w:trPr>
        <w:tc>
          <w:tcPr>
            <w:tcW w:w="2401" w:type="dxa"/>
            <w:vAlign w:val="center"/>
          </w:tcPr>
          <w:p w14:paraId="6A22F0C6" w14:textId="77777777" w:rsidR="009A3A7E" w:rsidRPr="003D6B3C" w:rsidRDefault="009A3A7E" w:rsidP="008040DB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14:paraId="597BBC36" w14:textId="4B4A72E5" w:rsidR="009A3A7E" w:rsidRPr="003D6B3C" w:rsidRDefault="00A441CB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</w:tcPr>
          <w:p w14:paraId="7AF04D1D" w14:textId="3CF18452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14:paraId="6FCB4825" w14:textId="6029879C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649BA1F5" w14:textId="575425B2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6B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406</w:t>
            </w:r>
          </w:p>
        </w:tc>
        <w:tc>
          <w:tcPr>
            <w:tcW w:w="2592" w:type="dxa"/>
          </w:tcPr>
          <w:p w14:paraId="41A13136" w14:textId="12198948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6B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Childhood Organizations and legislation</w:t>
            </w:r>
          </w:p>
        </w:tc>
        <w:tc>
          <w:tcPr>
            <w:tcW w:w="810" w:type="dxa"/>
          </w:tcPr>
          <w:p w14:paraId="5FE9AC19" w14:textId="77777777" w:rsidR="009A3A7E" w:rsidRPr="00162506" w:rsidRDefault="009A3A7E" w:rsidP="008040DB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</w:tr>
      <w:tr w:rsidR="009A3A7E" w14:paraId="0EC21B7B" w14:textId="77777777" w:rsidTr="00250A21">
        <w:trPr>
          <w:trHeight w:val="144"/>
        </w:trPr>
        <w:tc>
          <w:tcPr>
            <w:tcW w:w="2401" w:type="dxa"/>
            <w:vAlign w:val="center"/>
          </w:tcPr>
          <w:p w14:paraId="0EDF2087" w14:textId="77777777" w:rsidR="009A3A7E" w:rsidRPr="003D6B3C" w:rsidRDefault="009A3A7E" w:rsidP="008040DB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14:paraId="20EF9A36" w14:textId="69485391" w:rsidR="009A3A7E" w:rsidRPr="003D6B3C" w:rsidRDefault="00A441CB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</w:tcPr>
          <w:p w14:paraId="22FBC1D1" w14:textId="77777777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3</w:t>
            </w:r>
          </w:p>
        </w:tc>
        <w:tc>
          <w:tcPr>
            <w:tcW w:w="1168" w:type="dxa"/>
            <w:gridSpan w:val="2"/>
          </w:tcPr>
          <w:p w14:paraId="2F472B3F" w14:textId="77777777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5852CBD4" w14:textId="10A4A5CE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6B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432</w:t>
            </w:r>
          </w:p>
        </w:tc>
        <w:tc>
          <w:tcPr>
            <w:tcW w:w="2592" w:type="dxa"/>
          </w:tcPr>
          <w:p w14:paraId="7B6269D7" w14:textId="1A057E68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3D6B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Children Guidance and Counseling</w:t>
            </w:r>
          </w:p>
        </w:tc>
        <w:tc>
          <w:tcPr>
            <w:tcW w:w="810" w:type="dxa"/>
          </w:tcPr>
          <w:p w14:paraId="0983578B" w14:textId="77777777" w:rsidR="009A3A7E" w:rsidRPr="00162506" w:rsidRDefault="009A3A7E" w:rsidP="008040DB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</w:tr>
      <w:tr w:rsidR="009A3A7E" w14:paraId="4AE04FBD" w14:textId="77777777" w:rsidTr="00250A21">
        <w:trPr>
          <w:trHeight w:val="144"/>
        </w:trPr>
        <w:tc>
          <w:tcPr>
            <w:tcW w:w="2401" w:type="dxa"/>
            <w:vAlign w:val="center"/>
          </w:tcPr>
          <w:p w14:paraId="47A50910" w14:textId="5E7507B0" w:rsidR="009A3A7E" w:rsidRPr="00495A2B" w:rsidRDefault="009A3A7E" w:rsidP="008040D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21597A50" w14:textId="16BADF69" w:rsidR="009A3A7E" w:rsidRPr="003D6B3C" w:rsidRDefault="00A441CB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 xml:space="preserve">Major </w:t>
            </w: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lastRenderedPageBreak/>
              <w:t>Requirement</w:t>
            </w:r>
          </w:p>
        </w:tc>
        <w:tc>
          <w:tcPr>
            <w:tcW w:w="947" w:type="dxa"/>
          </w:tcPr>
          <w:p w14:paraId="00B61E31" w14:textId="77777777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lastRenderedPageBreak/>
              <w:t>3</w:t>
            </w:r>
          </w:p>
        </w:tc>
        <w:tc>
          <w:tcPr>
            <w:tcW w:w="1168" w:type="dxa"/>
            <w:gridSpan w:val="2"/>
          </w:tcPr>
          <w:p w14:paraId="65B0EA15" w14:textId="77777777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4F110EE1" w14:textId="7820C275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6B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PYSC 262</w:t>
            </w:r>
          </w:p>
        </w:tc>
        <w:tc>
          <w:tcPr>
            <w:tcW w:w="2592" w:type="dxa"/>
          </w:tcPr>
          <w:p w14:paraId="05C022BD" w14:textId="2EAC5DD3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3D6B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Research Methods</w:t>
            </w:r>
          </w:p>
        </w:tc>
        <w:tc>
          <w:tcPr>
            <w:tcW w:w="810" w:type="dxa"/>
          </w:tcPr>
          <w:p w14:paraId="37016083" w14:textId="77777777" w:rsidR="009A3A7E" w:rsidRPr="00162506" w:rsidRDefault="009A3A7E" w:rsidP="008040DB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</w:tr>
      <w:tr w:rsidR="009A3A7E" w14:paraId="7177E012" w14:textId="77777777" w:rsidTr="00250A21">
        <w:trPr>
          <w:trHeight w:val="144"/>
        </w:trPr>
        <w:tc>
          <w:tcPr>
            <w:tcW w:w="2401" w:type="dxa"/>
            <w:vAlign w:val="center"/>
          </w:tcPr>
          <w:p w14:paraId="1A5FF0CF" w14:textId="7D920597" w:rsidR="009A3A7E" w:rsidRPr="00495A2B" w:rsidRDefault="009A3A7E" w:rsidP="008040D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6DA6054C" w14:textId="35056067" w:rsidR="009A3A7E" w:rsidRPr="003D6B3C" w:rsidRDefault="00A441CB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6B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Department Elective</w:t>
            </w:r>
          </w:p>
        </w:tc>
        <w:tc>
          <w:tcPr>
            <w:tcW w:w="947" w:type="dxa"/>
          </w:tcPr>
          <w:p w14:paraId="1526151F" w14:textId="77777777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3</w:t>
            </w:r>
          </w:p>
        </w:tc>
        <w:tc>
          <w:tcPr>
            <w:tcW w:w="1168" w:type="dxa"/>
            <w:gridSpan w:val="2"/>
          </w:tcPr>
          <w:p w14:paraId="7104F7F0" w14:textId="77777777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66A89C6F" w14:textId="10FAB8D9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92" w:type="dxa"/>
          </w:tcPr>
          <w:p w14:paraId="6D863E0A" w14:textId="6669D6FC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3D6B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Department Elective (2)</w:t>
            </w:r>
          </w:p>
        </w:tc>
        <w:tc>
          <w:tcPr>
            <w:tcW w:w="810" w:type="dxa"/>
          </w:tcPr>
          <w:p w14:paraId="5206FF2A" w14:textId="77777777" w:rsidR="009A3A7E" w:rsidRPr="00162506" w:rsidRDefault="009A3A7E" w:rsidP="008040DB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</w:tr>
      <w:tr w:rsidR="009A3A7E" w14:paraId="6DE29ACB" w14:textId="77777777" w:rsidTr="00250A21">
        <w:trPr>
          <w:trHeight w:val="144"/>
        </w:trPr>
        <w:tc>
          <w:tcPr>
            <w:tcW w:w="2401" w:type="dxa"/>
            <w:vAlign w:val="center"/>
          </w:tcPr>
          <w:p w14:paraId="6FC80136" w14:textId="77777777" w:rsidR="009A3A7E" w:rsidRPr="003D6B3C" w:rsidRDefault="009A3A7E" w:rsidP="008040DB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3D6B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ECE353</w:t>
            </w:r>
          </w:p>
          <w:p w14:paraId="1EDC0F5F" w14:textId="56AE28E7" w:rsidR="009A3A7E" w:rsidRPr="00B73EE9" w:rsidRDefault="009A3A7E" w:rsidP="008040DB">
            <w:pPr>
              <w:jc w:val="center"/>
              <w:rPr>
                <w:rFonts w:ascii="Sakkal Majalla" w:eastAsia="Times New Roman" w:hAnsi="Sakkal Majalla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7B467AA9" w14:textId="0A680B9A" w:rsidR="009A3A7E" w:rsidRPr="003D6B3C" w:rsidRDefault="00A441CB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</w:tcPr>
          <w:p w14:paraId="59DCACB7" w14:textId="5F262D8B" w:rsidR="009A3A7E" w:rsidRPr="003D6B3C" w:rsidRDefault="00B73EE9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8</w:t>
            </w:r>
          </w:p>
        </w:tc>
        <w:tc>
          <w:tcPr>
            <w:tcW w:w="1168" w:type="dxa"/>
            <w:gridSpan w:val="2"/>
          </w:tcPr>
          <w:p w14:paraId="01DAC41F" w14:textId="588ECA53" w:rsidR="009A3A7E" w:rsidRPr="003D6B3C" w:rsidRDefault="00B73EE9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D6B3C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  <w:t>2</w:t>
            </w:r>
          </w:p>
        </w:tc>
        <w:tc>
          <w:tcPr>
            <w:tcW w:w="1167" w:type="dxa"/>
          </w:tcPr>
          <w:p w14:paraId="40A2925B" w14:textId="4C0E57DC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6B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454</w:t>
            </w:r>
          </w:p>
        </w:tc>
        <w:tc>
          <w:tcPr>
            <w:tcW w:w="2592" w:type="dxa"/>
          </w:tcPr>
          <w:p w14:paraId="37D596A3" w14:textId="34A2F4BC" w:rsidR="009A3A7E" w:rsidRPr="003D6B3C" w:rsidRDefault="009A3A7E" w:rsidP="003D6B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3D6B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Field Experiences in Early Childhood (5)</w:t>
            </w:r>
          </w:p>
        </w:tc>
        <w:tc>
          <w:tcPr>
            <w:tcW w:w="810" w:type="dxa"/>
          </w:tcPr>
          <w:p w14:paraId="1800B313" w14:textId="77777777" w:rsidR="009A3A7E" w:rsidRPr="00162506" w:rsidRDefault="009A3A7E" w:rsidP="008040DB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</w:tr>
      <w:tr w:rsidR="009A3A7E" w14:paraId="038A7DEA" w14:textId="77777777" w:rsidTr="00250A21">
        <w:trPr>
          <w:trHeight w:val="532"/>
        </w:trPr>
        <w:tc>
          <w:tcPr>
            <w:tcW w:w="10681" w:type="dxa"/>
            <w:gridSpan w:val="8"/>
            <w:shd w:val="clear" w:color="auto" w:fill="1F497D" w:themeFill="text2"/>
            <w:vAlign w:val="center"/>
          </w:tcPr>
          <w:p w14:paraId="35F14255" w14:textId="6DFC710D" w:rsidR="009A3A7E" w:rsidRPr="001346FB" w:rsidRDefault="009A3A7E" w:rsidP="008040DB">
            <w:pPr>
              <w:pStyle w:val="a7"/>
              <w:jc w:val="center"/>
              <w:rPr>
                <w:color w:val="FFFFFF" w:themeColor="background1"/>
                <w:rtl/>
                <w:lang w:bidi="ar-EG"/>
              </w:rPr>
            </w:pPr>
            <w:r w:rsidRPr="001346FB">
              <w:rPr>
                <w:color w:val="FFFFFF" w:themeColor="background1"/>
                <w:lang w:bidi="ar-KW"/>
              </w:rPr>
              <w:t>Level…</w:t>
            </w:r>
            <w:r>
              <w:rPr>
                <w:color w:val="FFFFFF" w:themeColor="background1"/>
                <w:lang w:bidi="ar-KW"/>
              </w:rPr>
              <w:t>8</w:t>
            </w:r>
          </w:p>
        </w:tc>
      </w:tr>
      <w:tr w:rsidR="009A3A7E" w14:paraId="4640A897" w14:textId="77777777" w:rsidTr="00250A21">
        <w:trPr>
          <w:trHeight w:val="665"/>
        </w:trPr>
        <w:tc>
          <w:tcPr>
            <w:tcW w:w="2401" w:type="dxa"/>
            <w:shd w:val="clear" w:color="auto" w:fill="DBE5F1" w:themeFill="accent1" w:themeFillTint="33"/>
            <w:vAlign w:val="center"/>
          </w:tcPr>
          <w:p w14:paraId="730D34F9" w14:textId="77777777" w:rsidR="009A3A7E" w:rsidRPr="003F60C5" w:rsidRDefault="009A3A7E" w:rsidP="008040DB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5CB632C9" w14:textId="77777777" w:rsidR="009A3A7E" w:rsidRPr="008D3A33" w:rsidRDefault="009A3A7E" w:rsidP="008040DB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14:paraId="54C72C73" w14:textId="77777777" w:rsidR="009A3A7E" w:rsidRPr="003F60C5" w:rsidRDefault="009A3A7E" w:rsidP="008040DB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079" w:type="dxa"/>
            <w:shd w:val="clear" w:color="auto" w:fill="DBE5F1" w:themeFill="accent1" w:themeFillTint="33"/>
            <w:vAlign w:val="center"/>
          </w:tcPr>
          <w:p w14:paraId="78011309" w14:textId="77777777" w:rsidR="009A3A7E" w:rsidRPr="003F60C5" w:rsidRDefault="009A3A7E" w:rsidP="008040DB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256" w:type="dxa"/>
            <w:gridSpan w:val="2"/>
            <w:shd w:val="clear" w:color="auto" w:fill="DBE5F1" w:themeFill="accent1" w:themeFillTint="33"/>
            <w:vAlign w:val="center"/>
          </w:tcPr>
          <w:p w14:paraId="5C44499D" w14:textId="77777777" w:rsidR="009A3A7E" w:rsidRPr="008D3A33" w:rsidRDefault="009A3A7E" w:rsidP="008040DB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14:paraId="42C8E3ED" w14:textId="77777777" w:rsidR="009A3A7E" w:rsidRPr="003F60C5" w:rsidRDefault="009A3A7E" w:rsidP="008040DB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810" w:type="dxa"/>
            <w:shd w:val="clear" w:color="auto" w:fill="1F497D" w:themeFill="text2"/>
            <w:vAlign w:val="center"/>
          </w:tcPr>
          <w:p w14:paraId="2FDCD769" w14:textId="77777777" w:rsidR="009A3A7E" w:rsidRPr="008D3A33" w:rsidRDefault="009A3A7E" w:rsidP="008040DB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9A3A7E" w14:paraId="185279C2" w14:textId="77777777" w:rsidTr="00250A21">
        <w:trPr>
          <w:trHeight w:val="144"/>
        </w:trPr>
        <w:tc>
          <w:tcPr>
            <w:tcW w:w="2401" w:type="dxa"/>
            <w:shd w:val="clear" w:color="auto" w:fill="FFFFFF" w:themeFill="background1"/>
            <w:vAlign w:val="center"/>
          </w:tcPr>
          <w:p w14:paraId="337896A7" w14:textId="77777777" w:rsidR="009A3A7E" w:rsidRPr="00973340" w:rsidRDefault="009A3A7E" w:rsidP="0097334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</w:pP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  <w:t>All program courses</w:t>
            </w:r>
          </w:p>
          <w:p w14:paraId="343854C4" w14:textId="77777777" w:rsidR="009A3A7E" w:rsidRPr="00973340" w:rsidRDefault="009A3A7E" w:rsidP="0097334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</w:pP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  <w:t>The student must pass</w:t>
            </w:r>
          </w:p>
          <w:p w14:paraId="7018C3B5" w14:textId="24E0EE72" w:rsidR="009A3A7E" w:rsidRPr="00973340" w:rsidRDefault="009A3A7E" w:rsidP="0097334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</w:pP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  <w:t>Successfully (11</w:t>
            </w:r>
            <w:r w:rsidR="003D6B3C" w:rsidRPr="0097334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  <w:t>2</w:t>
            </w: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  <w:t>) hours</w:t>
            </w:r>
          </w:p>
          <w:p w14:paraId="399093B4" w14:textId="0118F529" w:rsidR="009A3A7E" w:rsidRPr="00973340" w:rsidRDefault="009A3A7E" w:rsidP="0097334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  <w:t>At least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7A7F3AFA" w14:textId="7B03AEEB" w:rsidR="009A3A7E" w:rsidRPr="00973340" w:rsidRDefault="00A441CB" w:rsidP="00973340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97334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E0679CF" w14:textId="4B4D9E48" w:rsidR="009A3A7E" w:rsidRPr="00973340" w:rsidRDefault="009A3A7E" w:rsidP="00973340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597BF71A" w14:textId="5F1B89FF" w:rsidR="009A3A7E" w:rsidRPr="00973340" w:rsidRDefault="009A3A7E" w:rsidP="00973340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03C398DC" w14:textId="67C8B7E8" w:rsidR="009A3A7E" w:rsidRPr="00973340" w:rsidRDefault="009A3A7E" w:rsidP="00973340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440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01CBDF6E" w14:textId="3936E693" w:rsidR="009A3A7E" w:rsidRPr="00973340" w:rsidRDefault="009A3A7E" w:rsidP="00973340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Professional Seminar in Early Childhood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5473896" w14:textId="77777777" w:rsidR="009A3A7E" w:rsidRPr="00162506" w:rsidRDefault="009A3A7E" w:rsidP="008040DB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3A7E" w14:paraId="5A168966" w14:textId="77777777" w:rsidTr="00250A21">
        <w:trPr>
          <w:trHeight w:val="144"/>
        </w:trPr>
        <w:tc>
          <w:tcPr>
            <w:tcW w:w="2401" w:type="dxa"/>
            <w:shd w:val="clear" w:color="auto" w:fill="FFFFFF" w:themeFill="background1"/>
            <w:vAlign w:val="center"/>
          </w:tcPr>
          <w:p w14:paraId="50436465" w14:textId="77777777" w:rsidR="009A3A7E" w:rsidRPr="00973340" w:rsidRDefault="009A3A7E" w:rsidP="0097334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</w:pP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  <w:t>All program courses</w:t>
            </w:r>
          </w:p>
          <w:p w14:paraId="446F4C09" w14:textId="77777777" w:rsidR="009A3A7E" w:rsidRPr="00973340" w:rsidRDefault="009A3A7E" w:rsidP="0097334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</w:pP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  <w:t>The student must pass</w:t>
            </w:r>
          </w:p>
          <w:p w14:paraId="7CC4CAD6" w14:textId="4B92B010" w:rsidR="009A3A7E" w:rsidRPr="00973340" w:rsidRDefault="009A3A7E" w:rsidP="0097334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</w:pP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  <w:t>Successfully (11</w:t>
            </w:r>
            <w:r w:rsidR="003D6B3C" w:rsidRPr="0097334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  <w:t>2</w:t>
            </w: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  <w:t>) hours</w:t>
            </w:r>
          </w:p>
          <w:p w14:paraId="2F15D8D7" w14:textId="24A65E38" w:rsidR="009A3A7E" w:rsidRPr="00973340" w:rsidRDefault="009A3A7E" w:rsidP="0097334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  <w:t>At least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742C84BC" w14:textId="1C461A49" w:rsidR="009A3A7E" w:rsidRPr="00973340" w:rsidRDefault="00A441CB" w:rsidP="00973340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973340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</w:rPr>
              <w:t>Major Requirement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AED1392" w14:textId="47343BCB" w:rsidR="009A3A7E" w:rsidRPr="00973340" w:rsidRDefault="003D6B3C" w:rsidP="00973340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32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2414C698" w14:textId="7A431CFE" w:rsidR="009A3A7E" w:rsidRPr="00973340" w:rsidRDefault="003D6B3C" w:rsidP="00973340">
            <w:pPr>
              <w:pStyle w:val="a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8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4C13871D" w14:textId="6B9C4797" w:rsidR="009A3A7E" w:rsidRPr="00973340" w:rsidRDefault="009A3A7E" w:rsidP="00973340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455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1E5FD553" w14:textId="77777777" w:rsidR="00973340" w:rsidRPr="00973340" w:rsidRDefault="00973340" w:rsidP="0097334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733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Practicum</w:t>
            </w:r>
          </w:p>
          <w:p w14:paraId="243351D5" w14:textId="49F8F5A0" w:rsidR="009A3A7E" w:rsidRPr="00973340" w:rsidRDefault="009A3A7E" w:rsidP="00973340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FD71A3D" w14:textId="77777777" w:rsidR="009A3A7E" w:rsidRPr="00162506" w:rsidRDefault="009A3A7E" w:rsidP="008040DB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3EAFFEC4" w14:textId="77777777" w:rsidR="009A3A7E" w:rsidRPr="001346FB" w:rsidRDefault="009A3A7E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bidi="ar-EG"/>
        </w:rPr>
      </w:pPr>
    </w:p>
    <w:sectPr w:rsidR="009A3A7E" w:rsidRPr="001346FB" w:rsidSect="008D3A33">
      <w:headerReference w:type="default" r:id="rId7"/>
      <w:footerReference w:type="default" r:id="rId8"/>
      <w:pgSz w:w="11906" w:h="16838"/>
      <w:pgMar w:top="2700" w:right="1800" w:bottom="1440" w:left="1418" w:header="426" w:footer="3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ACF98" w14:textId="77777777" w:rsidR="00582372" w:rsidRDefault="00582372" w:rsidP="005561E7">
      <w:pPr>
        <w:spacing w:after="0" w:line="240" w:lineRule="auto"/>
      </w:pPr>
      <w:r>
        <w:separator/>
      </w:r>
    </w:p>
  </w:endnote>
  <w:endnote w:type="continuationSeparator" w:id="0">
    <w:p w14:paraId="6478680F" w14:textId="77777777" w:rsidR="00582372" w:rsidRDefault="00582372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ed Italic Font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48096713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08C4EA" w14:textId="77777777" w:rsidR="008D3A33" w:rsidRDefault="008D3A33">
            <w:pPr>
              <w:pStyle w:val="a4"/>
              <w:jc w:val="right"/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C741D5" wp14:editId="77354C30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-314325</wp:posOffset>
                      </wp:positionV>
                      <wp:extent cx="7553325" cy="266700"/>
                      <wp:effectExtent l="0" t="0" r="9525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856A6" id="مستطيل 2" o:spid="_x0000_s1026" style="position:absolute;left:0;text-align:left;margin-left:-70.9pt;margin-top:-24.75pt;width:594.7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" fillcolor="#95b3d7" stroked="f" strokeweight="2pt"/>
                  </w:pict>
                </mc:Fallback>
              </mc:AlternateContent>
            </w: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26BD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26BD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774270" w14:textId="77777777" w:rsidR="008D3A33" w:rsidRDefault="008D3A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8DA4E" w14:textId="77777777" w:rsidR="00582372" w:rsidRDefault="00582372" w:rsidP="005561E7">
      <w:pPr>
        <w:spacing w:after="0" w:line="240" w:lineRule="auto"/>
      </w:pPr>
      <w:r>
        <w:separator/>
      </w:r>
    </w:p>
  </w:footnote>
  <w:footnote w:type="continuationSeparator" w:id="0">
    <w:p w14:paraId="7C5AAE44" w14:textId="77777777" w:rsidR="00582372" w:rsidRDefault="00582372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5B2" w14:textId="77777777" w:rsidR="005561E7" w:rsidRDefault="002A702F" w:rsidP="005561E7">
    <w:pPr>
      <w:pStyle w:val="a3"/>
      <w:tabs>
        <w:tab w:val="clear" w:pos="8306"/>
        <w:tab w:val="right" w:pos="8448"/>
      </w:tabs>
      <w:ind w:right="-426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B01F0" wp14:editId="46A60989">
              <wp:simplePos x="0" y="0"/>
              <wp:positionH relativeFrom="column">
                <wp:posOffset>-1024255</wp:posOffset>
              </wp:positionH>
              <wp:positionV relativeFrom="paragraph">
                <wp:posOffset>1158240</wp:posOffset>
              </wp:positionV>
              <wp:extent cx="7677150" cy="276225"/>
              <wp:effectExtent l="0" t="0" r="19050" b="2857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B8B60A" w14:textId="77777777" w:rsidR="002A702F" w:rsidRPr="009B3440" w:rsidRDefault="009B3440" w:rsidP="009B3440">
                          <w:pPr>
                            <w:spacing w:after="0"/>
                            <w:jc w:val="center"/>
                            <w:rPr>
                              <w:rFonts w:cs="PT Bold Heading"/>
                              <w:color w:val="404040" w:themeColor="text1" w:themeTint="BF"/>
                              <w:sz w:val="28"/>
                              <w:szCs w:val="28"/>
                              <w:lang w:bidi="ar-KW"/>
                            </w:rPr>
                          </w:pP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نموذج </w:t>
                          </w:r>
                          <w:r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الخطة الدراسية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7F2075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B01F0" id="مستطيل 1" o:spid="_x0000_s1026" style="position:absolute;left:0;text-align:left;margin-left:-80.65pt;margin-top:91.2pt;width:60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" fillcolor="#95b3d7 [1940]" strokecolor="#95b3d7 [1940]" strokeweight="2pt">
              <v:textbox>
                <w:txbxContent>
                  <w:p w14:paraId="52B8B60A" w14:textId="77777777" w:rsidR="002A702F" w:rsidRPr="009B3440" w:rsidRDefault="009B3440" w:rsidP="009B3440">
                    <w:pPr>
                      <w:spacing w:after="0"/>
                      <w:jc w:val="center"/>
                      <w:rPr>
                        <w:rFonts w:cs="PT Bold Heading"/>
                        <w:color w:val="404040" w:themeColor="text1" w:themeTint="BF"/>
                        <w:sz w:val="28"/>
                        <w:szCs w:val="28"/>
                        <w:lang w:bidi="ar-KW"/>
                      </w:rPr>
                    </w:pP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نموذج </w:t>
                    </w:r>
                    <w:r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الخطة الدراسية</w:t>
                    </w:r>
                    <w:r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7F2075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7F2075">
                      <w:rPr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b/>
                        <w:bCs/>
                        <w:color w:val="000000" w:themeColor="text1"/>
                      </w:rPr>
                      <w:t>90</w:t>
                    </w:r>
                  </w:p>
                </w:txbxContent>
              </v:textbox>
            </v:rect>
          </w:pict>
        </mc:Fallback>
      </mc:AlternateContent>
    </w:r>
    <w:r w:rsidR="005345A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C8B332" wp14:editId="308F6A9E">
              <wp:simplePos x="0" y="0"/>
              <wp:positionH relativeFrom="column">
                <wp:posOffset>5090795</wp:posOffset>
              </wp:positionH>
              <wp:positionV relativeFrom="paragraph">
                <wp:posOffset>97790</wp:posOffset>
              </wp:positionV>
              <wp:extent cx="1247038" cy="964738"/>
              <wp:effectExtent l="0" t="0" r="0" b="6985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47038" cy="9647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2772A" w14:textId="77777777" w:rsidR="005345A3" w:rsidRPr="00F155BE" w:rsidRDefault="005345A3" w:rsidP="005345A3">
                          <w:pPr>
                            <w:shd w:val="clear" w:color="auto" w:fill="95B3D7" w:themeFill="accent1" w:themeFillTint="99"/>
                            <w:spacing w:after="0"/>
                            <w:jc w:val="center"/>
                            <w:rPr>
                              <w:rFonts w:cs="AL-Mohanad Bold"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                                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>الإصدار الأول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محرم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1440هـ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8B332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400.85pt;margin-top:7.7pt;width:98.2pt;height:75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" stroked="f">
              <v:textbox>
                <w:txbxContent>
                  <w:p w14:paraId="2B32772A" w14:textId="77777777" w:rsidR="005345A3" w:rsidRPr="00F155BE" w:rsidRDefault="005345A3" w:rsidP="005345A3">
                    <w:pPr>
                      <w:shd w:val="clear" w:color="auto" w:fill="95B3D7" w:themeFill="accent1" w:themeFillTint="99"/>
                      <w:spacing w:after="0"/>
                      <w:jc w:val="center"/>
                      <w:rPr>
                        <w:rFonts w:cs="AL-Mohanad Bold"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 xml:space="preserve">                                                 </w:t>
                    </w:r>
                    <w:r w:rsidRPr="00F155BE">
                      <w:rPr>
                        <w:rFonts w:cs="AL-Mohanad Bold" w:hint="cs"/>
                        <w:rtl/>
                      </w:rPr>
                      <w:t>الإصدار الأول</w:t>
                    </w:r>
                    <w:r>
                      <w:rPr>
                        <w:rFonts w:cs="AL-Mohanad Bold" w:hint="cs"/>
                        <w:rtl/>
                      </w:rPr>
                      <w:t xml:space="preserve">                 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محرم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1440هـ</w:t>
                    </w:r>
                  </w:p>
                </w:txbxContent>
              </v:textbox>
            </v:shape>
          </w:pict>
        </mc:Fallback>
      </mc:AlternateContent>
    </w:r>
    <w:r w:rsidR="005345A3" w:rsidRPr="009E329B">
      <w:rPr>
        <w:rFonts w:cs="Arial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FA0725" wp14:editId="7AF0BE73">
              <wp:simplePos x="0" y="0"/>
              <wp:positionH relativeFrom="margin">
                <wp:posOffset>-576580</wp:posOffset>
              </wp:positionH>
              <wp:positionV relativeFrom="paragraph">
                <wp:posOffset>53340</wp:posOffset>
              </wp:positionV>
              <wp:extent cx="5420995" cy="1009015"/>
              <wp:effectExtent l="0" t="0" r="8255" b="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0995" cy="1009015"/>
                        <a:chOff x="0" y="0"/>
                        <a:chExt cx="5244795" cy="1009498"/>
                      </a:xfrm>
                    </wpg:grpSpPr>
                    <wps:wsp>
                      <wps:cNvPr id="8" name="مربع نص 2"/>
                      <wps:cNvSpPr txBox="1">
                        <a:spLocks noChangeArrowheads="1"/>
                      </wps:cNvSpPr>
                      <wps:spPr bwMode="auto">
                        <a:xfrm flipH="1">
                          <a:off x="1104595" y="109728"/>
                          <a:ext cx="4140200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06B95" w14:textId="77777777" w:rsidR="005561E7" w:rsidRDefault="005561E7" w:rsidP="005561E7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695E54"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جامعة الأميرة نورة بنت عبدالرحمن </w:t>
                            </w:r>
                          </w:p>
                          <w:p w14:paraId="79DC0120" w14:textId="77777777" w:rsidR="005561E7" w:rsidRPr="00C579E4" w:rsidRDefault="005561E7" w:rsidP="005561E7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695E54"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  <w:t>وكالة الجامعة للشؤون التعليمية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822" cy="10094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8FA0725" id="Group 6" o:spid="_x0000_s1028" style="position:absolute;left:0;text-align:left;margin-left:-45.4pt;margin-top:4.2pt;width:426.85pt;height:79.45pt;z-index:251659264;mso-position-horizontal-relative:margin;mso-width-relative:margin" coordsize="52447,10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">
              <v:shape id="_x0000_s1029" type="#_x0000_t202" style="position:absolute;left:11045;top:1097;width:41402;height:79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<v:textbox>
                  <w:txbxContent>
                    <w:p w14:paraId="3E706B95" w14:textId="77777777" w:rsidR="005561E7" w:rsidRDefault="005561E7" w:rsidP="005561E7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</w:pPr>
                      <w:r w:rsidRPr="00695E54"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  <w:t xml:space="preserve">جامعة الأميرة نورة بنت عبدالرحمن </w:t>
                      </w:r>
                    </w:p>
                    <w:p w14:paraId="79DC0120" w14:textId="77777777" w:rsidR="005561E7" w:rsidRPr="00C579E4" w:rsidRDefault="005561E7" w:rsidP="005561E7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</w:pPr>
                      <w:r w:rsidRPr="00695E54"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  <w:t>وكالة الجامعة للشؤون التعليمية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0" type="#_x0000_t75" style="position:absolute;width:15508;height:10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">
                <v:imagedata r:id="rId2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F4E"/>
      </v:shape>
    </w:pict>
  </w:numPicBullet>
  <w:abstractNum w:abstractNumId="0" w15:restartNumberingAfterBreak="0">
    <w:nsid w:val="016B1410"/>
    <w:multiLevelType w:val="hybridMultilevel"/>
    <w:tmpl w:val="13F636B4"/>
    <w:lvl w:ilvl="0" w:tplc="9DB6E1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83E2A"/>
    <w:multiLevelType w:val="hybridMultilevel"/>
    <w:tmpl w:val="032AD3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1161"/>
    <w:multiLevelType w:val="hybridMultilevel"/>
    <w:tmpl w:val="F616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095"/>
    <w:multiLevelType w:val="hybridMultilevel"/>
    <w:tmpl w:val="ADECE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B677A"/>
    <w:multiLevelType w:val="hybridMultilevel"/>
    <w:tmpl w:val="E22C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1D14DAF"/>
    <w:multiLevelType w:val="hybridMultilevel"/>
    <w:tmpl w:val="FB3251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D3140"/>
    <w:multiLevelType w:val="hybridMultilevel"/>
    <w:tmpl w:val="3C143A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609B"/>
    <w:multiLevelType w:val="hybridMultilevel"/>
    <w:tmpl w:val="A65E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B7F8D"/>
    <w:multiLevelType w:val="hybridMultilevel"/>
    <w:tmpl w:val="59DCA318"/>
    <w:lvl w:ilvl="0" w:tplc="9DB6E1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136FD"/>
    <w:multiLevelType w:val="hybridMultilevel"/>
    <w:tmpl w:val="7DBC0A78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4" w15:restartNumberingAfterBreak="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CF39D6"/>
    <w:multiLevelType w:val="hybridMultilevel"/>
    <w:tmpl w:val="1D34A1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32CF1"/>
    <w:multiLevelType w:val="hybridMultilevel"/>
    <w:tmpl w:val="D0B4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85539"/>
    <w:multiLevelType w:val="hybridMultilevel"/>
    <w:tmpl w:val="D9D2FC0A"/>
    <w:lvl w:ilvl="0" w:tplc="9DB6E1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44039"/>
    <w:multiLevelType w:val="hybridMultilevel"/>
    <w:tmpl w:val="1B8C2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83A2F"/>
    <w:multiLevelType w:val="hybridMultilevel"/>
    <w:tmpl w:val="BBC2B414"/>
    <w:lvl w:ilvl="0" w:tplc="E568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F088A"/>
    <w:multiLevelType w:val="hybridMultilevel"/>
    <w:tmpl w:val="96BC29FA"/>
    <w:lvl w:ilvl="0" w:tplc="9DB6E1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882FB2"/>
    <w:multiLevelType w:val="hybridMultilevel"/>
    <w:tmpl w:val="0D78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E66FFB"/>
    <w:multiLevelType w:val="hybridMultilevel"/>
    <w:tmpl w:val="9078D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0A08"/>
    <w:multiLevelType w:val="hybridMultilevel"/>
    <w:tmpl w:val="A8D6A9E2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786F109F"/>
    <w:multiLevelType w:val="hybridMultilevel"/>
    <w:tmpl w:val="BD6C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14"/>
  </w:num>
  <w:num w:numId="5">
    <w:abstractNumId w:val="10"/>
  </w:num>
  <w:num w:numId="6">
    <w:abstractNumId w:val="9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3"/>
  </w:num>
  <w:num w:numId="12">
    <w:abstractNumId w:val="18"/>
  </w:num>
  <w:num w:numId="13">
    <w:abstractNumId w:val="22"/>
  </w:num>
  <w:num w:numId="14">
    <w:abstractNumId w:val="2"/>
  </w:num>
  <w:num w:numId="15">
    <w:abstractNumId w:val="15"/>
  </w:num>
  <w:num w:numId="16">
    <w:abstractNumId w:val="21"/>
  </w:num>
  <w:num w:numId="17">
    <w:abstractNumId w:val="4"/>
  </w:num>
  <w:num w:numId="18">
    <w:abstractNumId w:val="7"/>
  </w:num>
  <w:num w:numId="19">
    <w:abstractNumId w:val="8"/>
  </w:num>
  <w:num w:numId="20">
    <w:abstractNumId w:val="16"/>
  </w:num>
  <w:num w:numId="21">
    <w:abstractNumId w:val="24"/>
  </w:num>
  <w:num w:numId="22">
    <w:abstractNumId w:val="20"/>
  </w:num>
  <w:num w:numId="23">
    <w:abstractNumId w:val="12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E7"/>
    <w:rsid w:val="00034883"/>
    <w:rsid w:val="00061307"/>
    <w:rsid w:val="00062B2D"/>
    <w:rsid w:val="00080DF9"/>
    <w:rsid w:val="000B27AC"/>
    <w:rsid w:val="000D4588"/>
    <w:rsid w:val="000F201C"/>
    <w:rsid w:val="00102FBB"/>
    <w:rsid w:val="001346FB"/>
    <w:rsid w:val="001512F2"/>
    <w:rsid w:val="001601F1"/>
    <w:rsid w:val="00162506"/>
    <w:rsid w:val="0018393E"/>
    <w:rsid w:val="00193AEA"/>
    <w:rsid w:val="001A0024"/>
    <w:rsid w:val="001A1A71"/>
    <w:rsid w:val="001C49A9"/>
    <w:rsid w:val="001E571A"/>
    <w:rsid w:val="002177CA"/>
    <w:rsid w:val="00222BAD"/>
    <w:rsid w:val="00250A21"/>
    <w:rsid w:val="00251F41"/>
    <w:rsid w:val="002A52CD"/>
    <w:rsid w:val="002A6598"/>
    <w:rsid w:val="002A702F"/>
    <w:rsid w:val="002D011F"/>
    <w:rsid w:val="002E7CF4"/>
    <w:rsid w:val="003D166C"/>
    <w:rsid w:val="003D4571"/>
    <w:rsid w:val="003D6B3C"/>
    <w:rsid w:val="003E60A1"/>
    <w:rsid w:val="003F60C5"/>
    <w:rsid w:val="004019CB"/>
    <w:rsid w:val="00436E72"/>
    <w:rsid w:val="00436EFB"/>
    <w:rsid w:val="00457F8A"/>
    <w:rsid w:val="00463D8A"/>
    <w:rsid w:val="00467973"/>
    <w:rsid w:val="00495A2B"/>
    <w:rsid w:val="004E53ED"/>
    <w:rsid w:val="005345A3"/>
    <w:rsid w:val="005561E7"/>
    <w:rsid w:val="0057462C"/>
    <w:rsid w:val="00582372"/>
    <w:rsid w:val="0059294A"/>
    <w:rsid w:val="005C0451"/>
    <w:rsid w:val="005C0503"/>
    <w:rsid w:val="005E6DAD"/>
    <w:rsid w:val="005F30C4"/>
    <w:rsid w:val="00605285"/>
    <w:rsid w:val="00605C63"/>
    <w:rsid w:val="00612298"/>
    <w:rsid w:val="0062107F"/>
    <w:rsid w:val="006B1510"/>
    <w:rsid w:val="006E388D"/>
    <w:rsid w:val="0072070C"/>
    <w:rsid w:val="00745F57"/>
    <w:rsid w:val="00746F34"/>
    <w:rsid w:val="00753BD0"/>
    <w:rsid w:val="007822F4"/>
    <w:rsid w:val="007966C9"/>
    <w:rsid w:val="007E20DE"/>
    <w:rsid w:val="007E7DE0"/>
    <w:rsid w:val="007F047F"/>
    <w:rsid w:val="008164BF"/>
    <w:rsid w:val="00831197"/>
    <w:rsid w:val="008509CF"/>
    <w:rsid w:val="00851166"/>
    <w:rsid w:val="008720FA"/>
    <w:rsid w:val="008808DF"/>
    <w:rsid w:val="008A39B3"/>
    <w:rsid w:val="008A3B8D"/>
    <w:rsid w:val="008B0A62"/>
    <w:rsid w:val="008C258F"/>
    <w:rsid w:val="008C41F3"/>
    <w:rsid w:val="008D3A33"/>
    <w:rsid w:val="008F0BAD"/>
    <w:rsid w:val="00913614"/>
    <w:rsid w:val="00973340"/>
    <w:rsid w:val="009A1613"/>
    <w:rsid w:val="009A3A7E"/>
    <w:rsid w:val="009B3440"/>
    <w:rsid w:val="009D5503"/>
    <w:rsid w:val="00A3603E"/>
    <w:rsid w:val="00A441CB"/>
    <w:rsid w:val="00A85C77"/>
    <w:rsid w:val="00AD1570"/>
    <w:rsid w:val="00AE6BDE"/>
    <w:rsid w:val="00B4017B"/>
    <w:rsid w:val="00B4554C"/>
    <w:rsid w:val="00B65FF3"/>
    <w:rsid w:val="00B73EE9"/>
    <w:rsid w:val="00BA08F8"/>
    <w:rsid w:val="00BB5319"/>
    <w:rsid w:val="00C0779D"/>
    <w:rsid w:val="00C126BD"/>
    <w:rsid w:val="00C24917"/>
    <w:rsid w:val="00C45809"/>
    <w:rsid w:val="00C46379"/>
    <w:rsid w:val="00C53D3A"/>
    <w:rsid w:val="00CC49A0"/>
    <w:rsid w:val="00D125CE"/>
    <w:rsid w:val="00D24487"/>
    <w:rsid w:val="00D31DBC"/>
    <w:rsid w:val="00D479C5"/>
    <w:rsid w:val="00D862BF"/>
    <w:rsid w:val="00D965AC"/>
    <w:rsid w:val="00DA1BD3"/>
    <w:rsid w:val="00DC05D9"/>
    <w:rsid w:val="00DC6B9D"/>
    <w:rsid w:val="00E327AD"/>
    <w:rsid w:val="00E35FE4"/>
    <w:rsid w:val="00E64197"/>
    <w:rsid w:val="00E9555E"/>
    <w:rsid w:val="00ED18E2"/>
    <w:rsid w:val="00F63A8E"/>
    <w:rsid w:val="00F80220"/>
    <w:rsid w:val="00F933C4"/>
    <w:rsid w:val="00FD2304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EDC103"/>
  <w15:docId w15:val="{DF08B066-3CC3-40CB-ABCB-C66ACB70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2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AE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List 1 Accent 3"/>
    <w:basedOn w:val="a1"/>
    <w:uiPriority w:val="65"/>
    <w:rsid w:val="002A70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7">
    <w:name w:val="No Spacing"/>
    <w:uiPriority w:val="1"/>
    <w:qFormat/>
    <w:rsid w:val="00CC49A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Has. al-qahtani</cp:lastModifiedBy>
  <cp:revision>2</cp:revision>
  <cp:lastPrinted>2019-05-29T09:33:00Z</cp:lastPrinted>
  <dcterms:created xsi:type="dcterms:W3CDTF">2021-06-15T09:37:00Z</dcterms:created>
  <dcterms:modified xsi:type="dcterms:W3CDTF">2021-06-15T09:37:00Z</dcterms:modified>
</cp:coreProperties>
</file>