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457F8A" w:rsidRPr="00AE6BDE" w14:paraId="5E5D9497" w14:textId="77777777" w:rsidTr="004508BC">
        <w:trPr>
          <w:trHeight w:val="623"/>
        </w:trPr>
        <w:tc>
          <w:tcPr>
            <w:tcW w:w="9822" w:type="dxa"/>
            <w:gridSpan w:val="4"/>
            <w:shd w:val="clear" w:color="auto" w:fill="95B3D7" w:themeFill="accent1" w:themeFillTint="99"/>
            <w:vAlign w:val="center"/>
          </w:tcPr>
          <w:p w14:paraId="5E3CD253" w14:textId="5081DD5C" w:rsidR="00457F8A" w:rsidRPr="00AE6BDE" w:rsidRDefault="004508BC" w:rsidP="00457F8A">
            <w:pPr>
              <w:jc w:val="center"/>
              <w:rPr>
                <w:rFonts w:ascii="Sakkal Majalla" w:hAnsi="Sakkal Majalla" w:cs="Sakkal Majalla"/>
                <w:b/>
                <w:bCs/>
                <w:sz w:val="32"/>
                <w:szCs w:val="32"/>
                <w:rtl/>
                <w:lang w:bidi="ar-KW"/>
              </w:rPr>
            </w:pPr>
            <w:bookmarkStart w:id="0" w:name="_Hlk33375211"/>
            <w:bookmarkStart w:id="1" w:name="_GoBack"/>
            <w:bookmarkEnd w:id="1"/>
            <w:r>
              <w:rPr>
                <w:rFonts w:ascii="Sakkal Majalla" w:hAnsi="Sakkal Majalla" w:cs="Sakkal Majalla" w:hint="cs"/>
                <w:b/>
                <w:bCs/>
                <w:sz w:val="32"/>
                <w:szCs w:val="32"/>
                <w:rtl/>
                <w:lang w:bidi="ar-KW"/>
              </w:rPr>
              <w:t>اسم المقرر:</w:t>
            </w:r>
            <w:r w:rsidR="00B0132B">
              <w:rPr>
                <w:rFonts w:ascii="Sakkal Majalla" w:hAnsi="Sakkal Majalla" w:cs="Sakkal Majalla" w:hint="cs"/>
                <w:b/>
                <w:bCs/>
                <w:sz w:val="32"/>
                <w:szCs w:val="32"/>
                <w:rtl/>
                <w:lang w:bidi="ar-KW"/>
              </w:rPr>
              <w:t xml:space="preserve"> </w:t>
            </w:r>
            <w:r w:rsidR="00FE1583" w:rsidRPr="00FE1583">
              <w:rPr>
                <w:rFonts w:ascii="Sakkal Majalla" w:hAnsi="Sakkal Majalla" w:cs="Sakkal Majalla"/>
                <w:b/>
                <w:bCs/>
                <w:sz w:val="32"/>
                <w:szCs w:val="32"/>
                <w:rtl/>
                <w:lang w:bidi="ar-KW"/>
              </w:rPr>
              <w:t>مدخل الى الطفولة المبكرة.</w:t>
            </w:r>
          </w:p>
        </w:tc>
      </w:tr>
      <w:tr w:rsidR="00457F8A" w:rsidRPr="00AE6BDE" w14:paraId="465C112F" w14:textId="77777777" w:rsidTr="00457F8A">
        <w:trPr>
          <w:trHeight w:val="713"/>
        </w:trPr>
        <w:tc>
          <w:tcPr>
            <w:tcW w:w="6768" w:type="dxa"/>
            <w:gridSpan w:val="3"/>
            <w:vAlign w:val="center"/>
          </w:tcPr>
          <w:p w14:paraId="471A47E9" w14:textId="0BAD79B6" w:rsidR="00457F8A" w:rsidRPr="00AE6BDE" w:rsidRDefault="00B43715" w:rsidP="00457F8A">
            <w:pPr>
              <w:spacing w:line="276" w:lineRule="auto"/>
              <w:rPr>
                <w:rFonts w:ascii="Sakkal Majalla" w:hAnsi="Sakkal Majalla" w:cs="Sakkal Majalla"/>
                <w:sz w:val="32"/>
                <w:szCs w:val="32"/>
              </w:rPr>
            </w:pPr>
            <w:r w:rsidRPr="00B43715">
              <w:rPr>
                <w:rFonts w:ascii="Sakkal Majalla" w:hAnsi="Sakkal Majalla" w:cs="Sakkal Majalla"/>
                <w:sz w:val="32"/>
                <w:szCs w:val="32"/>
                <w:rtl/>
              </w:rPr>
              <w:t>طفل 100</w:t>
            </w:r>
          </w:p>
        </w:tc>
        <w:tc>
          <w:tcPr>
            <w:tcW w:w="3054" w:type="dxa"/>
            <w:shd w:val="clear" w:color="auto" w:fill="DBE5F1" w:themeFill="accent1" w:themeFillTint="33"/>
            <w:vAlign w:val="center"/>
          </w:tcPr>
          <w:p w14:paraId="5645946E" w14:textId="77777777" w:rsidR="00457F8A" w:rsidRPr="00AE6BDE" w:rsidRDefault="004508BC" w:rsidP="00457F8A">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18393E" w:rsidRPr="00AE6BDE" w14:paraId="0ED0DD4A" w14:textId="77777777" w:rsidTr="00457F8A">
        <w:trPr>
          <w:trHeight w:val="605"/>
        </w:trPr>
        <w:tc>
          <w:tcPr>
            <w:tcW w:w="6768" w:type="dxa"/>
            <w:gridSpan w:val="3"/>
            <w:vAlign w:val="center"/>
          </w:tcPr>
          <w:p w14:paraId="550C0E04" w14:textId="3853557C" w:rsidR="0018393E" w:rsidRPr="00AE6BDE" w:rsidRDefault="00C873E8" w:rsidP="0018393E">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4A829667" w14:textId="77777777"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18393E" w:rsidRPr="00AE6BDE" w14:paraId="58F6CB94" w14:textId="77777777" w:rsidTr="00457F8A">
        <w:trPr>
          <w:trHeight w:val="605"/>
        </w:trPr>
        <w:tc>
          <w:tcPr>
            <w:tcW w:w="6768" w:type="dxa"/>
            <w:gridSpan w:val="3"/>
            <w:vAlign w:val="center"/>
          </w:tcPr>
          <w:p w14:paraId="7DC61AA0" w14:textId="66C681CE" w:rsidR="0018393E" w:rsidRPr="00AE6BDE" w:rsidRDefault="00C873E8" w:rsidP="0018393E">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33F8558D" w14:textId="77777777"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18393E" w:rsidRPr="00AE6BDE" w14:paraId="3A871B4E" w14:textId="77777777" w:rsidTr="00457F8A">
        <w:trPr>
          <w:trHeight w:val="623"/>
        </w:trPr>
        <w:tc>
          <w:tcPr>
            <w:tcW w:w="6768" w:type="dxa"/>
            <w:gridSpan w:val="3"/>
            <w:vAlign w:val="center"/>
          </w:tcPr>
          <w:p w14:paraId="0EECBFF0" w14:textId="335FD00A" w:rsidR="0018393E" w:rsidRPr="00AE6BDE" w:rsidRDefault="00B43715" w:rsidP="0018393E">
            <w:pPr>
              <w:rPr>
                <w:rFonts w:ascii="Sakkal Majalla" w:hAnsi="Sakkal Majalla" w:cs="Sakkal Majalla"/>
                <w:sz w:val="32"/>
                <w:szCs w:val="32"/>
              </w:rPr>
            </w:pPr>
            <w:r>
              <w:rPr>
                <w:rFonts w:ascii="Sakkal Majalla" w:hAnsi="Sakkal Majalla" w:cs="Sakkal Majalla" w:hint="cs"/>
                <w:sz w:val="32"/>
                <w:szCs w:val="32"/>
                <w:rtl/>
              </w:rPr>
              <w:t>السنة الأولى /المستوى الثاني</w:t>
            </w:r>
          </w:p>
        </w:tc>
        <w:tc>
          <w:tcPr>
            <w:tcW w:w="3054" w:type="dxa"/>
            <w:shd w:val="clear" w:color="auto" w:fill="DBE5F1" w:themeFill="accent1" w:themeFillTint="33"/>
            <w:vAlign w:val="center"/>
          </w:tcPr>
          <w:p w14:paraId="2B8C257E" w14:textId="77777777" w:rsidR="0018393E" w:rsidRPr="00AE6BD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18393E" w:rsidRPr="00AE6BDE" w14:paraId="3D3663FA" w14:textId="77777777" w:rsidTr="00457F8A">
        <w:trPr>
          <w:trHeight w:val="623"/>
        </w:trPr>
        <w:tc>
          <w:tcPr>
            <w:tcW w:w="6768" w:type="dxa"/>
            <w:gridSpan w:val="3"/>
            <w:vAlign w:val="center"/>
          </w:tcPr>
          <w:p w14:paraId="6C2F5294" w14:textId="52B67863" w:rsidR="0018393E" w:rsidRPr="00AE6BDE" w:rsidRDefault="00FE1583" w:rsidP="0018393E">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6E7FF066" w14:textId="77777777" w:rsidR="0018393E" w:rsidRPr="00AE6BDE" w:rsidRDefault="0018393E" w:rsidP="0018393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18393E" w:rsidRPr="00AE6BDE" w14:paraId="6BE14D0B" w14:textId="77777777" w:rsidTr="00457F8A">
        <w:trPr>
          <w:trHeight w:val="680"/>
        </w:trPr>
        <w:tc>
          <w:tcPr>
            <w:tcW w:w="2436" w:type="dxa"/>
            <w:vAlign w:val="center"/>
          </w:tcPr>
          <w:p w14:paraId="6AA64F73" w14:textId="7EBC46E5" w:rsidR="0018393E" w:rsidRPr="00AE6BDE" w:rsidRDefault="0018393E" w:rsidP="0018393E">
            <w:pPr>
              <w:rPr>
                <w:rFonts w:ascii="Sakkal Majalla" w:hAnsi="Sakkal Majalla" w:cs="Sakkal Majalla"/>
                <w:sz w:val="32"/>
                <w:szCs w:val="32"/>
              </w:rPr>
            </w:pPr>
            <w:r>
              <w:rPr>
                <w:rFonts w:ascii="Sakkal Majalla" w:hAnsi="Sakkal Majalla" w:cs="Sakkal Majalla" w:hint="cs"/>
                <w:sz w:val="32"/>
                <w:szCs w:val="32"/>
                <w:rtl/>
              </w:rPr>
              <w:t>تدريب:</w:t>
            </w:r>
            <w:r w:rsidR="00B43715">
              <w:rPr>
                <w:rFonts w:ascii="Sakkal Majalla" w:hAnsi="Sakkal Majalla" w:cs="Sakkal Majalla" w:hint="cs"/>
                <w:sz w:val="32"/>
                <w:szCs w:val="32"/>
                <w:rtl/>
              </w:rPr>
              <w:t>0</w:t>
            </w:r>
          </w:p>
        </w:tc>
        <w:tc>
          <w:tcPr>
            <w:tcW w:w="2436" w:type="dxa"/>
            <w:vAlign w:val="center"/>
          </w:tcPr>
          <w:p w14:paraId="0942E29F" w14:textId="4FF17FAF" w:rsidR="0018393E" w:rsidRPr="00AE6BDE" w:rsidRDefault="004508BC" w:rsidP="0018393E">
            <w:pPr>
              <w:rPr>
                <w:rFonts w:ascii="Sakkal Majalla" w:hAnsi="Sakkal Majalla" w:cs="Sakkal Majalla"/>
                <w:sz w:val="32"/>
                <w:szCs w:val="32"/>
              </w:rPr>
            </w:pPr>
            <w:r>
              <w:rPr>
                <w:rFonts w:ascii="Sakkal Majalla" w:hAnsi="Sakkal Majalla" w:cs="Sakkal Majalla" w:hint="cs"/>
                <w:sz w:val="32"/>
                <w:szCs w:val="32"/>
                <w:rtl/>
              </w:rPr>
              <w:t>عم</w:t>
            </w:r>
            <w:r w:rsidR="0018393E">
              <w:rPr>
                <w:rFonts w:ascii="Sakkal Majalla" w:hAnsi="Sakkal Majalla" w:cs="Sakkal Majalla" w:hint="cs"/>
                <w:sz w:val="32"/>
                <w:szCs w:val="32"/>
                <w:rtl/>
              </w:rPr>
              <w:t>لي/تمارين:</w:t>
            </w:r>
            <w:r w:rsidR="00B43715">
              <w:rPr>
                <w:rFonts w:ascii="Sakkal Majalla" w:hAnsi="Sakkal Majalla" w:cs="Sakkal Majalla" w:hint="cs"/>
                <w:sz w:val="32"/>
                <w:szCs w:val="32"/>
                <w:rtl/>
              </w:rPr>
              <w:t>0</w:t>
            </w:r>
          </w:p>
        </w:tc>
        <w:tc>
          <w:tcPr>
            <w:tcW w:w="1896" w:type="dxa"/>
            <w:vAlign w:val="center"/>
          </w:tcPr>
          <w:p w14:paraId="65FC9A31" w14:textId="7DBCD2D7" w:rsidR="0018393E" w:rsidRPr="00AE6BDE" w:rsidRDefault="0018393E" w:rsidP="0018393E">
            <w:pPr>
              <w:rPr>
                <w:rFonts w:ascii="Sakkal Majalla" w:hAnsi="Sakkal Majalla" w:cs="Sakkal Majalla"/>
                <w:sz w:val="32"/>
                <w:szCs w:val="32"/>
              </w:rPr>
            </w:pPr>
            <w:r>
              <w:rPr>
                <w:rFonts w:ascii="Sakkal Majalla" w:hAnsi="Sakkal Majalla" w:cs="Sakkal Majalla" w:hint="cs"/>
                <w:sz w:val="32"/>
                <w:szCs w:val="32"/>
                <w:rtl/>
              </w:rPr>
              <w:t xml:space="preserve">نظري: </w:t>
            </w:r>
            <w:r w:rsidR="00B43715">
              <w:rPr>
                <w:rFonts w:ascii="Sakkal Majalla" w:hAnsi="Sakkal Majalla" w:cs="Sakkal Majalla" w:hint="cs"/>
                <w:sz w:val="32"/>
                <w:szCs w:val="32"/>
                <w:rtl/>
              </w:rPr>
              <w:t>3</w:t>
            </w:r>
          </w:p>
        </w:tc>
        <w:tc>
          <w:tcPr>
            <w:tcW w:w="3054" w:type="dxa"/>
            <w:shd w:val="clear" w:color="auto" w:fill="DBE5F1" w:themeFill="accent1" w:themeFillTint="33"/>
            <w:vAlign w:val="center"/>
          </w:tcPr>
          <w:p w14:paraId="26B43EFE" w14:textId="77777777" w:rsidR="0018393E" w:rsidRPr="00AE6BD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18393E" w:rsidRPr="00AE6BDE" w14:paraId="4D953503" w14:textId="77777777" w:rsidTr="00457F8A">
        <w:trPr>
          <w:trHeight w:val="650"/>
        </w:trPr>
        <w:tc>
          <w:tcPr>
            <w:tcW w:w="6768" w:type="dxa"/>
            <w:gridSpan w:val="3"/>
            <w:vAlign w:val="center"/>
          </w:tcPr>
          <w:p w14:paraId="3D5596BB" w14:textId="5283B6F3" w:rsidR="0018393E" w:rsidRPr="00AE6BDE" w:rsidRDefault="00C873E8" w:rsidP="0018393E">
            <w:pPr>
              <w:rPr>
                <w:rFonts w:ascii="Sakkal Majalla" w:hAnsi="Sakkal Majalla" w:cs="Sakkal Majalla"/>
                <w:sz w:val="32"/>
                <w:szCs w:val="32"/>
                <w:rtl/>
                <w:lang w:bidi="ar-EG"/>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178467F7" w14:textId="77777777" w:rsidR="0018393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18393E" w:rsidRPr="00AE6BDE" w14:paraId="4651F188" w14:textId="77777777" w:rsidTr="00457F8A">
        <w:trPr>
          <w:trHeight w:val="698"/>
        </w:trPr>
        <w:tc>
          <w:tcPr>
            <w:tcW w:w="6768" w:type="dxa"/>
            <w:gridSpan w:val="3"/>
            <w:vAlign w:val="center"/>
          </w:tcPr>
          <w:p w14:paraId="701F9C76" w14:textId="039D3956" w:rsidR="0018393E" w:rsidRPr="00AE6BDE" w:rsidRDefault="00C873E8" w:rsidP="0018393E">
            <w:pPr>
              <w:rPr>
                <w:rFonts w:ascii="Sakkal Majalla" w:hAnsi="Sakkal Majalla" w:cs="Sakkal Majalla"/>
                <w:sz w:val="32"/>
                <w:szCs w:val="32"/>
                <w:lang w:bidi="ar-EG"/>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7C25C0C" w14:textId="77777777" w:rsidR="0018393E" w:rsidRPr="00AE6BDE" w:rsidRDefault="0018393E" w:rsidP="0018393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18393E" w:rsidRPr="00AE6BDE" w14:paraId="1A0FD631" w14:textId="77777777" w:rsidTr="00457F8A">
        <w:trPr>
          <w:trHeight w:val="698"/>
        </w:trPr>
        <w:tc>
          <w:tcPr>
            <w:tcW w:w="6768" w:type="dxa"/>
            <w:gridSpan w:val="3"/>
            <w:vAlign w:val="center"/>
          </w:tcPr>
          <w:p w14:paraId="50ABB896" w14:textId="209216A2" w:rsidR="0018393E" w:rsidRPr="00AE6BDE" w:rsidRDefault="00C873E8" w:rsidP="0018393E">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6D52596" w14:textId="77777777" w:rsidR="0018393E" w:rsidRPr="00AE6BD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18393E" w:rsidRPr="00AE6BDE" w14:paraId="7CB0E0B4" w14:textId="77777777" w:rsidTr="00457F8A">
        <w:trPr>
          <w:trHeight w:val="698"/>
        </w:trPr>
        <w:tc>
          <w:tcPr>
            <w:tcW w:w="6768" w:type="dxa"/>
            <w:gridSpan w:val="3"/>
            <w:vAlign w:val="center"/>
          </w:tcPr>
          <w:p w14:paraId="6C98E273" w14:textId="77777777" w:rsidR="0018393E" w:rsidRPr="003F60C5" w:rsidRDefault="0018393E" w:rsidP="0018393E">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40344F03" w14:textId="77777777" w:rsidR="0018393E" w:rsidRPr="00612298" w:rsidRDefault="0018393E" w:rsidP="0018393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31C7FC09" w14:textId="4C1FD10F" w:rsidR="0018393E" w:rsidRPr="00612298" w:rsidRDefault="0018393E" w:rsidP="0018393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sidR="00EC1DD6">
              <w:rPr>
                <w:rFonts w:ascii="Arial" w:hAnsi="Arial" w:cs="Arial"/>
                <w:bCs/>
                <w:sz w:val="32"/>
                <w:szCs w:val="32"/>
                <w:lang w:val="en-AU"/>
              </w:rPr>
              <w:t>√</w:t>
            </w:r>
          </w:p>
          <w:p w14:paraId="601CA5DB" w14:textId="77777777" w:rsidR="0018393E" w:rsidRPr="00612298" w:rsidRDefault="0018393E" w:rsidP="0018393E">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4613B26D" w14:textId="77777777" w:rsidR="0018393E" w:rsidRDefault="0018393E" w:rsidP="0018393E">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18393E" w:rsidRPr="00AE6BDE" w14:paraId="26BE3E54" w14:textId="77777777" w:rsidTr="00457F8A">
        <w:trPr>
          <w:trHeight w:val="2333"/>
        </w:trPr>
        <w:tc>
          <w:tcPr>
            <w:tcW w:w="6768" w:type="dxa"/>
            <w:gridSpan w:val="3"/>
            <w:vAlign w:val="center"/>
          </w:tcPr>
          <w:p w14:paraId="28A942D1" w14:textId="52C93BD7" w:rsidR="0018393E" w:rsidRPr="00FE1583" w:rsidRDefault="00FE1583" w:rsidP="00FE1583">
            <w:pPr>
              <w:rPr>
                <w:rFonts w:ascii="Sakkal Majalla" w:hAnsi="Sakkal Majalla" w:cs="Sakkal Majalla"/>
                <w:sz w:val="28"/>
                <w:szCs w:val="28"/>
              </w:rPr>
            </w:pPr>
            <w:r w:rsidRPr="00FE1583">
              <w:rPr>
                <w:rFonts w:ascii="Sakkal Majalla" w:hAnsi="Sakkal Majalla" w:cs="Sakkal Majalla"/>
                <w:sz w:val="28"/>
                <w:szCs w:val="28"/>
                <w:rtl/>
              </w:rPr>
              <w:t>من خلال المقرر سوف تصل للطالبة فكرة شاملة عن فلسفة واهداف ومفاهيم مرحلة الطفولة المبكرة. التعرف على الاهتمام بالطفل عند المفكرين المسلمين.</w:t>
            </w:r>
            <w:r>
              <w:rPr>
                <w:rFonts w:ascii="Sakkal Majalla" w:hAnsi="Sakkal Majalla" w:cs="Sakkal Majalla" w:hint="cs"/>
                <w:sz w:val="28"/>
                <w:szCs w:val="28"/>
                <w:rtl/>
              </w:rPr>
              <w:t>وا</w:t>
            </w:r>
            <w:r w:rsidRPr="00FE1583">
              <w:rPr>
                <w:rFonts w:ascii="Sakkal Majalla" w:hAnsi="Sakkal Majalla" w:cs="Sakkal Majalla"/>
                <w:sz w:val="28"/>
                <w:szCs w:val="28"/>
                <w:rtl/>
              </w:rPr>
              <w:t>لتعرف على علماء الغرب الذين كانت لهم اسهامات مميزة في الطفولة المبكرة.</w:t>
            </w:r>
            <w:r>
              <w:rPr>
                <w:rFonts w:ascii="Sakkal Majalla" w:hAnsi="Sakkal Majalla" w:cs="Sakkal Majalla" w:hint="cs"/>
                <w:sz w:val="28"/>
                <w:szCs w:val="28"/>
                <w:rtl/>
              </w:rPr>
              <w:t>و</w:t>
            </w:r>
            <w:r w:rsidRPr="00FE1583">
              <w:rPr>
                <w:rFonts w:ascii="Sakkal Majalla" w:hAnsi="Sakkal Majalla" w:cs="Sakkal Majalla"/>
                <w:sz w:val="28"/>
                <w:szCs w:val="28"/>
                <w:rtl/>
              </w:rPr>
              <w:t>التعرف على أهداف مؤسسات الطفولة المبكرة الجسمية والاجتماعية والعقلية والنفسية.</w:t>
            </w:r>
            <w:r>
              <w:rPr>
                <w:rFonts w:ascii="Sakkal Majalla" w:hAnsi="Sakkal Majalla" w:cs="Sakkal Majalla" w:hint="cs"/>
                <w:sz w:val="28"/>
                <w:szCs w:val="28"/>
                <w:rtl/>
              </w:rPr>
              <w:t>و</w:t>
            </w:r>
            <w:r w:rsidRPr="00FE1583">
              <w:rPr>
                <w:rFonts w:ascii="Sakkal Majalla" w:hAnsi="Sakkal Majalla" w:cs="Sakkal Majalla"/>
                <w:sz w:val="28"/>
                <w:szCs w:val="28"/>
                <w:rtl/>
              </w:rPr>
              <w:t>التعرف على البيئة المادية لمؤسسات الطفولة المبكرة واهدافها (الحضانة – الروضة – الصفوف الأولية).التعرف على مراحل النمو النمائية للطفل في مرحلة الطفولة المبكرة.</w:t>
            </w:r>
            <w:r>
              <w:rPr>
                <w:rFonts w:ascii="Sakkal Majalla" w:hAnsi="Sakkal Majalla" w:cs="Sakkal Majalla" w:hint="cs"/>
                <w:sz w:val="28"/>
                <w:szCs w:val="28"/>
                <w:rtl/>
              </w:rPr>
              <w:t>و</w:t>
            </w:r>
            <w:r w:rsidRPr="00FE1583">
              <w:rPr>
                <w:rFonts w:ascii="Sakkal Majalla" w:hAnsi="Sakkal Majalla" w:cs="Sakkal Majalla"/>
                <w:sz w:val="28"/>
                <w:szCs w:val="28"/>
                <w:rtl/>
              </w:rPr>
              <w:t>التعرف على أساليب التعلم عند الطفل في مرحلة الطفولة المبكرة.</w:t>
            </w:r>
          </w:p>
        </w:tc>
        <w:tc>
          <w:tcPr>
            <w:tcW w:w="3054" w:type="dxa"/>
            <w:shd w:val="clear" w:color="auto" w:fill="DBE5F1" w:themeFill="accent1" w:themeFillTint="33"/>
            <w:vAlign w:val="center"/>
          </w:tcPr>
          <w:p w14:paraId="00751549" w14:textId="77777777" w:rsidR="0018393E" w:rsidRPr="00AE6BDE" w:rsidRDefault="0018393E" w:rsidP="0018393E">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bookmarkEnd w:id="0"/>
    </w:tbl>
    <w:p w14:paraId="6B69E7D1" w14:textId="511BAF49" w:rsidR="002E7CF4" w:rsidRDefault="002E7CF4" w:rsidP="007E20DE">
      <w:pPr>
        <w:spacing w:after="0" w:line="240" w:lineRule="auto"/>
        <w:jc w:val="both"/>
        <w:rPr>
          <w:rFonts w:ascii="Sakkal Majalla" w:eastAsia="Times New Roman" w:hAnsi="Sakkal Majalla" w:cs="Sakkal Majalla"/>
          <w:color w:val="000000" w:themeColor="text1"/>
          <w:sz w:val="28"/>
          <w:szCs w:val="28"/>
          <w:rtl/>
        </w:rPr>
      </w:pPr>
    </w:p>
    <w:p w14:paraId="2E2063A7" w14:textId="2B9BD93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4E984ED" w14:textId="5D9D3F6E"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2C71F35B" w14:textId="213DCF7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5B4BD616" w14:textId="0760FCC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59EBF449" w14:textId="77777777" w:rsidTr="00BE1202">
        <w:trPr>
          <w:trHeight w:val="623"/>
        </w:trPr>
        <w:tc>
          <w:tcPr>
            <w:tcW w:w="9822" w:type="dxa"/>
            <w:gridSpan w:val="4"/>
            <w:shd w:val="clear" w:color="auto" w:fill="95B3D7" w:themeFill="accent1" w:themeFillTint="99"/>
            <w:vAlign w:val="center"/>
          </w:tcPr>
          <w:p w14:paraId="2D6D6C99" w14:textId="412F99B3" w:rsidR="007021D4" w:rsidRPr="00AE6BDE" w:rsidRDefault="007021D4" w:rsidP="00BE1202">
            <w:pPr>
              <w:jc w:val="center"/>
              <w:rPr>
                <w:rFonts w:ascii="Sakkal Majalla" w:hAnsi="Sakkal Majalla" w:cs="Sakkal Majalla"/>
                <w:b/>
                <w:bCs/>
                <w:sz w:val="32"/>
                <w:szCs w:val="32"/>
                <w:rtl/>
              </w:rPr>
            </w:pPr>
            <w:r>
              <w:rPr>
                <w:rFonts w:ascii="Sakkal Majalla" w:hAnsi="Sakkal Majalla" w:cs="Sakkal Majalla" w:hint="cs"/>
                <w:b/>
                <w:bCs/>
                <w:sz w:val="32"/>
                <w:szCs w:val="32"/>
                <w:rtl/>
                <w:lang w:bidi="ar-KW"/>
              </w:rPr>
              <w:t>اسم المقرر:</w:t>
            </w:r>
            <w:r w:rsidR="006D0018" w:rsidRPr="00482C5E">
              <w:rPr>
                <w:rFonts w:ascii="Sakkal Majalla" w:hAnsi="Sakkal Majalla" w:cs="Sakkal Majalla" w:hint="cs"/>
                <w:b/>
                <w:bCs/>
                <w:sz w:val="24"/>
                <w:szCs w:val="24"/>
                <w:rtl/>
              </w:rPr>
              <w:t xml:space="preserve"> </w:t>
            </w:r>
            <w:r w:rsidR="006D0018" w:rsidRPr="006D0018">
              <w:rPr>
                <w:rFonts w:ascii="Sakkal Majalla" w:hAnsi="Sakkal Majalla" w:cs="Sakkal Majalla" w:hint="cs"/>
                <w:sz w:val="32"/>
                <w:szCs w:val="32"/>
                <w:rtl/>
              </w:rPr>
              <w:t>الرعاية والتعلم في الحضانة</w:t>
            </w:r>
          </w:p>
        </w:tc>
      </w:tr>
      <w:tr w:rsidR="007021D4" w:rsidRPr="00AE6BDE" w14:paraId="424263C0" w14:textId="77777777" w:rsidTr="00BE1202">
        <w:trPr>
          <w:trHeight w:val="713"/>
        </w:trPr>
        <w:tc>
          <w:tcPr>
            <w:tcW w:w="6768" w:type="dxa"/>
            <w:gridSpan w:val="3"/>
            <w:vAlign w:val="center"/>
          </w:tcPr>
          <w:p w14:paraId="4C077208"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طفل 101</w:t>
            </w:r>
          </w:p>
        </w:tc>
        <w:tc>
          <w:tcPr>
            <w:tcW w:w="3054" w:type="dxa"/>
            <w:shd w:val="clear" w:color="auto" w:fill="DBE5F1" w:themeFill="accent1" w:themeFillTint="33"/>
            <w:vAlign w:val="center"/>
          </w:tcPr>
          <w:p w14:paraId="54AE6AC1"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6F637E97" w14:textId="77777777" w:rsidTr="00BE1202">
        <w:trPr>
          <w:trHeight w:val="605"/>
        </w:trPr>
        <w:tc>
          <w:tcPr>
            <w:tcW w:w="6768" w:type="dxa"/>
            <w:gridSpan w:val="3"/>
            <w:vAlign w:val="center"/>
          </w:tcPr>
          <w:p w14:paraId="07F99D5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0E15A4E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2F9E881F" w14:textId="77777777" w:rsidTr="00BE1202">
        <w:trPr>
          <w:trHeight w:val="605"/>
        </w:trPr>
        <w:tc>
          <w:tcPr>
            <w:tcW w:w="6768" w:type="dxa"/>
            <w:gridSpan w:val="3"/>
            <w:vAlign w:val="center"/>
          </w:tcPr>
          <w:p w14:paraId="56FC56C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299AB856"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4A7B59EE" w14:textId="77777777" w:rsidTr="00BE1202">
        <w:trPr>
          <w:trHeight w:val="623"/>
        </w:trPr>
        <w:tc>
          <w:tcPr>
            <w:tcW w:w="6768" w:type="dxa"/>
            <w:gridSpan w:val="3"/>
            <w:vAlign w:val="center"/>
          </w:tcPr>
          <w:p w14:paraId="6FD8CEAC" w14:textId="1CC9884E" w:rsidR="007021D4" w:rsidRPr="00AE6BDE" w:rsidRDefault="00F4243E" w:rsidP="00BE1202">
            <w:pPr>
              <w:rPr>
                <w:rFonts w:ascii="Sakkal Majalla" w:hAnsi="Sakkal Majalla" w:cs="Sakkal Majalla"/>
                <w:sz w:val="32"/>
                <w:szCs w:val="32"/>
              </w:rPr>
            </w:pPr>
            <w:r>
              <w:rPr>
                <w:rFonts w:ascii="Sakkal Majalla" w:hAnsi="Sakkal Majalla" w:cs="Sakkal Majalla" w:hint="cs"/>
                <w:sz w:val="32"/>
                <w:szCs w:val="32"/>
                <w:rtl/>
              </w:rPr>
              <w:t>السنة الأولى /المستوى الثاني</w:t>
            </w:r>
          </w:p>
        </w:tc>
        <w:tc>
          <w:tcPr>
            <w:tcW w:w="3054" w:type="dxa"/>
            <w:shd w:val="clear" w:color="auto" w:fill="DBE5F1" w:themeFill="accent1" w:themeFillTint="33"/>
            <w:vAlign w:val="center"/>
          </w:tcPr>
          <w:p w14:paraId="6B7D8C46"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1C9A369E" w14:textId="77777777" w:rsidTr="00BE1202">
        <w:trPr>
          <w:trHeight w:val="623"/>
        </w:trPr>
        <w:tc>
          <w:tcPr>
            <w:tcW w:w="6768" w:type="dxa"/>
            <w:gridSpan w:val="3"/>
            <w:vAlign w:val="center"/>
          </w:tcPr>
          <w:p w14:paraId="7935ED14" w14:textId="1F2559DA" w:rsidR="007021D4" w:rsidRPr="00AE6BDE" w:rsidRDefault="00C2546E"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ساعتان</w:t>
            </w:r>
            <w:r w:rsidR="007021D4">
              <w:rPr>
                <w:rFonts w:ascii="Sakkal Majalla" w:hAnsi="Sakkal Majalla" w:cs="Sakkal Majalla" w:hint="cs"/>
                <w:sz w:val="32"/>
                <w:szCs w:val="32"/>
                <w:rtl/>
              </w:rPr>
              <w:t xml:space="preserve"> معتمدة</w:t>
            </w:r>
          </w:p>
        </w:tc>
        <w:tc>
          <w:tcPr>
            <w:tcW w:w="3054" w:type="dxa"/>
            <w:shd w:val="clear" w:color="auto" w:fill="DBE5F1" w:themeFill="accent1" w:themeFillTint="33"/>
            <w:vAlign w:val="center"/>
          </w:tcPr>
          <w:p w14:paraId="24D50E81"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5DE09D3C" w14:textId="77777777" w:rsidTr="00BE1202">
        <w:trPr>
          <w:trHeight w:val="680"/>
        </w:trPr>
        <w:tc>
          <w:tcPr>
            <w:tcW w:w="2436" w:type="dxa"/>
            <w:vAlign w:val="center"/>
          </w:tcPr>
          <w:p w14:paraId="632E1760" w14:textId="0E10979B"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F4243E">
              <w:rPr>
                <w:rFonts w:ascii="Sakkal Majalla" w:hAnsi="Sakkal Majalla" w:cs="Sakkal Majalla" w:hint="cs"/>
                <w:sz w:val="32"/>
                <w:szCs w:val="32"/>
                <w:rtl/>
              </w:rPr>
              <w:t>0</w:t>
            </w:r>
          </w:p>
        </w:tc>
        <w:tc>
          <w:tcPr>
            <w:tcW w:w="2436" w:type="dxa"/>
            <w:vAlign w:val="center"/>
          </w:tcPr>
          <w:p w14:paraId="7A439EC1" w14:textId="71DB8880"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F4243E">
              <w:rPr>
                <w:rFonts w:ascii="Sakkal Majalla" w:hAnsi="Sakkal Majalla" w:cs="Sakkal Majalla" w:hint="cs"/>
                <w:sz w:val="32"/>
                <w:szCs w:val="32"/>
                <w:rtl/>
              </w:rPr>
              <w:t>0</w:t>
            </w:r>
          </w:p>
        </w:tc>
        <w:tc>
          <w:tcPr>
            <w:tcW w:w="1896" w:type="dxa"/>
            <w:vAlign w:val="center"/>
          </w:tcPr>
          <w:p w14:paraId="0F2E4D00" w14:textId="7A7EE9C8"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F4243E">
              <w:rPr>
                <w:rFonts w:ascii="Sakkal Majalla" w:hAnsi="Sakkal Majalla" w:cs="Sakkal Majalla" w:hint="cs"/>
                <w:sz w:val="32"/>
                <w:szCs w:val="32"/>
                <w:rtl/>
              </w:rPr>
              <w:t>2</w:t>
            </w:r>
          </w:p>
        </w:tc>
        <w:tc>
          <w:tcPr>
            <w:tcW w:w="3054" w:type="dxa"/>
            <w:shd w:val="clear" w:color="auto" w:fill="DBE5F1" w:themeFill="accent1" w:themeFillTint="33"/>
            <w:vAlign w:val="center"/>
          </w:tcPr>
          <w:p w14:paraId="7E4CA847"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3BEFEB6B" w14:textId="77777777" w:rsidTr="00BE1202">
        <w:trPr>
          <w:trHeight w:val="650"/>
        </w:trPr>
        <w:tc>
          <w:tcPr>
            <w:tcW w:w="6768" w:type="dxa"/>
            <w:gridSpan w:val="3"/>
            <w:vAlign w:val="center"/>
          </w:tcPr>
          <w:p w14:paraId="0CFCE0F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5C4E1E5E"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4BD2AB9B" w14:textId="77777777" w:rsidTr="00BE1202">
        <w:trPr>
          <w:trHeight w:val="698"/>
        </w:trPr>
        <w:tc>
          <w:tcPr>
            <w:tcW w:w="6768" w:type="dxa"/>
            <w:gridSpan w:val="3"/>
            <w:vAlign w:val="center"/>
          </w:tcPr>
          <w:p w14:paraId="7E27379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18CA640"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31087A68" w14:textId="77777777" w:rsidTr="00BE1202">
        <w:trPr>
          <w:trHeight w:val="698"/>
        </w:trPr>
        <w:tc>
          <w:tcPr>
            <w:tcW w:w="6768" w:type="dxa"/>
            <w:gridSpan w:val="3"/>
            <w:vAlign w:val="center"/>
          </w:tcPr>
          <w:p w14:paraId="6C0E48A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B06055B"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423E0C40" w14:textId="77777777" w:rsidTr="00BE1202">
        <w:trPr>
          <w:trHeight w:val="698"/>
        </w:trPr>
        <w:tc>
          <w:tcPr>
            <w:tcW w:w="6768" w:type="dxa"/>
            <w:gridSpan w:val="3"/>
            <w:vAlign w:val="center"/>
          </w:tcPr>
          <w:p w14:paraId="2D4CB57C"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72DB1762"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5A1CF36D"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23B37AEF"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77FF09A"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1D928915" w14:textId="77777777" w:rsidTr="00BE1202">
        <w:trPr>
          <w:trHeight w:val="2333"/>
        </w:trPr>
        <w:tc>
          <w:tcPr>
            <w:tcW w:w="6768" w:type="dxa"/>
            <w:gridSpan w:val="3"/>
            <w:vAlign w:val="center"/>
          </w:tcPr>
          <w:p w14:paraId="6168D7F4" w14:textId="6ED09A43" w:rsidR="007021D4" w:rsidRPr="002319F3" w:rsidRDefault="006D0018" w:rsidP="00BE1202">
            <w:pPr>
              <w:rPr>
                <w:rFonts w:ascii="Sakkal Majalla" w:hAnsi="Sakkal Majalla" w:cs="Sakkal Majalla"/>
                <w:sz w:val="28"/>
                <w:szCs w:val="28"/>
                <w:lang w:bidi="ar-EG"/>
              </w:rPr>
            </w:pPr>
            <w:r w:rsidRPr="002319F3">
              <w:rPr>
                <w:rFonts w:ascii="Sakkal Majalla" w:eastAsia="Times New Roman" w:hAnsi="Sakkal Majalla" w:cs="Sakkal Majalla"/>
                <w:sz w:val="28"/>
                <w:szCs w:val="28"/>
                <w:rtl/>
                <w:lang w:val="en-AU"/>
              </w:rPr>
              <w:t>يهدف المقرر إلى اكساب الطالبات المعارف والمهارات حول اشكال الرعاية وأساليب تعلم الأطفال في مرحلة الحضانة وفقاً لخصائصهم النمائية.</w:t>
            </w:r>
            <w:r w:rsidRPr="002319F3">
              <w:rPr>
                <w:rFonts w:ascii="Sakkal Majalla" w:eastAsia="Times New Roman" w:hAnsi="Sakkal Majalla" w:cs="Sakkal Majalla"/>
                <w:sz w:val="28"/>
                <w:szCs w:val="28"/>
                <w:rtl/>
                <w:lang w:bidi="ar-EG"/>
              </w:rPr>
              <w:t xml:space="preserve">    يهدف المقرر إلى التعريف بأساليب التعلم والرعاية في مرحلة الحضانة من الميلاد الى 3 سنوات وكيفية تخطيط الأنشطة الخاصة </w:t>
            </w:r>
            <w:r w:rsidRPr="002319F3">
              <w:rPr>
                <w:rFonts w:ascii="Sakkal Majalla" w:eastAsia="Times New Roman" w:hAnsi="Sakkal Majalla" w:cs="Sakkal Majalla"/>
                <w:sz w:val="28"/>
                <w:szCs w:val="28"/>
                <w:rtl/>
                <w:lang w:val="en-AU"/>
              </w:rPr>
              <w:t>بهذه المرحلة القائمة على المعايير النمائية</w:t>
            </w:r>
            <w:r w:rsidRPr="002319F3">
              <w:rPr>
                <w:rFonts w:ascii="Sakkal Majalla" w:eastAsia="Times New Roman" w:hAnsi="Sakkal Majalla" w:cs="Sakkal Majalla"/>
                <w:sz w:val="28"/>
                <w:szCs w:val="28"/>
                <w:rtl/>
                <w:lang w:bidi="ar-EG"/>
              </w:rPr>
              <w:t xml:space="preserve"> لهم.</w:t>
            </w:r>
          </w:p>
        </w:tc>
        <w:tc>
          <w:tcPr>
            <w:tcW w:w="3054" w:type="dxa"/>
            <w:shd w:val="clear" w:color="auto" w:fill="DBE5F1" w:themeFill="accent1" w:themeFillTint="33"/>
            <w:vAlign w:val="center"/>
          </w:tcPr>
          <w:p w14:paraId="0E318A47"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2ECCF904" w14:textId="19A1A274"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8E1FBFA" w14:textId="408C9CB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009C50A7" w14:textId="77777777" w:rsidTr="00BE1202">
        <w:trPr>
          <w:trHeight w:val="623"/>
        </w:trPr>
        <w:tc>
          <w:tcPr>
            <w:tcW w:w="9822" w:type="dxa"/>
            <w:gridSpan w:val="4"/>
            <w:shd w:val="clear" w:color="auto" w:fill="95B3D7" w:themeFill="accent1" w:themeFillTint="99"/>
            <w:vAlign w:val="center"/>
          </w:tcPr>
          <w:p w14:paraId="6D340B24" w14:textId="1FC692D4"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اسم المقرر:</w:t>
            </w:r>
            <w:r w:rsidR="00C35892">
              <w:rPr>
                <w:rtl/>
              </w:rPr>
              <w:t xml:space="preserve"> </w:t>
            </w:r>
            <w:r w:rsidR="00C35892" w:rsidRPr="00C35892">
              <w:rPr>
                <w:rFonts w:ascii="Sakkal Majalla" w:hAnsi="Sakkal Majalla" w:cs="Sakkal Majalla"/>
                <w:b/>
                <w:bCs/>
                <w:sz w:val="32"/>
                <w:szCs w:val="32"/>
                <w:rtl/>
                <w:lang w:bidi="ar-KW"/>
              </w:rPr>
              <w:t>المهارات الفنية والحركية في الطفولة المبكرة</w:t>
            </w:r>
          </w:p>
        </w:tc>
      </w:tr>
      <w:tr w:rsidR="007021D4" w:rsidRPr="00AE6BDE" w14:paraId="1D17D147" w14:textId="77777777" w:rsidTr="00BE1202">
        <w:trPr>
          <w:trHeight w:val="713"/>
        </w:trPr>
        <w:tc>
          <w:tcPr>
            <w:tcW w:w="6768" w:type="dxa"/>
            <w:gridSpan w:val="3"/>
            <w:vAlign w:val="center"/>
          </w:tcPr>
          <w:p w14:paraId="07CED1CA" w14:textId="6448E7EB"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C2546E">
              <w:rPr>
                <w:rFonts w:ascii="Sakkal Majalla" w:hAnsi="Sakkal Majalla" w:cs="Sakkal Majalla" w:hint="cs"/>
                <w:sz w:val="32"/>
                <w:szCs w:val="32"/>
                <w:rtl/>
              </w:rPr>
              <w:t>102</w:t>
            </w:r>
          </w:p>
        </w:tc>
        <w:tc>
          <w:tcPr>
            <w:tcW w:w="3054" w:type="dxa"/>
            <w:shd w:val="clear" w:color="auto" w:fill="DBE5F1" w:themeFill="accent1" w:themeFillTint="33"/>
            <w:vAlign w:val="center"/>
          </w:tcPr>
          <w:p w14:paraId="2452F1ED"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516704E0" w14:textId="77777777" w:rsidTr="00BE1202">
        <w:trPr>
          <w:trHeight w:val="605"/>
        </w:trPr>
        <w:tc>
          <w:tcPr>
            <w:tcW w:w="6768" w:type="dxa"/>
            <w:gridSpan w:val="3"/>
            <w:vAlign w:val="center"/>
          </w:tcPr>
          <w:p w14:paraId="35C4472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45EA87C2"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571F0D08" w14:textId="77777777" w:rsidTr="00BE1202">
        <w:trPr>
          <w:trHeight w:val="605"/>
        </w:trPr>
        <w:tc>
          <w:tcPr>
            <w:tcW w:w="6768" w:type="dxa"/>
            <w:gridSpan w:val="3"/>
            <w:vAlign w:val="center"/>
          </w:tcPr>
          <w:p w14:paraId="7832F8B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567B66A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5D2C7B84" w14:textId="77777777" w:rsidTr="00BE1202">
        <w:trPr>
          <w:trHeight w:val="623"/>
        </w:trPr>
        <w:tc>
          <w:tcPr>
            <w:tcW w:w="6768" w:type="dxa"/>
            <w:gridSpan w:val="3"/>
            <w:vAlign w:val="center"/>
          </w:tcPr>
          <w:p w14:paraId="5D43D45B" w14:textId="7ACC0170" w:rsidR="007021D4" w:rsidRPr="00AE6BDE" w:rsidRDefault="00C2546E" w:rsidP="00BE1202">
            <w:pPr>
              <w:rPr>
                <w:rFonts w:ascii="Sakkal Majalla" w:hAnsi="Sakkal Majalla" w:cs="Sakkal Majalla"/>
                <w:sz w:val="32"/>
                <w:szCs w:val="32"/>
              </w:rPr>
            </w:pPr>
            <w:r>
              <w:rPr>
                <w:rFonts w:ascii="Sakkal Majalla" w:hAnsi="Sakkal Majalla" w:cs="Sakkal Majalla" w:hint="cs"/>
                <w:sz w:val="32"/>
                <w:szCs w:val="32"/>
                <w:rtl/>
              </w:rPr>
              <w:t>السنة الأولى /المستوى الثاني</w:t>
            </w:r>
          </w:p>
        </w:tc>
        <w:tc>
          <w:tcPr>
            <w:tcW w:w="3054" w:type="dxa"/>
            <w:shd w:val="clear" w:color="auto" w:fill="DBE5F1" w:themeFill="accent1" w:themeFillTint="33"/>
            <w:vAlign w:val="center"/>
          </w:tcPr>
          <w:p w14:paraId="0E3688D8"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07094197" w14:textId="77777777" w:rsidTr="00BE1202">
        <w:trPr>
          <w:trHeight w:val="623"/>
        </w:trPr>
        <w:tc>
          <w:tcPr>
            <w:tcW w:w="6768" w:type="dxa"/>
            <w:gridSpan w:val="3"/>
            <w:vAlign w:val="center"/>
          </w:tcPr>
          <w:p w14:paraId="0E8B67E0"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151CA59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40A87F60" w14:textId="77777777" w:rsidTr="00BE1202">
        <w:trPr>
          <w:trHeight w:val="680"/>
        </w:trPr>
        <w:tc>
          <w:tcPr>
            <w:tcW w:w="2436" w:type="dxa"/>
            <w:vAlign w:val="center"/>
          </w:tcPr>
          <w:p w14:paraId="0925E605" w14:textId="52D748B6"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9F25C9">
              <w:rPr>
                <w:rFonts w:ascii="Sakkal Majalla" w:hAnsi="Sakkal Majalla" w:cs="Sakkal Majalla" w:hint="cs"/>
                <w:sz w:val="32"/>
                <w:szCs w:val="32"/>
                <w:rtl/>
              </w:rPr>
              <w:t>0</w:t>
            </w:r>
          </w:p>
        </w:tc>
        <w:tc>
          <w:tcPr>
            <w:tcW w:w="2436" w:type="dxa"/>
            <w:vAlign w:val="center"/>
          </w:tcPr>
          <w:p w14:paraId="0DF60F15" w14:textId="0DD8D7B1"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9F25C9">
              <w:rPr>
                <w:rFonts w:ascii="Sakkal Majalla" w:hAnsi="Sakkal Majalla" w:cs="Sakkal Majalla" w:hint="cs"/>
                <w:sz w:val="32"/>
                <w:szCs w:val="32"/>
                <w:rtl/>
              </w:rPr>
              <w:t>0</w:t>
            </w:r>
          </w:p>
        </w:tc>
        <w:tc>
          <w:tcPr>
            <w:tcW w:w="1896" w:type="dxa"/>
            <w:vAlign w:val="center"/>
          </w:tcPr>
          <w:p w14:paraId="33AD5420" w14:textId="49925522"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9F25C9">
              <w:rPr>
                <w:rFonts w:ascii="Sakkal Majalla" w:hAnsi="Sakkal Majalla" w:cs="Sakkal Majalla" w:hint="cs"/>
                <w:sz w:val="32"/>
                <w:szCs w:val="32"/>
                <w:rtl/>
              </w:rPr>
              <w:t>3</w:t>
            </w:r>
          </w:p>
        </w:tc>
        <w:tc>
          <w:tcPr>
            <w:tcW w:w="3054" w:type="dxa"/>
            <w:shd w:val="clear" w:color="auto" w:fill="DBE5F1" w:themeFill="accent1" w:themeFillTint="33"/>
            <w:vAlign w:val="center"/>
          </w:tcPr>
          <w:p w14:paraId="1B810BA5"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50C734FD" w14:textId="77777777" w:rsidTr="00BE1202">
        <w:trPr>
          <w:trHeight w:val="650"/>
        </w:trPr>
        <w:tc>
          <w:tcPr>
            <w:tcW w:w="6768" w:type="dxa"/>
            <w:gridSpan w:val="3"/>
            <w:vAlign w:val="center"/>
          </w:tcPr>
          <w:p w14:paraId="1B2B55D3"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68885239"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0F7575C7" w14:textId="77777777" w:rsidTr="00BE1202">
        <w:trPr>
          <w:trHeight w:val="698"/>
        </w:trPr>
        <w:tc>
          <w:tcPr>
            <w:tcW w:w="6768" w:type="dxa"/>
            <w:gridSpan w:val="3"/>
            <w:vAlign w:val="center"/>
          </w:tcPr>
          <w:p w14:paraId="0548B76A"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51B10764"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7CCCE133" w14:textId="77777777" w:rsidTr="00BE1202">
        <w:trPr>
          <w:trHeight w:val="698"/>
        </w:trPr>
        <w:tc>
          <w:tcPr>
            <w:tcW w:w="6768" w:type="dxa"/>
            <w:gridSpan w:val="3"/>
            <w:vAlign w:val="center"/>
          </w:tcPr>
          <w:p w14:paraId="2833FCBB"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D735691"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605FEF8E" w14:textId="77777777" w:rsidTr="00BE1202">
        <w:trPr>
          <w:trHeight w:val="698"/>
        </w:trPr>
        <w:tc>
          <w:tcPr>
            <w:tcW w:w="6768" w:type="dxa"/>
            <w:gridSpan w:val="3"/>
            <w:vAlign w:val="center"/>
          </w:tcPr>
          <w:p w14:paraId="5AE84A5A"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1C793D08"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722729AE"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6376E6E1"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63842A84"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C217666" w14:textId="77777777" w:rsidTr="00BE1202">
        <w:trPr>
          <w:trHeight w:val="2333"/>
        </w:trPr>
        <w:tc>
          <w:tcPr>
            <w:tcW w:w="6768" w:type="dxa"/>
            <w:gridSpan w:val="3"/>
            <w:vAlign w:val="center"/>
          </w:tcPr>
          <w:p w14:paraId="5B76001D" w14:textId="3B0B86DC" w:rsidR="007021D4" w:rsidRPr="00FE1583" w:rsidRDefault="00C35892" w:rsidP="00BE1202">
            <w:pPr>
              <w:rPr>
                <w:rFonts w:ascii="Sakkal Majalla" w:hAnsi="Sakkal Majalla" w:cs="Sakkal Majalla"/>
                <w:sz w:val="28"/>
                <w:szCs w:val="28"/>
              </w:rPr>
            </w:pPr>
            <w:r w:rsidRPr="00C35892">
              <w:rPr>
                <w:rFonts w:ascii="Sakkal Majalla" w:hAnsi="Sakkal Majalla" w:cs="Sakkal Majalla"/>
                <w:sz w:val="28"/>
                <w:szCs w:val="28"/>
                <w:rtl/>
              </w:rPr>
              <w:t>يساعد المقرر الطالبة التعرف على مفهوم التعبير الفني وأهميته والعوامل المؤثرة عليه، كما يتناول المعارف حول المهارات الفنية ورسوم الأطفال في مرحلة الطفولة المبكرة، وتصميم أنشطة لتنمية المهارات الفنية لدى هذه المرحلة، كما يهدف للتعرف على المهارات الحركية من حيث مفهومها، وأنواعها، ويتناول المهارات الحركية الأساسية ويقدم خبرة عملية للطالبة في كيفية إعداد أنشطة حركية متنوعة تناسب مرحلة الطفولة المبكرة.</w:t>
            </w:r>
          </w:p>
        </w:tc>
        <w:tc>
          <w:tcPr>
            <w:tcW w:w="3054" w:type="dxa"/>
            <w:shd w:val="clear" w:color="auto" w:fill="DBE5F1" w:themeFill="accent1" w:themeFillTint="33"/>
            <w:vAlign w:val="center"/>
          </w:tcPr>
          <w:p w14:paraId="58EF3718"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6D6595E3" w14:textId="5AC8095C"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00BFF1DE" w14:textId="77777777" w:rsidTr="00BE1202">
        <w:trPr>
          <w:trHeight w:val="623"/>
        </w:trPr>
        <w:tc>
          <w:tcPr>
            <w:tcW w:w="9822" w:type="dxa"/>
            <w:gridSpan w:val="4"/>
            <w:shd w:val="clear" w:color="auto" w:fill="95B3D7" w:themeFill="accent1" w:themeFillTint="99"/>
            <w:vAlign w:val="center"/>
          </w:tcPr>
          <w:p w14:paraId="2577D1FF" w14:textId="284BAF0E"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045789">
              <w:rPr>
                <w:rtl/>
              </w:rPr>
              <w:t xml:space="preserve"> </w:t>
            </w:r>
            <w:r w:rsidR="00045789" w:rsidRPr="00045789">
              <w:rPr>
                <w:rFonts w:ascii="Sakkal Majalla" w:hAnsi="Sakkal Majalla" w:cs="Sakkal Majalla"/>
                <w:b/>
                <w:bCs/>
                <w:sz w:val="32"/>
                <w:szCs w:val="32"/>
                <w:rtl/>
                <w:lang w:bidi="ar-KW"/>
              </w:rPr>
              <w:t>الوسائل التعليمية في الطفولة المبكرة</w:t>
            </w:r>
          </w:p>
        </w:tc>
      </w:tr>
      <w:tr w:rsidR="007021D4" w:rsidRPr="00AE6BDE" w14:paraId="7C4DFB04" w14:textId="77777777" w:rsidTr="00BE1202">
        <w:trPr>
          <w:trHeight w:val="713"/>
        </w:trPr>
        <w:tc>
          <w:tcPr>
            <w:tcW w:w="6768" w:type="dxa"/>
            <w:gridSpan w:val="3"/>
            <w:vAlign w:val="center"/>
          </w:tcPr>
          <w:p w14:paraId="5EAE7709" w14:textId="663E2E6A"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 xml:space="preserve">طفل </w:t>
            </w:r>
            <w:r w:rsidR="003F6184">
              <w:rPr>
                <w:rFonts w:ascii="Sakkal Majalla" w:hAnsi="Sakkal Majalla" w:cs="Sakkal Majalla" w:hint="cs"/>
                <w:sz w:val="32"/>
                <w:szCs w:val="32"/>
                <w:rtl/>
              </w:rPr>
              <w:t>203</w:t>
            </w:r>
          </w:p>
        </w:tc>
        <w:tc>
          <w:tcPr>
            <w:tcW w:w="3054" w:type="dxa"/>
            <w:shd w:val="clear" w:color="auto" w:fill="DBE5F1" w:themeFill="accent1" w:themeFillTint="33"/>
            <w:vAlign w:val="center"/>
          </w:tcPr>
          <w:p w14:paraId="6619869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17F6601E" w14:textId="77777777" w:rsidTr="00BE1202">
        <w:trPr>
          <w:trHeight w:val="605"/>
        </w:trPr>
        <w:tc>
          <w:tcPr>
            <w:tcW w:w="6768" w:type="dxa"/>
            <w:gridSpan w:val="3"/>
            <w:vAlign w:val="center"/>
          </w:tcPr>
          <w:p w14:paraId="56A3BB5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6255FDC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140E6A90" w14:textId="77777777" w:rsidTr="00BE1202">
        <w:trPr>
          <w:trHeight w:val="605"/>
        </w:trPr>
        <w:tc>
          <w:tcPr>
            <w:tcW w:w="6768" w:type="dxa"/>
            <w:gridSpan w:val="3"/>
            <w:vAlign w:val="center"/>
          </w:tcPr>
          <w:p w14:paraId="61D20CA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523D4860"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11399AFE" w14:textId="77777777" w:rsidTr="00BE1202">
        <w:trPr>
          <w:trHeight w:val="623"/>
        </w:trPr>
        <w:tc>
          <w:tcPr>
            <w:tcW w:w="6768" w:type="dxa"/>
            <w:gridSpan w:val="3"/>
            <w:vAlign w:val="center"/>
          </w:tcPr>
          <w:p w14:paraId="081AC812" w14:textId="7138CDFC" w:rsidR="007021D4" w:rsidRPr="00AE6BDE" w:rsidRDefault="003F6184"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الثالث</w:t>
            </w:r>
          </w:p>
        </w:tc>
        <w:tc>
          <w:tcPr>
            <w:tcW w:w="3054" w:type="dxa"/>
            <w:shd w:val="clear" w:color="auto" w:fill="DBE5F1" w:themeFill="accent1" w:themeFillTint="33"/>
            <w:vAlign w:val="center"/>
          </w:tcPr>
          <w:p w14:paraId="0679FF08"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7A751A29" w14:textId="77777777" w:rsidTr="00BE1202">
        <w:trPr>
          <w:trHeight w:val="623"/>
        </w:trPr>
        <w:tc>
          <w:tcPr>
            <w:tcW w:w="6768" w:type="dxa"/>
            <w:gridSpan w:val="3"/>
            <w:vAlign w:val="center"/>
          </w:tcPr>
          <w:p w14:paraId="69FBC7E1" w14:textId="7ECAD8C0" w:rsidR="007021D4" w:rsidRPr="00AE6BDE" w:rsidRDefault="003F618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ساعتان</w:t>
            </w:r>
            <w:r w:rsidR="007021D4">
              <w:rPr>
                <w:rFonts w:ascii="Sakkal Majalla" w:hAnsi="Sakkal Majalla" w:cs="Sakkal Majalla" w:hint="cs"/>
                <w:sz w:val="32"/>
                <w:szCs w:val="32"/>
                <w:rtl/>
              </w:rPr>
              <w:t xml:space="preserve"> معتمدة</w:t>
            </w:r>
          </w:p>
        </w:tc>
        <w:tc>
          <w:tcPr>
            <w:tcW w:w="3054" w:type="dxa"/>
            <w:shd w:val="clear" w:color="auto" w:fill="DBE5F1" w:themeFill="accent1" w:themeFillTint="33"/>
            <w:vAlign w:val="center"/>
          </w:tcPr>
          <w:p w14:paraId="7B2FF91F"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45B15F29" w14:textId="77777777" w:rsidTr="00BE1202">
        <w:trPr>
          <w:trHeight w:val="680"/>
        </w:trPr>
        <w:tc>
          <w:tcPr>
            <w:tcW w:w="2436" w:type="dxa"/>
            <w:vAlign w:val="center"/>
          </w:tcPr>
          <w:p w14:paraId="7979997E" w14:textId="2DEF1971"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3F6184">
              <w:rPr>
                <w:rFonts w:ascii="Sakkal Majalla" w:hAnsi="Sakkal Majalla" w:cs="Sakkal Majalla" w:hint="cs"/>
                <w:sz w:val="32"/>
                <w:szCs w:val="32"/>
                <w:rtl/>
              </w:rPr>
              <w:t>0</w:t>
            </w:r>
          </w:p>
        </w:tc>
        <w:tc>
          <w:tcPr>
            <w:tcW w:w="2436" w:type="dxa"/>
            <w:vAlign w:val="center"/>
          </w:tcPr>
          <w:p w14:paraId="490267B1" w14:textId="021C86C4"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DC1709">
              <w:rPr>
                <w:rFonts w:ascii="Sakkal Majalla" w:hAnsi="Sakkal Majalla" w:cs="Sakkal Majalla" w:hint="cs"/>
                <w:sz w:val="32"/>
                <w:szCs w:val="32"/>
                <w:rtl/>
              </w:rPr>
              <w:t>2</w:t>
            </w:r>
          </w:p>
        </w:tc>
        <w:tc>
          <w:tcPr>
            <w:tcW w:w="1896" w:type="dxa"/>
            <w:vAlign w:val="center"/>
          </w:tcPr>
          <w:p w14:paraId="7C50C0F2" w14:textId="7D9AE524"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DC1709">
              <w:rPr>
                <w:rFonts w:ascii="Sakkal Majalla" w:hAnsi="Sakkal Majalla" w:cs="Sakkal Majalla" w:hint="cs"/>
                <w:sz w:val="32"/>
                <w:szCs w:val="32"/>
                <w:rtl/>
              </w:rPr>
              <w:t>1</w:t>
            </w:r>
          </w:p>
        </w:tc>
        <w:tc>
          <w:tcPr>
            <w:tcW w:w="3054" w:type="dxa"/>
            <w:shd w:val="clear" w:color="auto" w:fill="DBE5F1" w:themeFill="accent1" w:themeFillTint="33"/>
            <w:vAlign w:val="center"/>
          </w:tcPr>
          <w:p w14:paraId="41070757"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10138A77" w14:textId="77777777" w:rsidTr="00BE1202">
        <w:trPr>
          <w:trHeight w:val="650"/>
        </w:trPr>
        <w:tc>
          <w:tcPr>
            <w:tcW w:w="6768" w:type="dxa"/>
            <w:gridSpan w:val="3"/>
            <w:vAlign w:val="center"/>
          </w:tcPr>
          <w:p w14:paraId="409C777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4DA00CB0"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489451DE" w14:textId="77777777" w:rsidTr="00BE1202">
        <w:trPr>
          <w:trHeight w:val="698"/>
        </w:trPr>
        <w:tc>
          <w:tcPr>
            <w:tcW w:w="6768" w:type="dxa"/>
            <w:gridSpan w:val="3"/>
            <w:vAlign w:val="center"/>
          </w:tcPr>
          <w:p w14:paraId="58B3B87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1B99BA2"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760679CD" w14:textId="77777777" w:rsidTr="00BE1202">
        <w:trPr>
          <w:trHeight w:val="698"/>
        </w:trPr>
        <w:tc>
          <w:tcPr>
            <w:tcW w:w="6768" w:type="dxa"/>
            <w:gridSpan w:val="3"/>
            <w:vAlign w:val="center"/>
          </w:tcPr>
          <w:p w14:paraId="7D159E7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16C625E"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0610EF89" w14:textId="77777777" w:rsidTr="00BE1202">
        <w:trPr>
          <w:trHeight w:val="698"/>
        </w:trPr>
        <w:tc>
          <w:tcPr>
            <w:tcW w:w="6768" w:type="dxa"/>
            <w:gridSpan w:val="3"/>
            <w:vAlign w:val="center"/>
          </w:tcPr>
          <w:p w14:paraId="717B9C84"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E305549"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0F44A990"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5829BD32"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544C16BB"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419C8086" w14:textId="77777777" w:rsidTr="00BE1202">
        <w:trPr>
          <w:trHeight w:val="2333"/>
        </w:trPr>
        <w:tc>
          <w:tcPr>
            <w:tcW w:w="6768" w:type="dxa"/>
            <w:gridSpan w:val="3"/>
            <w:vAlign w:val="center"/>
          </w:tcPr>
          <w:p w14:paraId="52C207F3" w14:textId="4F74D1AB" w:rsidR="007021D4" w:rsidRPr="00FE1583" w:rsidRDefault="00045789" w:rsidP="00BE1202">
            <w:pPr>
              <w:rPr>
                <w:rFonts w:ascii="Sakkal Majalla" w:hAnsi="Sakkal Majalla" w:cs="Sakkal Majalla"/>
                <w:sz w:val="28"/>
                <w:szCs w:val="28"/>
              </w:rPr>
            </w:pPr>
            <w:r w:rsidRPr="00045789">
              <w:rPr>
                <w:rFonts w:ascii="Sakkal Majalla" w:hAnsi="Sakkal Majalla" w:cs="Sakkal Majalla"/>
                <w:sz w:val="28"/>
                <w:szCs w:val="28"/>
                <w:rtl/>
              </w:rPr>
              <w:t>هذا المقرر يعرف الطالبات بماهية الوسائل التعليمية واسس اختيارها ومدى مناسبتها لمرحلة الطفولة المبكرة ويركز المقرر على تدريب الطالبات على تصميم وتنفيذ الوسائل التعليمية) الالعاب – اللوحات-النماذج- الملصقات- المنشورات( كما تتعرف الطالبات على كيفية توظيف الوسيلة التعليمية بالبرنامج اليومي المقدم للأطفال في مرحلة الطفولة المبكرة .</w:t>
            </w:r>
          </w:p>
        </w:tc>
        <w:tc>
          <w:tcPr>
            <w:tcW w:w="3054" w:type="dxa"/>
            <w:shd w:val="clear" w:color="auto" w:fill="DBE5F1" w:themeFill="accent1" w:themeFillTint="33"/>
            <w:vAlign w:val="center"/>
          </w:tcPr>
          <w:p w14:paraId="78B7E36B"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471BF440" w14:textId="2BFB69E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7197E01" w14:textId="5803DF14"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02BDBE39" w14:textId="77777777" w:rsidTr="00BE1202">
        <w:trPr>
          <w:trHeight w:val="623"/>
        </w:trPr>
        <w:tc>
          <w:tcPr>
            <w:tcW w:w="9822" w:type="dxa"/>
            <w:gridSpan w:val="4"/>
            <w:shd w:val="clear" w:color="auto" w:fill="95B3D7" w:themeFill="accent1" w:themeFillTint="99"/>
            <w:vAlign w:val="center"/>
          </w:tcPr>
          <w:p w14:paraId="5D28D69A" w14:textId="7C6A7B7D"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6F5949">
              <w:rPr>
                <w:rtl/>
              </w:rPr>
              <w:t xml:space="preserve">  </w:t>
            </w:r>
            <w:r w:rsidR="006F5949" w:rsidRPr="006F5949">
              <w:rPr>
                <w:rFonts w:ascii="Sakkal Majalla" w:hAnsi="Sakkal Majalla" w:cs="Sakkal Majalla"/>
                <w:b/>
                <w:bCs/>
                <w:sz w:val="32"/>
                <w:szCs w:val="32"/>
                <w:rtl/>
                <w:lang w:bidi="ar-KW"/>
              </w:rPr>
              <w:t>استراتيجيات التعليم والتعلم في الطفولة المبكرة.</w:t>
            </w:r>
          </w:p>
        </w:tc>
      </w:tr>
      <w:tr w:rsidR="007021D4" w:rsidRPr="00AE6BDE" w14:paraId="4016C769" w14:textId="77777777" w:rsidTr="00BE1202">
        <w:trPr>
          <w:trHeight w:val="713"/>
        </w:trPr>
        <w:tc>
          <w:tcPr>
            <w:tcW w:w="6768" w:type="dxa"/>
            <w:gridSpan w:val="3"/>
            <w:vAlign w:val="center"/>
          </w:tcPr>
          <w:p w14:paraId="44372FE1" w14:textId="621CB725"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62554F">
              <w:rPr>
                <w:rFonts w:ascii="Sakkal Majalla" w:hAnsi="Sakkal Majalla" w:cs="Sakkal Majalla" w:hint="cs"/>
                <w:sz w:val="32"/>
                <w:szCs w:val="32"/>
                <w:rtl/>
              </w:rPr>
              <w:t>212</w:t>
            </w:r>
          </w:p>
        </w:tc>
        <w:tc>
          <w:tcPr>
            <w:tcW w:w="3054" w:type="dxa"/>
            <w:shd w:val="clear" w:color="auto" w:fill="DBE5F1" w:themeFill="accent1" w:themeFillTint="33"/>
            <w:vAlign w:val="center"/>
          </w:tcPr>
          <w:p w14:paraId="143493C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1CDF31F" w14:textId="77777777" w:rsidTr="00BE1202">
        <w:trPr>
          <w:trHeight w:val="605"/>
        </w:trPr>
        <w:tc>
          <w:tcPr>
            <w:tcW w:w="6768" w:type="dxa"/>
            <w:gridSpan w:val="3"/>
            <w:vAlign w:val="center"/>
          </w:tcPr>
          <w:p w14:paraId="44ECD9D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4D6EE181"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2B367A31" w14:textId="77777777" w:rsidTr="00BE1202">
        <w:trPr>
          <w:trHeight w:val="605"/>
        </w:trPr>
        <w:tc>
          <w:tcPr>
            <w:tcW w:w="6768" w:type="dxa"/>
            <w:gridSpan w:val="3"/>
            <w:vAlign w:val="center"/>
          </w:tcPr>
          <w:p w14:paraId="44F4BD42"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7C0D7460"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44420601" w14:textId="77777777" w:rsidTr="00BE1202">
        <w:trPr>
          <w:trHeight w:val="623"/>
        </w:trPr>
        <w:tc>
          <w:tcPr>
            <w:tcW w:w="6768" w:type="dxa"/>
            <w:gridSpan w:val="3"/>
            <w:vAlign w:val="center"/>
          </w:tcPr>
          <w:p w14:paraId="63FA7241" w14:textId="2B111CAC" w:rsidR="007021D4" w:rsidRPr="00AE6BDE" w:rsidRDefault="0062554F" w:rsidP="00BE1202">
            <w:pPr>
              <w:rPr>
                <w:rFonts w:ascii="Sakkal Majalla" w:hAnsi="Sakkal Majalla" w:cs="Sakkal Majalla"/>
                <w:sz w:val="32"/>
                <w:szCs w:val="32"/>
              </w:rPr>
            </w:pPr>
            <w:r>
              <w:rPr>
                <w:rFonts w:ascii="Sakkal Majalla" w:hAnsi="Sakkal Majalla" w:cs="Sakkal Majalla" w:hint="cs"/>
                <w:sz w:val="32"/>
                <w:szCs w:val="32"/>
                <w:rtl/>
              </w:rPr>
              <w:t>السنة الثانية/المستوى الرابع</w:t>
            </w:r>
          </w:p>
        </w:tc>
        <w:tc>
          <w:tcPr>
            <w:tcW w:w="3054" w:type="dxa"/>
            <w:shd w:val="clear" w:color="auto" w:fill="DBE5F1" w:themeFill="accent1" w:themeFillTint="33"/>
            <w:vAlign w:val="center"/>
          </w:tcPr>
          <w:p w14:paraId="19FE1A42"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65BFA189" w14:textId="77777777" w:rsidTr="00BE1202">
        <w:trPr>
          <w:trHeight w:val="623"/>
        </w:trPr>
        <w:tc>
          <w:tcPr>
            <w:tcW w:w="6768" w:type="dxa"/>
            <w:gridSpan w:val="3"/>
            <w:vAlign w:val="center"/>
          </w:tcPr>
          <w:p w14:paraId="33ED3EC3"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2F8D95F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08322B8D" w14:textId="77777777" w:rsidTr="00BE1202">
        <w:trPr>
          <w:trHeight w:val="680"/>
        </w:trPr>
        <w:tc>
          <w:tcPr>
            <w:tcW w:w="2436" w:type="dxa"/>
            <w:vAlign w:val="center"/>
          </w:tcPr>
          <w:p w14:paraId="03A4FF6E" w14:textId="6C70184B"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62554F">
              <w:rPr>
                <w:rFonts w:ascii="Sakkal Majalla" w:hAnsi="Sakkal Majalla" w:cs="Sakkal Majalla" w:hint="cs"/>
                <w:sz w:val="32"/>
                <w:szCs w:val="32"/>
                <w:rtl/>
              </w:rPr>
              <w:t>0</w:t>
            </w:r>
          </w:p>
        </w:tc>
        <w:tc>
          <w:tcPr>
            <w:tcW w:w="2436" w:type="dxa"/>
            <w:vAlign w:val="center"/>
          </w:tcPr>
          <w:p w14:paraId="6BE7DFB2" w14:textId="4FD9AA8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62554F">
              <w:rPr>
                <w:rFonts w:ascii="Sakkal Majalla" w:hAnsi="Sakkal Majalla" w:cs="Sakkal Majalla" w:hint="cs"/>
                <w:sz w:val="32"/>
                <w:szCs w:val="32"/>
                <w:rtl/>
              </w:rPr>
              <w:t>0</w:t>
            </w:r>
          </w:p>
        </w:tc>
        <w:tc>
          <w:tcPr>
            <w:tcW w:w="1896" w:type="dxa"/>
            <w:vAlign w:val="center"/>
          </w:tcPr>
          <w:p w14:paraId="397DAD78" w14:textId="35BDDD2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62554F">
              <w:rPr>
                <w:rFonts w:ascii="Sakkal Majalla" w:hAnsi="Sakkal Majalla" w:cs="Sakkal Majalla" w:hint="cs"/>
                <w:sz w:val="32"/>
                <w:szCs w:val="32"/>
                <w:rtl/>
              </w:rPr>
              <w:t>3</w:t>
            </w:r>
          </w:p>
        </w:tc>
        <w:tc>
          <w:tcPr>
            <w:tcW w:w="3054" w:type="dxa"/>
            <w:shd w:val="clear" w:color="auto" w:fill="DBE5F1" w:themeFill="accent1" w:themeFillTint="33"/>
            <w:vAlign w:val="center"/>
          </w:tcPr>
          <w:p w14:paraId="2574AD89"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449B47E4" w14:textId="77777777" w:rsidTr="00BE1202">
        <w:trPr>
          <w:trHeight w:val="650"/>
        </w:trPr>
        <w:tc>
          <w:tcPr>
            <w:tcW w:w="6768" w:type="dxa"/>
            <w:gridSpan w:val="3"/>
            <w:vAlign w:val="center"/>
          </w:tcPr>
          <w:p w14:paraId="07BD7E5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0BA49957"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681AA26F" w14:textId="77777777" w:rsidTr="00BE1202">
        <w:trPr>
          <w:trHeight w:val="698"/>
        </w:trPr>
        <w:tc>
          <w:tcPr>
            <w:tcW w:w="6768" w:type="dxa"/>
            <w:gridSpan w:val="3"/>
            <w:vAlign w:val="center"/>
          </w:tcPr>
          <w:p w14:paraId="1421D2E4"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0A43F3B"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0F92074B" w14:textId="77777777" w:rsidTr="00BE1202">
        <w:trPr>
          <w:trHeight w:val="698"/>
        </w:trPr>
        <w:tc>
          <w:tcPr>
            <w:tcW w:w="6768" w:type="dxa"/>
            <w:gridSpan w:val="3"/>
            <w:vAlign w:val="center"/>
          </w:tcPr>
          <w:p w14:paraId="60D65AA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1A60D32C"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713690E8" w14:textId="77777777" w:rsidTr="00BE1202">
        <w:trPr>
          <w:trHeight w:val="698"/>
        </w:trPr>
        <w:tc>
          <w:tcPr>
            <w:tcW w:w="6768" w:type="dxa"/>
            <w:gridSpan w:val="3"/>
            <w:vAlign w:val="center"/>
          </w:tcPr>
          <w:p w14:paraId="702E8695"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43EE0720"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1D94405A"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5B757B7C"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450F2621"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5B1747B" w14:textId="77777777" w:rsidTr="00BE1202">
        <w:trPr>
          <w:trHeight w:val="2333"/>
        </w:trPr>
        <w:tc>
          <w:tcPr>
            <w:tcW w:w="6768" w:type="dxa"/>
            <w:gridSpan w:val="3"/>
            <w:vAlign w:val="center"/>
          </w:tcPr>
          <w:p w14:paraId="55621B14" w14:textId="68346B55" w:rsidR="007021D4" w:rsidRPr="00FE1583" w:rsidRDefault="006F5949" w:rsidP="00BE1202">
            <w:pPr>
              <w:rPr>
                <w:rFonts w:ascii="Sakkal Majalla" w:hAnsi="Sakkal Majalla" w:cs="Sakkal Majalla"/>
                <w:sz w:val="28"/>
                <w:szCs w:val="28"/>
              </w:rPr>
            </w:pPr>
            <w:r w:rsidRPr="006F5949">
              <w:rPr>
                <w:rFonts w:ascii="Sakkal Majalla" w:hAnsi="Sakkal Majalla" w:cs="Sakkal Majalla"/>
                <w:sz w:val="28"/>
                <w:szCs w:val="28"/>
                <w:rtl/>
              </w:rPr>
              <w:t>يساعد هذا المقرر اكساب الطالبات المعرفة والمهارات اللازمة للتدريس باستخدام مجموعة متنوعة من استراتيجيات التعلم، وطرائق التدريس الملائمة تطوريًا لمرحلة الطفولة المبكرة، لتصبح قادرة على امتلاك أساليب تعليمية تزيد من دافعية الأطفال للتعلم واكتشاف المعرفة بأنفسهم.</w:t>
            </w:r>
          </w:p>
        </w:tc>
        <w:tc>
          <w:tcPr>
            <w:tcW w:w="3054" w:type="dxa"/>
            <w:shd w:val="clear" w:color="auto" w:fill="DBE5F1" w:themeFill="accent1" w:themeFillTint="33"/>
            <w:vAlign w:val="center"/>
          </w:tcPr>
          <w:p w14:paraId="2FB59F6A"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2791DFA1" w14:textId="3F0018D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01C650F8" w14:textId="301CF18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16B24DB" w14:textId="6671E1B6"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0A65DA7D" w14:textId="77777777" w:rsidTr="00BE1202">
        <w:trPr>
          <w:trHeight w:val="623"/>
        </w:trPr>
        <w:tc>
          <w:tcPr>
            <w:tcW w:w="9822" w:type="dxa"/>
            <w:gridSpan w:val="4"/>
            <w:shd w:val="clear" w:color="auto" w:fill="95B3D7" w:themeFill="accent1" w:themeFillTint="99"/>
            <w:vAlign w:val="center"/>
          </w:tcPr>
          <w:p w14:paraId="606B2B38" w14:textId="346F549D"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C44E05">
              <w:rPr>
                <w:rtl/>
              </w:rPr>
              <w:t xml:space="preserve"> </w:t>
            </w:r>
            <w:r w:rsidR="00C44E05" w:rsidRPr="00C44E05">
              <w:rPr>
                <w:rFonts w:ascii="Sakkal Majalla" w:hAnsi="Sakkal Majalla" w:cs="Sakkal Majalla"/>
                <w:b/>
                <w:bCs/>
                <w:sz w:val="32"/>
                <w:szCs w:val="32"/>
                <w:rtl/>
                <w:lang w:bidi="ar-KW"/>
              </w:rPr>
              <w:t>مناهج الطفولة المبكرة</w:t>
            </w:r>
          </w:p>
        </w:tc>
      </w:tr>
      <w:tr w:rsidR="007021D4" w:rsidRPr="00AE6BDE" w14:paraId="29F8FE39" w14:textId="77777777" w:rsidTr="00BE1202">
        <w:trPr>
          <w:trHeight w:val="713"/>
        </w:trPr>
        <w:tc>
          <w:tcPr>
            <w:tcW w:w="6768" w:type="dxa"/>
            <w:gridSpan w:val="3"/>
            <w:vAlign w:val="center"/>
          </w:tcPr>
          <w:p w14:paraId="007BAA68" w14:textId="43BA04D9" w:rsidR="007021D4" w:rsidRPr="00AE6BDE" w:rsidRDefault="00652FE1"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طفل</w:t>
            </w:r>
            <w:r w:rsidR="0071784F">
              <w:rPr>
                <w:rFonts w:ascii="Sakkal Majalla" w:hAnsi="Sakkal Majalla" w:cs="Sakkal Majalla" w:hint="cs"/>
                <w:sz w:val="32"/>
                <w:szCs w:val="32"/>
                <w:rtl/>
              </w:rPr>
              <w:t>215</w:t>
            </w:r>
          </w:p>
        </w:tc>
        <w:tc>
          <w:tcPr>
            <w:tcW w:w="3054" w:type="dxa"/>
            <w:shd w:val="clear" w:color="auto" w:fill="DBE5F1" w:themeFill="accent1" w:themeFillTint="33"/>
            <w:vAlign w:val="center"/>
          </w:tcPr>
          <w:p w14:paraId="234505B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21344A75" w14:textId="77777777" w:rsidTr="00BE1202">
        <w:trPr>
          <w:trHeight w:val="605"/>
        </w:trPr>
        <w:tc>
          <w:tcPr>
            <w:tcW w:w="6768" w:type="dxa"/>
            <w:gridSpan w:val="3"/>
            <w:vAlign w:val="center"/>
          </w:tcPr>
          <w:p w14:paraId="503D8D49"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64621108"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3536718C" w14:textId="77777777" w:rsidTr="00BE1202">
        <w:trPr>
          <w:trHeight w:val="605"/>
        </w:trPr>
        <w:tc>
          <w:tcPr>
            <w:tcW w:w="6768" w:type="dxa"/>
            <w:gridSpan w:val="3"/>
            <w:vAlign w:val="center"/>
          </w:tcPr>
          <w:p w14:paraId="6E19293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564F2475"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44263E58" w14:textId="77777777" w:rsidTr="00BE1202">
        <w:trPr>
          <w:trHeight w:val="623"/>
        </w:trPr>
        <w:tc>
          <w:tcPr>
            <w:tcW w:w="6768" w:type="dxa"/>
            <w:gridSpan w:val="3"/>
            <w:vAlign w:val="center"/>
          </w:tcPr>
          <w:p w14:paraId="04AEE7EC" w14:textId="18771298" w:rsidR="007021D4" w:rsidRPr="00AE6BDE" w:rsidRDefault="00652FE1" w:rsidP="00BE1202">
            <w:pPr>
              <w:rPr>
                <w:rFonts w:ascii="Sakkal Majalla" w:hAnsi="Sakkal Majalla" w:cs="Sakkal Majalla"/>
                <w:sz w:val="32"/>
                <w:szCs w:val="32"/>
              </w:rPr>
            </w:pPr>
            <w:r>
              <w:rPr>
                <w:rFonts w:ascii="Sakkal Majalla" w:hAnsi="Sakkal Majalla" w:cs="Sakkal Majalla" w:hint="cs"/>
                <w:sz w:val="32"/>
                <w:szCs w:val="32"/>
                <w:rtl/>
              </w:rPr>
              <w:t>السنة الثالثة/المستوى الخامس</w:t>
            </w:r>
          </w:p>
        </w:tc>
        <w:tc>
          <w:tcPr>
            <w:tcW w:w="3054" w:type="dxa"/>
            <w:shd w:val="clear" w:color="auto" w:fill="DBE5F1" w:themeFill="accent1" w:themeFillTint="33"/>
            <w:vAlign w:val="center"/>
          </w:tcPr>
          <w:p w14:paraId="4503F6F7"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74D40CF3" w14:textId="77777777" w:rsidTr="00BE1202">
        <w:trPr>
          <w:trHeight w:val="623"/>
        </w:trPr>
        <w:tc>
          <w:tcPr>
            <w:tcW w:w="6768" w:type="dxa"/>
            <w:gridSpan w:val="3"/>
            <w:vAlign w:val="center"/>
          </w:tcPr>
          <w:p w14:paraId="0A327CEE"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4DEF6A76"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7588A1D6" w14:textId="77777777" w:rsidTr="00BE1202">
        <w:trPr>
          <w:trHeight w:val="680"/>
        </w:trPr>
        <w:tc>
          <w:tcPr>
            <w:tcW w:w="2436" w:type="dxa"/>
            <w:vAlign w:val="center"/>
          </w:tcPr>
          <w:p w14:paraId="0601CF8D" w14:textId="60AAF150"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652FE1">
              <w:rPr>
                <w:rFonts w:ascii="Sakkal Majalla" w:hAnsi="Sakkal Majalla" w:cs="Sakkal Majalla" w:hint="cs"/>
                <w:sz w:val="32"/>
                <w:szCs w:val="32"/>
                <w:rtl/>
              </w:rPr>
              <w:t>0</w:t>
            </w:r>
          </w:p>
        </w:tc>
        <w:tc>
          <w:tcPr>
            <w:tcW w:w="2436" w:type="dxa"/>
            <w:vAlign w:val="center"/>
          </w:tcPr>
          <w:p w14:paraId="0E83FEB6" w14:textId="7674248B"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652FE1">
              <w:rPr>
                <w:rFonts w:ascii="Sakkal Majalla" w:hAnsi="Sakkal Majalla" w:cs="Sakkal Majalla" w:hint="cs"/>
                <w:sz w:val="32"/>
                <w:szCs w:val="32"/>
                <w:rtl/>
              </w:rPr>
              <w:t>0</w:t>
            </w:r>
          </w:p>
        </w:tc>
        <w:tc>
          <w:tcPr>
            <w:tcW w:w="1896" w:type="dxa"/>
            <w:vAlign w:val="center"/>
          </w:tcPr>
          <w:p w14:paraId="78CF3F37" w14:textId="42209154"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652FE1">
              <w:rPr>
                <w:rFonts w:ascii="Sakkal Majalla" w:hAnsi="Sakkal Majalla" w:cs="Sakkal Majalla" w:hint="cs"/>
                <w:sz w:val="32"/>
                <w:szCs w:val="32"/>
                <w:rtl/>
              </w:rPr>
              <w:t>3</w:t>
            </w:r>
          </w:p>
        </w:tc>
        <w:tc>
          <w:tcPr>
            <w:tcW w:w="3054" w:type="dxa"/>
            <w:shd w:val="clear" w:color="auto" w:fill="DBE5F1" w:themeFill="accent1" w:themeFillTint="33"/>
            <w:vAlign w:val="center"/>
          </w:tcPr>
          <w:p w14:paraId="41B91C8A"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528A7665" w14:textId="77777777" w:rsidTr="00BE1202">
        <w:trPr>
          <w:trHeight w:val="650"/>
        </w:trPr>
        <w:tc>
          <w:tcPr>
            <w:tcW w:w="6768" w:type="dxa"/>
            <w:gridSpan w:val="3"/>
            <w:vAlign w:val="center"/>
          </w:tcPr>
          <w:p w14:paraId="15B5886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703F96D6"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27B319F7" w14:textId="77777777" w:rsidTr="00BE1202">
        <w:trPr>
          <w:trHeight w:val="698"/>
        </w:trPr>
        <w:tc>
          <w:tcPr>
            <w:tcW w:w="6768" w:type="dxa"/>
            <w:gridSpan w:val="3"/>
            <w:vAlign w:val="center"/>
          </w:tcPr>
          <w:p w14:paraId="24ECD4D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CADEEE9"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0F324806" w14:textId="77777777" w:rsidTr="00BE1202">
        <w:trPr>
          <w:trHeight w:val="698"/>
        </w:trPr>
        <w:tc>
          <w:tcPr>
            <w:tcW w:w="6768" w:type="dxa"/>
            <w:gridSpan w:val="3"/>
            <w:vAlign w:val="center"/>
          </w:tcPr>
          <w:p w14:paraId="1CF7F0D9"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EDF7FAF"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3DDB62B5" w14:textId="77777777" w:rsidTr="00BE1202">
        <w:trPr>
          <w:trHeight w:val="698"/>
        </w:trPr>
        <w:tc>
          <w:tcPr>
            <w:tcW w:w="6768" w:type="dxa"/>
            <w:gridSpan w:val="3"/>
            <w:vAlign w:val="center"/>
          </w:tcPr>
          <w:p w14:paraId="1701D3F1"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3C2C7C26"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11A38F1B"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4AB5B55B"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7FB46E4"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457E55C0" w14:textId="77777777" w:rsidTr="00BE1202">
        <w:trPr>
          <w:trHeight w:val="2333"/>
        </w:trPr>
        <w:tc>
          <w:tcPr>
            <w:tcW w:w="6768" w:type="dxa"/>
            <w:gridSpan w:val="3"/>
            <w:vAlign w:val="center"/>
          </w:tcPr>
          <w:p w14:paraId="24669757" w14:textId="7A16030E" w:rsidR="007021D4" w:rsidRPr="00C44E05" w:rsidRDefault="00C44E05" w:rsidP="00BE1202">
            <w:pPr>
              <w:rPr>
                <w:rFonts w:ascii="Sakkal Majalla" w:hAnsi="Sakkal Majalla" w:cs="Sakkal Majalla"/>
                <w:sz w:val="28"/>
                <w:szCs w:val="28"/>
              </w:rPr>
            </w:pPr>
            <w:r w:rsidRPr="00C44E05">
              <w:rPr>
                <w:rFonts w:ascii="Sakkal Majalla" w:eastAsia="Calibri" w:hAnsi="Sakkal Majalla" w:cs="Sakkal Majalla" w:hint="cs"/>
                <w:sz w:val="28"/>
                <w:szCs w:val="28"/>
                <w:rtl/>
              </w:rPr>
              <w:t>يهدف المقرر إلى إكساب الطالبة المعرفة النظرية حول مناهج رياض الأطفال والصفوف الأولية من حيث مصادر بناؤها وخصائصها وعناصرها، كما يقدم هذا المقرر خبرة عملية في توظيف الاستراتيجيات الملائمة لتدريس الأطفال بهدف تهيئة الطالبة للتدريس وفق الحاجات النمائية المناسب لهم مما يؤهلها لمقررات الخبرة الميدانية للمستويات القادمة.</w:t>
            </w:r>
            <w:r>
              <w:rPr>
                <w:rtl/>
              </w:rPr>
              <w:t xml:space="preserve"> </w:t>
            </w:r>
            <w:r>
              <w:rPr>
                <w:rFonts w:ascii="Sakkal Majalla" w:hAnsi="Sakkal Majalla" w:cs="Sakkal Majalla" w:hint="cs"/>
                <w:sz w:val="28"/>
                <w:szCs w:val="28"/>
                <w:rtl/>
              </w:rPr>
              <w:t>يعر</w:t>
            </w:r>
            <w:r w:rsidRPr="00C44E05">
              <w:rPr>
                <w:rFonts w:ascii="Sakkal Majalla" w:hAnsi="Sakkal Majalla" w:cs="Sakkal Majalla"/>
                <w:sz w:val="28"/>
                <w:szCs w:val="28"/>
                <w:rtl/>
              </w:rPr>
              <w:t>ض فكرة شاملة عن نماذج متنوعة من مناهج الطفولة المبكرة لتمكين الطالبة من صياغة الأهداف الاجرائية، وتصميم وتنفيذ برامج وانشطة تعليمية لمرحلة رياض الأطفال والصفوف الأولية.</w:t>
            </w:r>
          </w:p>
        </w:tc>
        <w:tc>
          <w:tcPr>
            <w:tcW w:w="3054" w:type="dxa"/>
            <w:shd w:val="clear" w:color="auto" w:fill="DBE5F1" w:themeFill="accent1" w:themeFillTint="33"/>
            <w:vAlign w:val="center"/>
          </w:tcPr>
          <w:p w14:paraId="0EC8B96D"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39ED027F" w14:textId="1AAC87B6"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7DF063D" w14:textId="71FF4A0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74DBA818" w14:textId="77777777" w:rsidTr="00BE1202">
        <w:trPr>
          <w:trHeight w:val="623"/>
        </w:trPr>
        <w:tc>
          <w:tcPr>
            <w:tcW w:w="9822" w:type="dxa"/>
            <w:gridSpan w:val="4"/>
            <w:shd w:val="clear" w:color="auto" w:fill="95B3D7" w:themeFill="accent1" w:themeFillTint="99"/>
            <w:vAlign w:val="center"/>
          </w:tcPr>
          <w:p w14:paraId="3431C83D" w14:textId="3779109C"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BF6B10">
              <w:rPr>
                <w:rtl/>
              </w:rPr>
              <w:t xml:space="preserve"> </w:t>
            </w:r>
            <w:r w:rsidR="00BF6B10" w:rsidRPr="00BF6B10">
              <w:rPr>
                <w:rFonts w:ascii="Sakkal Majalla" w:hAnsi="Sakkal Majalla" w:cs="Sakkal Majalla"/>
                <w:b/>
                <w:bCs/>
                <w:sz w:val="32"/>
                <w:szCs w:val="32"/>
                <w:rtl/>
                <w:lang w:bidi="ar-KW"/>
              </w:rPr>
              <w:t>تنميـة المفاهيم الدينية والاجتماعية في الطفولة المبكرة</w:t>
            </w:r>
          </w:p>
        </w:tc>
      </w:tr>
      <w:tr w:rsidR="007021D4" w:rsidRPr="00AE6BDE" w14:paraId="6685FF04" w14:textId="77777777" w:rsidTr="00BE1202">
        <w:trPr>
          <w:trHeight w:val="713"/>
        </w:trPr>
        <w:tc>
          <w:tcPr>
            <w:tcW w:w="6768" w:type="dxa"/>
            <w:gridSpan w:val="3"/>
            <w:vAlign w:val="center"/>
          </w:tcPr>
          <w:p w14:paraId="29CC9C0D" w14:textId="26FCA8F1"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652FE1">
              <w:rPr>
                <w:rFonts w:ascii="Sakkal Majalla" w:hAnsi="Sakkal Majalla" w:cs="Sakkal Majalla" w:hint="cs"/>
                <w:sz w:val="32"/>
                <w:szCs w:val="32"/>
                <w:rtl/>
              </w:rPr>
              <w:t>211</w:t>
            </w:r>
          </w:p>
        </w:tc>
        <w:tc>
          <w:tcPr>
            <w:tcW w:w="3054" w:type="dxa"/>
            <w:shd w:val="clear" w:color="auto" w:fill="DBE5F1" w:themeFill="accent1" w:themeFillTint="33"/>
            <w:vAlign w:val="center"/>
          </w:tcPr>
          <w:p w14:paraId="298B77F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4DACF14F" w14:textId="77777777" w:rsidTr="00BE1202">
        <w:trPr>
          <w:trHeight w:val="605"/>
        </w:trPr>
        <w:tc>
          <w:tcPr>
            <w:tcW w:w="6768" w:type="dxa"/>
            <w:gridSpan w:val="3"/>
            <w:vAlign w:val="center"/>
          </w:tcPr>
          <w:p w14:paraId="3D9536D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206494C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4C1819E8" w14:textId="77777777" w:rsidTr="00BE1202">
        <w:trPr>
          <w:trHeight w:val="605"/>
        </w:trPr>
        <w:tc>
          <w:tcPr>
            <w:tcW w:w="6768" w:type="dxa"/>
            <w:gridSpan w:val="3"/>
            <w:vAlign w:val="center"/>
          </w:tcPr>
          <w:p w14:paraId="7EB23B1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1690CD1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1979F60E" w14:textId="77777777" w:rsidTr="00BE1202">
        <w:trPr>
          <w:trHeight w:val="623"/>
        </w:trPr>
        <w:tc>
          <w:tcPr>
            <w:tcW w:w="6768" w:type="dxa"/>
            <w:gridSpan w:val="3"/>
            <w:vAlign w:val="center"/>
          </w:tcPr>
          <w:p w14:paraId="53A6C879" w14:textId="1B1F03E1" w:rsidR="007021D4" w:rsidRPr="00AE6BDE" w:rsidRDefault="00652FE1"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الثالث</w:t>
            </w:r>
          </w:p>
        </w:tc>
        <w:tc>
          <w:tcPr>
            <w:tcW w:w="3054" w:type="dxa"/>
            <w:shd w:val="clear" w:color="auto" w:fill="DBE5F1" w:themeFill="accent1" w:themeFillTint="33"/>
            <w:vAlign w:val="center"/>
          </w:tcPr>
          <w:p w14:paraId="4065B913"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72250909" w14:textId="77777777" w:rsidTr="00BE1202">
        <w:trPr>
          <w:trHeight w:val="623"/>
        </w:trPr>
        <w:tc>
          <w:tcPr>
            <w:tcW w:w="6768" w:type="dxa"/>
            <w:gridSpan w:val="3"/>
            <w:vAlign w:val="center"/>
          </w:tcPr>
          <w:p w14:paraId="76E13CFE"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39EDC82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1633E6B6" w14:textId="77777777" w:rsidTr="00BE1202">
        <w:trPr>
          <w:trHeight w:val="680"/>
        </w:trPr>
        <w:tc>
          <w:tcPr>
            <w:tcW w:w="2436" w:type="dxa"/>
            <w:vAlign w:val="center"/>
          </w:tcPr>
          <w:p w14:paraId="11D8A24C" w14:textId="5FB872FF"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652FE1">
              <w:rPr>
                <w:rFonts w:ascii="Sakkal Majalla" w:hAnsi="Sakkal Majalla" w:cs="Sakkal Majalla" w:hint="cs"/>
                <w:sz w:val="32"/>
                <w:szCs w:val="32"/>
                <w:rtl/>
              </w:rPr>
              <w:t>0</w:t>
            </w:r>
          </w:p>
        </w:tc>
        <w:tc>
          <w:tcPr>
            <w:tcW w:w="2436" w:type="dxa"/>
            <w:vAlign w:val="center"/>
          </w:tcPr>
          <w:p w14:paraId="3ED6F32F" w14:textId="4D6CBDC1"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652FE1">
              <w:rPr>
                <w:rFonts w:ascii="Sakkal Majalla" w:hAnsi="Sakkal Majalla" w:cs="Sakkal Majalla" w:hint="cs"/>
                <w:sz w:val="32"/>
                <w:szCs w:val="32"/>
                <w:rtl/>
              </w:rPr>
              <w:t>0</w:t>
            </w:r>
          </w:p>
        </w:tc>
        <w:tc>
          <w:tcPr>
            <w:tcW w:w="1896" w:type="dxa"/>
            <w:vAlign w:val="center"/>
          </w:tcPr>
          <w:p w14:paraId="573C270B" w14:textId="0FE4891C"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652FE1">
              <w:rPr>
                <w:rFonts w:ascii="Sakkal Majalla" w:hAnsi="Sakkal Majalla" w:cs="Sakkal Majalla" w:hint="cs"/>
                <w:sz w:val="32"/>
                <w:szCs w:val="32"/>
                <w:rtl/>
              </w:rPr>
              <w:t>3</w:t>
            </w:r>
          </w:p>
        </w:tc>
        <w:tc>
          <w:tcPr>
            <w:tcW w:w="3054" w:type="dxa"/>
            <w:shd w:val="clear" w:color="auto" w:fill="DBE5F1" w:themeFill="accent1" w:themeFillTint="33"/>
            <w:vAlign w:val="center"/>
          </w:tcPr>
          <w:p w14:paraId="39B2AA16"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316577B8" w14:textId="77777777" w:rsidTr="00BE1202">
        <w:trPr>
          <w:trHeight w:val="650"/>
        </w:trPr>
        <w:tc>
          <w:tcPr>
            <w:tcW w:w="6768" w:type="dxa"/>
            <w:gridSpan w:val="3"/>
            <w:vAlign w:val="center"/>
          </w:tcPr>
          <w:p w14:paraId="602689F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41889FC1"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7AB379BA" w14:textId="77777777" w:rsidTr="00BE1202">
        <w:trPr>
          <w:trHeight w:val="698"/>
        </w:trPr>
        <w:tc>
          <w:tcPr>
            <w:tcW w:w="6768" w:type="dxa"/>
            <w:gridSpan w:val="3"/>
            <w:vAlign w:val="center"/>
          </w:tcPr>
          <w:p w14:paraId="1CAEA80F"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3721599"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5CB2B833" w14:textId="77777777" w:rsidTr="00BE1202">
        <w:trPr>
          <w:trHeight w:val="698"/>
        </w:trPr>
        <w:tc>
          <w:tcPr>
            <w:tcW w:w="6768" w:type="dxa"/>
            <w:gridSpan w:val="3"/>
            <w:vAlign w:val="center"/>
          </w:tcPr>
          <w:p w14:paraId="5251CB2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6EC923B"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50A352EB" w14:textId="77777777" w:rsidTr="00BE1202">
        <w:trPr>
          <w:trHeight w:val="698"/>
        </w:trPr>
        <w:tc>
          <w:tcPr>
            <w:tcW w:w="6768" w:type="dxa"/>
            <w:gridSpan w:val="3"/>
            <w:vAlign w:val="center"/>
          </w:tcPr>
          <w:p w14:paraId="4F516367"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05F4F52"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6372BBA7"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4395DEB8"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678E1408"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1851D36" w14:textId="77777777" w:rsidTr="00BE1202">
        <w:trPr>
          <w:trHeight w:val="2333"/>
        </w:trPr>
        <w:tc>
          <w:tcPr>
            <w:tcW w:w="6768" w:type="dxa"/>
            <w:gridSpan w:val="3"/>
            <w:vAlign w:val="center"/>
          </w:tcPr>
          <w:p w14:paraId="24B0DD4F" w14:textId="7121F89A" w:rsidR="007021D4" w:rsidRPr="00FE1583" w:rsidRDefault="00BF6B10" w:rsidP="00BE1202">
            <w:pPr>
              <w:rPr>
                <w:rFonts w:ascii="Sakkal Majalla" w:hAnsi="Sakkal Majalla" w:cs="Sakkal Majalla"/>
                <w:sz w:val="28"/>
                <w:szCs w:val="28"/>
              </w:rPr>
            </w:pPr>
            <w:r w:rsidRPr="00BF6B10">
              <w:rPr>
                <w:rFonts w:ascii="Sakkal Majalla" w:hAnsi="Sakkal Majalla" w:cs="Sakkal Majalla"/>
                <w:sz w:val="28"/>
                <w:szCs w:val="28"/>
                <w:rtl/>
              </w:rPr>
              <w:t>يساعد هذا المقررالطالبات على فهم كيفية زرع المفاهيم الدينية واكساب الطفل المهارات الاجتماعية في الطفولة المبكرة عن طريق التعرف على خصائص النمو الخاصة بهذه الجوانب لدي الطفل والتعرف علي الطرق المناسبة التي عن طريقها تستطيع المعلمة تنميتها أثناء فترات البرنامج اليومي. مع التأكيد على الدور الذي تلعبه المعلمة كقدوة في تعديل السلوكيات وتعزيز المفاهيم.</w:t>
            </w:r>
          </w:p>
        </w:tc>
        <w:tc>
          <w:tcPr>
            <w:tcW w:w="3054" w:type="dxa"/>
            <w:shd w:val="clear" w:color="auto" w:fill="DBE5F1" w:themeFill="accent1" w:themeFillTint="33"/>
            <w:vAlign w:val="center"/>
          </w:tcPr>
          <w:p w14:paraId="3026F4AB"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69C879CF" w14:textId="4ABE7955"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08418E1F" w14:textId="55F5DF6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242953BA" w14:textId="77777777" w:rsidTr="00BE1202">
        <w:trPr>
          <w:trHeight w:val="623"/>
        </w:trPr>
        <w:tc>
          <w:tcPr>
            <w:tcW w:w="9822" w:type="dxa"/>
            <w:gridSpan w:val="4"/>
            <w:shd w:val="clear" w:color="auto" w:fill="95B3D7" w:themeFill="accent1" w:themeFillTint="99"/>
            <w:vAlign w:val="center"/>
          </w:tcPr>
          <w:p w14:paraId="66CEBCAE" w14:textId="17B4612D"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5A1BEB">
              <w:rPr>
                <w:rtl/>
              </w:rPr>
              <w:t xml:space="preserve"> </w:t>
            </w:r>
            <w:r w:rsidR="005A1BEB" w:rsidRPr="005A1BEB">
              <w:rPr>
                <w:rFonts w:ascii="Sakkal Majalla" w:hAnsi="Sakkal Majalla" w:cs="Sakkal Majalla"/>
                <w:b/>
                <w:bCs/>
                <w:sz w:val="32"/>
                <w:szCs w:val="32"/>
                <w:rtl/>
                <w:lang w:bidi="ar-KW"/>
              </w:rPr>
              <w:t>أدب الأطفال الصغار</w:t>
            </w:r>
          </w:p>
        </w:tc>
      </w:tr>
      <w:tr w:rsidR="007021D4" w:rsidRPr="00AE6BDE" w14:paraId="77640909" w14:textId="77777777" w:rsidTr="00BE1202">
        <w:trPr>
          <w:trHeight w:val="713"/>
        </w:trPr>
        <w:tc>
          <w:tcPr>
            <w:tcW w:w="6768" w:type="dxa"/>
            <w:gridSpan w:val="3"/>
            <w:vAlign w:val="center"/>
          </w:tcPr>
          <w:p w14:paraId="607DCB5A" w14:textId="08F5628B"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770003">
              <w:rPr>
                <w:rFonts w:ascii="Sakkal Majalla" w:hAnsi="Sakkal Majalla" w:cs="Sakkal Majalla" w:hint="cs"/>
                <w:sz w:val="32"/>
                <w:szCs w:val="32"/>
                <w:rtl/>
              </w:rPr>
              <w:t>220</w:t>
            </w:r>
          </w:p>
        </w:tc>
        <w:tc>
          <w:tcPr>
            <w:tcW w:w="3054" w:type="dxa"/>
            <w:shd w:val="clear" w:color="auto" w:fill="DBE5F1" w:themeFill="accent1" w:themeFillTint="33"/>
            <w:vAlign w:val="center"/>
          </w:tcPr>
          <w:p w14:paraId="54EF3228"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5AD3415F" w14:textId="77777777" w:rsidTr="00BE1202">
        <w:trPr>
          <w:trHeight w:val="605"/>
        </w:trPr>
        <w:tc>
          <w:tcPr>
            <w:tcW w:w="6768" w:type="dxa"/>
            <w:gridSpan w:val="3"/>
            <w:vAlign w:val="center"/>
          </w:tcPr>
          <w:p w14:paraId="53BB9CA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5F765CC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56B718A3" w14:textId="77777777" w:rsidTr="00BE1202">
        <w:trPr>
          <w:trHeight w:val="605"/>
        </w:trPr>
        <w:tc>
          <w:tcPr>
            <w:tcW w:w="6768" w:type="dxa"/>
            <w:gridSpan w:val="3"/>
            <w:vAlign w:val="center"/>
          </w:tcPr>
          <w:p w14:paraId="757FC0F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411B7DD5"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262AA84D" w14:textId="77777777" w:rsidTr="00BE1202">
        <w:trPr>
          <w:trHeight w:val="623"/>
        </w:trPr>
        <w:tc>
          <w:tcPr>
            <w:tcW w:w="6768" w:type="dxa"/>
            <w:gridSpan w:val="3"/>
            <w:vAlign w:val="center"/>
          </w:tcPr>
          <w:p w14:paraId="49391143" w14:textId="1B24F9C4" w:rsidR="007021D4" w:rsidRPr="00AE6BDE" w:rsidRDefault="00770003"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الثالث</w:t>
            </w:r>
          </w:p>
        </w:tc>
        <w:tc>
          <w:tcPr>
            <w:tcW w:w="3054" w:type="dxa"/>
            <w:shd w:val="clear" w:color="auto" w:fill="DBE5F1" w:themeFill="accent1" w:themeFillTint="33"/>
            <w:vAlign w:val="center"/>
          </w:tcPr>
          <w:p w14:paraId="2D580E55"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2503DF3C" w14:textId="77777777" w:rsidTr="00BE1202">
        <w:trPr>
          <w:trHeight w:val="623"/>
        </w:trPr>
        <w:tc>
          <w:tcPr>
            <w:tcW w:w="6768" w:type="dxa"/>
            <w:gridSpan w:val="3"/>
            <w:vAlign w:val="center"/>
          </w:tcPr>
          <w:p w14:paraId="4D874825"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59E799C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27316DD0" w14:textId="77777777" w:rsidTr="00BE1202">
        <w:trPr>
          <w:trHeight w:val="680"/>
        </w:trPr>
        <w:tc>
          <w:tcPr>
            <w:tcW w:w="2436" w:type="dxa"/>
            <w:vAlign w:val="center"/>
          </w:tcPr>
          <w:p w14:paraId="2097B626" w14:textId="3C26C76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770003">
              <w:rPr>
                <w:rFonts w:ascii="Sakkal Majalla" w:hAnsi="Sakkal Majalla" w:cs="Sakkal Majalla" w:hint="cs"/>
                <w:sz w:val="32"/>
                <w:szCs w:val="32"/>
                <w:rtl/>
              </w:rPr>
              <w:t>0</w:t>
            </w:r>
          </w:p>
        </w:tc>
        <w:tc>
          <w:tcPr>
            <w:tcW w:w="2436" w:type="dxa"/>
            <w:vAlign w:val="center"/>
          </w:tcPr>
          <w:p w14:paraId="77338FDE" w14:textId="4087FDF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770003">
              <w:rPr>
                <w:rFonts w:ascii="Sakkal Majalla" w:hAnsi="Sakkal Majalla" w:cs="Sakkal Majalla" w:hint="cs"/>
                <w:sz w:val="32"/>
                <w:szCs w:val="32"/>
                <w:rtl/>
              </w:rPr>
              <w:t>0</w:t>
            </w:r>
          </w:p>
        </w:tc>
        <w:tc>
          <w:tcPr>
            <w:tcW w:w="1896" w:type="dxa"/>
            <w:vAlign w:val="center"/>
          </w:tcPr>
          <w:p w14:paraId="10231D1B" w14:textId="48D222A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770003">
              <w:rPr>
                <w:rFonts w:ascii="Sakkal Majalla" w:hAnsi="Sakkal Majalla" w:cs="Sakkal Majalla" w:hint="cs"/>
                <w:sz w:val="32"/>
                <w:szCs w:val="32"/>
                <w:rtl/>
              </w:rPr>
              <w:t>3</w:t>
            </w:r>
          </w:p>
        </w:tc>
        <w:tc>
          <w:tcPr>
            <w:tcW w:w="3054" w:type="dxa"/>
            <w:shd w:val="clear" w:color="auto" w:fill="DBE5F1" w:themeFill="accent1" w:themeFillTint="33"/>
            <w:vAlign w:val="center"/>
          </w:tcPr>
          <w:p w14:paraId="2E204630"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11CD22F7" w14:textId="77777777" w:rsidTr="00BE1202">
        <w:trPr>
          <w:trHeight w:val="650"/>
        </w:trPr>
        <w:tc>
          <w:tcPr>
            <w:tcW w:w="6768" w:type="dxa"/>
            <w:gridSpan w:val="3"/>
            <w:vAlign w:val="center"/>
          </w:tcPr>
          <w:p w14:paraId="2E4E9E4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1919E75A"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38ADB88C" w14:textId="77777777" w:rsidTr="00BE1202">
        <w:trPr>
          <w:trHeight w:val="698"/>
        </w:trPr>
        <w:tc>
          <w:tcPr>
            <w:tcW w:w="6768" w:type="dxa"/>
            <w:gridSpan w:val="3"/>
            <w:vAlign w:val="center"/>
          </w:tcPr>
          <w:p w14:paraId="05C32B3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B5D630D"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3D387FC2" w14:textId="77777777" w:rsidTr="00BE1202">
        <w:trPr>
          <w:trHeight w:val="698"/>
        </w:trPr>
        <w:tc>
          <w:tcPr>
            <w:tcW w:w="6768" w:type="dxa"/>
            <w:gridSpan w:val="3"/>
            <w:vAlign w:val="center"/>
          </w:tcPr>
          <w:p w14:paraId="7B8DAFF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5A59B03"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09376891" w14:textId="77777777" w:rsidTr="00BE1202">
        <w:trPr>
          <w:trHeight w:val="698"/>
        </w:trPr>
        <w:tc>
          <w:tcPr>
            <w:tcW w:w="6768" w:type="dxa"/>
            <w:gridSpan w:val="3"/>
            <w:vAlign w:val="center"/>
          </w:tcPr>
          <w:p w14:paraId="3B89FBC3"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378C29DA"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172E6B03"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6ACC0B42"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0D8D385"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2ED6158A" w14:textId="77777777" w:rsidTr="00BE1202">
        <w:trPr>
          <w:trHeight w:val="2333"/>
        </w:trPr>
        <w:tc>
          <w:tcPr>
            <w:tcW w:w="6768" w:type="dxa"/>
            <w:gridSpan w:val="3"/>
            <w:vAlign w:val="center"/>
          </w:tcPr>
          <w:p w14:paraId="2DB32E96" w14:textId="1DCBE03E" w:rsidR="007021D4" w:rsidRPr="00FE1583" w:rsidRDefault="005E6442" w:rsidP="00BE1202">
            <w:pPr>
              <w:rPr>
                <w:rFonts w:ascii="Sakkal Majalla" w:hAnsi="Sakkal Majalla" w:cs="Sakkal Majalla"/>
                <w:sz w:val="28"/>
                <w:szCs w:val="28"/>
              </w:rPr>
            </w:pPr>
            <w:r w:rsidRPr="005E6442">
              <w:rPr>
                <w:rFonts w:ascii="Sakkal Majalla" w:hAnsi="Sakkal Majalla" w:cs="Sakkal Majalla"/>
                <w:sz w:val="28"/>
                <w:szCs w:val="28"/>
                <w:rtl/>
              </w:rPr>
              <w:t>يساعد هذا المقرر إلى مساعدة الطالبات على التعرف على أنواع أدب الطفل الملائمة لمرحلة الطفولة المبكرة من كتب، وقص، وأشعار، وأفلام فيديو، وتوضيحات، وكتب مقروءة وغير مقروءة.  والتأكيد على قراءة القصص وسماعها وعلى النقد الأدبي والتاريخي لنماذج مختلفة من أدب الأطفال وتقييم أعمال بعض الفنانين، والكتاب، والشعراء، والرسامين في مجال الطفولة المبكرة.</w:t>
            </w:r>
            <w:r>
              <w:rPr>
                <w:rtl/>
              </w:rPr>
              <w:t xml:space="preserve"> </w:t>
            </w:r>
            <w:r>
              <w:rPr>
                <w:rFonts w:hint="cs"/>
                <w:rtl/>
              </w:rPr>
              <w:t>و</w:t>
            </w:r>
            <w:r w:rsidRPr="005E6442">
              <w:rPr>
                <w:rFonts w:ascii="Sakkal Majalla" w:hAnsi="Sakkal Majalla" w:cs="Sakkal Majalla"/>
                <w:sz w:val="28"/>
                <w:szCs w:val="28"/>
                <w:rtl/>
              </w:rPr>
              <w:t>مساعدة الطالبات على استكشاف مدى واسعا من أدب الأطفال المناسب لمرحلة الطفولة المبكرة، وتصميم أنشطة مناسبة عمريا محفزة وداعمة لخبرة تعلم الأطفال من (الميلاد إلى 8 سنوات).</w:t>
            </w:r>
          </w:p>
        </w:tc>
        <w:tc>
          <w:tcPr>
            <w:tcW w:w="3054" w:type="dxa"/>
            <w:shd w:val="clear" w:color="auto" w:fill="DBE5F1" w:themeFill="accent1" w:themeFillTint="33"/>
            <w:vAlign w:val="center"/>
          </w:tcPr>
          <w:p w14:paraId="4E0EF4E7"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548754D8" w14:textId="66051DE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D583D44" w14:textId="6D33558F"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3FA25B22" w14:textId="77777777" w:rsidTr="00BE1202">
        <w:trPr>
          <w:trHeight w:val="623"/>
        </w:trPr>
        <w:tc>
          <w:tcPr>
            <w:tcW w:w="9822" w:type="dxa"/>
            <w:gridSpan w:val="4"/>
            <w:shd w:val="clear" w:color="auto" w:fill="95B3D7" w:themeFill="accent1" w:themeFillTint="99"/>
            <w:vAlign w:val="center"/>
          </w:tcPr>
          <w:p w14:paraId="1CAD4E52" w14:textId="2E75A7AA"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563765">
              <w:rPr>
                <w:rtl/>
              </w:rPr>
              <w:t xml:space="preserve"> </w:t>
            </w:r>
            <w:r w:rsidR="00563765" w:rsidRPr="00563765">
              <w:rPr>
                <w:rFonts w:ascii="Sakkal Majalla" w:hAnsi="Sakkal Majalla" w:cs="Sakkal Majalla"/>
                <w:b/>
                <w:bCs/>
                <w:sz w:val="32"/>
                <w:szCs w:val="32"/>
                <w:rtl/>
                <w:lang w:bidi="ar-KW"/>
              </w:rPr>
              <w:t>الشراكة الاسرية والمجتمعية في الطفولة المبكرة</w:t>
            </w:r>
          </w:p>
        </w:tc>
      </w:tr>
      <w:tr w:rsidR="007021D4" w:rsidRPr="00AE6BDE" w14:paraId="10BEE139" w14:textId="77777777" w:rsidTr="00BE1202">
        <w:trPr>
          <w:trHeight w:val="713"/>
        </w:trPr>
        <w:tc>
          <w:tcPr>
            <w:tcW w:w="6768" w:type="dxa"/>
            <w:gridSpan w:val="3"/>
            <w:vAlign w:val="center"/>
          </w:tcPr>
          <w:p w14:paraId="528EFBCC" w14:textId="41E9FED4"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 xml:space="preserve">طفل </w:t>
            </w:r>
            <w:r w:rsidR="00770003">
              <w:rPr>
                <w:rFonts w:ascii="Sakkal Majalla" w:hAnsi="Sakkal Majalla" w:cs="Sakkal Majalla" w:hint="cs"/>
                <w:sz w:val="32"/>
                <w:szCs w:val="32"/>
                <w:rtl/>
              </w:rPr>
              <w:t>210</w:t>
            </w:r>
          </w:p>
        </w:tc>
        <w:tc>
          <w:tcPr>
            <w:tcW w:w="3054" w:type="dxa"/>
            <w:shd w:val="clear" w:color="auto" w:fill="DBE5F1" w:themeFill="accent1" w:themeFillTint="33"/>
            <w:vAlign w:val="center"/>
          </w:tcPr>
          <w:p w14:paraId="525E8FC9"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42B3A1B" w14:textId="77777777" w:rsidTr="00BE1202">
        <w:trPr>
          <w:trHeight w:val="605"/>
        </w:trPr>
        <w:tc>
          <w:tcPr>
            <w:tcW w:w="6768" w:type="dxa"/>
            <w:gridSpan w:val="3"/>
            <w:vAlign w:val="center"/>
          </w:tcPr>
          <w:p w14:paraId="05D2FAF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09F26C2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01E43ACD" w14:textId="77777777" w:rsidTr="00BE1202">
        <w:trPr>
          <w:trHeight w:val="605"/>
        </w:trPr>
        <w:tc>
          <w:tcPr>
            <w:tcW w:w="6768" w:type="dxa"/>
            <w:gridSpan w:val="3"/>
            <w:vAlign w:val="center"/>
          </w:tcPr>
          <w:p w14:paraId="7960EAE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1620C2F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56EACA97" w14:textId="77777777" w:rsidTr="00BE1202">
        <w:trPr>
          <w:trHeight w:val="623"/>
        </w:trPr>
        <w:tc>
          <w:tcPr>
            <w:tcW w:w="6768" w:type="dxa"/>
            <w:gridSpan w:val="3"/>
            <w:vAlign w:val="center"/>
          </w:tcPr>
          <w:p w14:paraId="2BB07F60" w14:textId="528D6206" w:rsidR="007021D4" w:rsidRPr="00AE6BDE" w:rsidRDefault="00770003"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الثالث</w:t>
            </w:r>
          </w:p>
        </w:tc>
        <w:tc>
          <w:tcPr>
            <w:tcW w:w="3054" w:type="dxa"/>
            <w:shd w:val="clear" w:color="auto" w:fill="DBE5F1" w:themeFill="accent1" w:themeFillTint="33"/>
            <w:vAlign w:val="center"/>
          </w:tcPr>
          <w:p w14:paraId="2D13427F"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0E842872" w14:textId="77777777" w:rsidTr="00BE1202">
        <w:trPr>
          <w:trHeight w:val="623"/>
        </w:trPr>
        <w:tc>
          <w:tcPr>
            <w:tcW w:w="6768" w:type="dxa"/>
            <w:gridSpan w:val="3"/>
            <w:vAlign w:val="center"/>
          </w:tcPr>
          <w:p w14:paraId="086AF580"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0A58DF88"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49A09F7C" w14:textId="77777777" w:rsidTr="00BE1202">
        <w:trPr>
          <w:trHeight w:val="680"/>
        </w:trPr>
        <w:tc>
          <w:tcPr>
            <w:tcW w:w="2436" w:type="dxa"/>
            <w:vAlign w:val="center"/>
          </w:tcPr>
          <w:p w14:paraId="7F104E30" w14:textId="7FAF0D7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770003">
              <w:rPr>
                <w:rFonts w:ascii="Sakkal Majalla" w:hAnsi="Sakkal Majalla" w:cs="Sakkal Majalla" w:hint="cs"/>
                <w:sz w:val="32"/>
                <w:szCs w:val="32"/>
                <w:rtl/>
              </w:rPr>
              <w:t>0</w:t>
            </w:r>
          </w:p>
        </w:tc>
        <w:tc>
          <w:tcPr>
            <w:tcW w:w="2436" w:type="dxa"/>
            <w:vAlign w:val="center"/>
          </w:tcPr>
          <w:p w14:paraId="2F949128" w14:textId="4CD0C1FE"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770003">
              <w:rPr>
                <w:rFonts w:ascii="Sakkal Majalla" w:hAnsi="Sakkal Majalla" w:cs="Sakkal Majalla" w:hint="cs"/>
                <w:sz w:val="32"/>
                <w:szCs w:val="32"/>
                <w:rtl/>
              </w:rPr>
              <w:t>0</w:t>
            </w:r>
          </w:p>
        </w:tc>
        <w:tc>
          <w:tcPr>
            <w:tcW w:w="1896" w:type="dxa"/>
            <w:vAlign w:val="center"/>
          </w:tcPr>
          <w:p w14:paraId="71917FF9" w14:textId="14F66D6E"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770003">
              <w:rPr>
                <w:rFonts w:ascii="Sakkal Majalla" w:hAnsi="Sakkal Majalla" w:cs="Sakkal Majalla" w:hint="cs"/>
                <w:sz w:val="32"/>
                <w:szCs w:val="32"/>
                <w:rtl/>
              </w:rPr>
              <w:t>3</w:t>
            </w:r>
          </w:p>
        </w:tc>
        <w:tc>
          <w:tcPr>
            <w:tcW w:w="3054" w:type="dxa"/>
            <w:shd w:val="clear" w:color="auto" w:fill="DBE5F1" w:themeFill="accent1" w:themeFillTint="33"/>
            <w:vAlign w:val="center"/>
          </w:tcPr>
          <w:p w14:paraId="75E7687E"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3CB46AFD" w14:textId="77777777" w:rsidTr="00BE1202">
        <w:trPr>
          <w:trHeight w:val="650"/>
        </w:trPr>
        <w:tc>
          <w:tcPr>
            <w:tcW w:w="6768" w:type="dxa"/>
            <w:gridSpan w:val="3"/>
            <w:vAlign w:val="center"/>
          </w:tcPr>
          <w:p w14:paraId="32133FA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277E8B58"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668DEF04" w14:textId="77777777" w:rsidTr="00BE1202">
        <w:trPr>
          <w:trHeight w:val="698"/>
        </w:trPr>
        <w:tc>
          <w:tcPr>
            <w:tcW w:w="6768" w:type="dxa"/>
            <w:gridSpan w:val="3"/>
            <w:vAlign w:val="center"/>
          </w:tcPr>
          <w:p w14:paraId="7079325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48D29EA"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6777913A" w14:textId="77777777" w:rsidTr="00BE1202">
        <w:trPr>
          <w:trHeight w:val="698"/>
        </w:trPr>
        <w:tc>
          <w:tcPr>
            <w:tcW w:w="6768" w:type="dxa"/>
            <w:gridSpan w:val="3"/>
            <w:vAlign w:val="center"/>
          </w:tcPr>
          <w:p w14:paraId="6E1753C7" w14:textId="77777777" w:rsidR="007021D4" w:rsidRPr="00AE6BDE" w:rsidRDefault="007021D4" w:rsidP="00BE1202">
            <w:pPr>
              <w:rPr>
                <w:rFonts w:ascii="Sakkal Majalla" w:hAnsi="Sakkal Majalla" w:cs="Sakkal Majalla"/>
                <w:sz w:val="32"/>
                <w:szCs w:val="32"/>
                <w:rtl/>
                <w:lang w:bidi="ar-EG"/>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FF5E5A4"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6DD7A5B6" w14:textId="77777777" w:rsidTr="00BE1202">
        <w:trPr>
          <w:trHeight w:val="698"/>
        </w:trPr>
        <w:tc>
          <w:tcPr>
            <w:tcW w:w="6768" w:type="dxa"/>
            <w:gridSpan w:val="3"/>
            <w:vAlign w:val="center"/>
          </w:tcPr>
          <w:p w14:paraId="710B574D"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5B212121"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2100C815"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36087FFB"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7F229C6B"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5BF7170E" w14:textId="77777777" w:rsidTr="00BE1202">
        <w:trPr>
          <w:trHeight w:val="2333"/>
        </w:trPr>
        <w:tc>
          <w:tcPr>
            <w:tcW w:w="6768" w:type="dxa"/>
            <w:gridSpan w:val="3"/>
            <w:vAlign w:val="center"/>
          </w:tcPr>
          <w:p w14:paraId="04FD263D" w14:textId="49D1B486" w:rsidR="007021D4" w:rsidRPr="00FE1583" w:rsidRDefault="002319F3" w:rsidP="00BE1202">
            <w:pPr>
              <w:rPr>
                <w:rFonts w:ascii="Sakkal Majalla" w:hAnsi="Sakkal Majalla" w:cs="Sakkal Majalla"/>
                <w:sz w:val="28"/>
                <w:szCs w:val="28"/>
              </w:rPr>
            </w:pPr>
            <w:r>
              <w:rPr>
                <w:rFonts w:ascii="Sakkal Majalla" w:hAnsi="Sakkal Majalla" w:cs="Sakkal Majalla" w:hint="cs"/>
                <w:sz w:val="28"/>
                <w:szCs w:val="28"/>
                <w:rtl/>
              </w:rPr>
              <w:t xml:space="preserve">يهدف هذا المقرر الى </w:t>
            </w:r>
            <w:r w:rsidR="00563765" w:rsidRPr="00563765">
              <w:rPr>
                <w:rFonts w:ascii="Sakkal Majalla" w:hAnsi="Sakkal Majalla" w:cs="Sakkal Majalla"/>
                <w:sz w:val="28"/>
                <w:szCs w:val="28"/>
                <w:rtl/>
              </w:rPr>
              <w:t>اكساب الطالبات معارف ومهارات حول المشاركة المجتمعية والاسرية من خلال التعرف على اشكال التواصل الفعال بين الأسرة وادوارها في مؤسسات الطفولة المبكرة، والتعرف على التجارب العالمية في الشراكة الاسرية والمجتمعية في الطفولة المبكرة</w:t>
            </w:r>
          </w:p>
        </w:tc>
        <w:tc>
          <w:tcPr>
            <w:tcW w:w="3054" w:type="dxa"/>
            <w:shd w:val="clear" w:color="auto" w:fill="DBE5F1" w:themeFill="accent1" w:themeFillTint="33"/>
            <w:vAlign w:val="center"/>
          </w:tcPr>
          <w:p w14:paraId="7EB0B405"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65663287" w14:textId="313C5C03"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73A2B674" w14:textId="443E7867"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78DFB1B7" w14:textId="77777777" w:rsidTr="00BE1202">
        <w:trPr>
          <w:trHeight w:val="623"/>
        </w:trPr>
        <w:tc>
          <w:tcPr>
            <w:tcW w:w="9822" w:type="dxa"/>
            <w:gridSpan w:val="4"/>
            <w:shd w:val="clear" w:color="auto" w:fill="95B3D7" w:themeFill="accent1" w:themeFillTint="99"/>
            <w:vAlign w:val="center"/>
          </w:tcPr>
          <w:p w14:paraId="602B516D" w14:textId="6D9ED249"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3743D0">
              <w:rPr>
                <w:rtl/>
              </w:rPr>
              <w:t xml:space="preserve"> </w:t>
            </w:r>
            <w:r w:rsidR="003743D0" w:rsidRPr="003743D0">
              <w:rPr>
                <w:rFonts w:ascii="Sakkal Majalla" w:hAnsi="Sakkal Majalla" w:cs="Sakkal Majalla"/>
                <w:b/>
                <w:bCs/>
                <w:sz w:val="32"/>
                <w:szCs w:val="32"/>
                <w:rtl/>
                <w:lang w:bidi="ar-KW"/>
              </w:rPr>
              <w:t>تنمية المهارات اللغوية في الطفولة المبكرة</w:t>
            </w:r>
          </w:p>
        </w:tc>
      </w:tr>
      <w:tr w:rsidR="007021D4" w:rsidRPr="00AE6BDE" w14:paraId="3DC1831D" w14:textId="77777777" w:rsidTr="00BE1202">
        <w:trPr>
          <w:trHeight w:val="713"/>
        </w:trPr>
        <w:tc>
          <w:tcPr>
            <w:tcW w:w="6768" w:type="dxa"/>
            <w:gridSpan w:val="3"/>
            <w:vAlign w:val="center"/>
          </w:tcPr>
          <w:p w14:paraId="38B1A1A2" w14:textId="15E69481"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770003">
              <w:rPr>
                <w:rFonts w:ascii="Sakkal Majalla" w:hAnsi="Sakkal Majalla" w:cs="Sakkal Majalla" w:hint="cs"/>
                <w:sz w:val="32"/>
                <w:szCs w:val="32"/>
                <w:rtl/>
              </w:rPr>
              <w:t>213</w:t>
            </w:r>
          </w:p>
        </w:tc>
        <w:tc>
          <w:tcPr>
            <w:tcW w:w="3054" w:type="dxa"/>
            <w:shd w:val="clear" w:color="auto" w:fill="DBE5F1" w:themeFill="accent1" w:themeFillTint="33"/>
            <w:vAlign w:val="center"/>
          </w:tcPr>
          <w:p w14:paraId="119289EA"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473B29C9" w14:textId="77777777" w:rsidTr="00BE1202">
        <w:trPr>
          <w:trHeight w:val="605"/>
        </w:trPr>
        <w:tc>
          <w:tcPr>
            <w:tcW w:w="6768" w:type="dxa"/>
            <w:gridSpan w:val="3"/>
            <w:vAlign w:val="center"/>
          </w:tcPr>
          <w:p w14:paraId="43CFD6B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176CE288"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52F6683A" w14:textId="77777777" w:rsidTr="00BE1202">
        <w:trPr>
          <w:trHeight w:val="605"/>
        </w:trPr>
        <w:tc>
          <w:tcPr>
            <w:tcW w:w="6768" w:type="dxa"/>
            <w:gridSpan w:val="3"/>
            <w:vAlign w:val="center"/>
          </w:tcPr>
          <w:p w14:paraId="43BEEE9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0ED315C2"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789931CF" w14:textId="77777777" w:rsidTr="00BE1202">
        <w:trPr>
          <w:trHeight w:val="623"/>
        </w:trPr>
        <w:tc>
          <w:tcPr>
            <w:tcW w:w="6768" w:type="dxa"/>
            <w:gridSpan w:val="3"/>
            <w:vAlign w:val="center"/>
          </w:tcPr>
          <w:p w14:paraId="52094E1D" w14:textId="49DBC7FE" w:rsidR="007021D4" w:rsidRPr="00AE6BDE" w:rsidRDefault="00770003"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الرابع</w:t>
            </w:r>
          </w:p>
        </w:tc>
        <w:tc>
          <w:tcPr>
            <w:tcW w:w="3054" w:type="dxa"/>
            <w:shd w:val="clear" w:color="auto" w:fill="DBE5F1" w:themeFill="accent1" w:themeFillTint="33"/>
            <w:vAlign w:val="center"/>
          </w:tcPr>
          <w:p w14:paraId="4A068E98"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12AE18B4" w14:textId="77777777" w:rsidTr="00BE1202">
        <w:trPr>
          <w:trHeight w:val="623"/>
        </w:trPr>
        <w:tc>
          <w:tcPr>
            <w:tcW w:w="6768" w:type="dxa"/>
            <w:gridSpan w:val="3"/>
            <w:vAlign w:val="center"/>
          </w:tcPr>
          <w:p w14:paraId="2818D52D" w14:textId="77777777"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5BB6E64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58AE16E1" w14:textId="77777777" w:rsidTr="00BE1202">
        <w:trPr>
          <w:trHeight w:val="680"/>
        </w:trPr>
        <w:tc>
          <w:tcPr>
            <w:tcW w:w="2436" w:type="dxa"/>
            <w:vAlign w:val="center"/>
          </w:tcPr>
          <w:p w14:paraId="3BF6671D" w14:textId="3F87058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770003">
              <w:rPr>
                <w:rFonts w:ascii="Sakkal Majalla" w:hAnsi="Sakkal Majalla" w:cs="Sakkal Majalla" w:hint="cs"/>
                <w:sz w:val="32"/>
                <w:szCs w:val="32"/>
                <w:rtl/>
              </w:rPr>
              <w:t>0</w:t>
            </w:r>
          </w:p>
        </w:tc>
        <w:tc>
          <w:tcPr>
            <w:tcW w:w="2436" w:type="dxa"/>
            <w:vAlign w:val="center"/>
          </w:tcPr>
          <w:p w14:paraId="76DEA670" w14:textId="45393A86"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770003">
              <w:rPr>
                <w:rFonts w:ascii="Sakkal Majalla" w:hAnsi="Sakkal Majalla" w:cs="Sakkal Majalla" w:hint="cs"/>
                <w:sz w:val="32"/>
                <w:szCs w:val="32"/>
                <w:rtl/>
              </w:rPr>
              <w:t>0</w:t>
            </w:r>
          </w:p>
        </w:tc>
        <w:tc>
          <w:tcPr>
            <w:tcW w:w="1896" w:type="dxa"/>
            <w:vAlign w:val="center"/>
          </w:tcPr>
          <w:p w14:paraId="56A40DE6" w14:textId="0F943EC8"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770003">
              <w:rPr>
                <w:rFonts w:ascii="Sakkal Majalla" w:hAnsi="Sakkal Majalla" w:cs="Sakkal Majalla" w:hint="cs"/>
                <w:sz w:val="32"/>
                <w:szCs w:val="32"/>
                <w:rtl/>
              </w:rPr>
              <w:t>3</w:t>
            </w:r>
          </w:p>
        </w:tc>
        <w:tc>
          <w:tcPr>
            <w:tcW w:w="3054" w:type="dxa"/>
            <w:shd w:val="clear" w:color="auto" w:fill="DBE5F1" w:themeFill="accent1" w:themeFillTint="33"/>
            <w:vAlign w:val="center"/>
          </w:tcPr>
          <w:p w14:paraId="6EB60A17"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7A4AE475" w14:textId="77777777" w:rsidTr="00BE1202">
        <w:trPr>
          <w:trHeight w:val="650"/>
        </w:trPr>
        <w:tc>
          <w:tcPr>
            <w:tcW w:w="6768" w:type="dxa"/>
            <w:gridSpan w:val="3"/>
            <w:vAlign w:val="center"/>
          </w:tcPr>
          <w:p w14:paraId="29B09FC3"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77EDD680"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4E6B4E92" w14:textId="77777777" w:rsidTr="00BE1202">
        <w:trPr>
          <w:trHeight w:val="698"/>
        </w:trPr>
        <w:tc>
          <w:tcPr>
            <w:tcW w:w="6768" w:type="dxa"/>
            <w:gridSpan w:val="3"/>
            <w:vAlign w:val="center"/>
          </w:tcPr>
          <w:p w14:paraId="262B555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776AA2C"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5316EF1C" w14:textId="77777777" w:rsidTr="00BE1202">
        <w:trPr>
          <w:trHeight w:val="698"/>
        </w:trPr>
        <w:tc>
          <w:tcPr>
            <w:tcW w:w="6768" w:type="dxa"/>
            <w:gridSpan w:val="3"/>
            <w:vAlign w:val="center"/>
          </w:tcPr>
          <w:p w14:paraId="05B22929"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1EE1AF83"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109DE436" w14:textId="77777777" w:rsidTr="00BE1202">
        <w:trPr>
          <w:trHeight w:val="698"/>
        </w:trPr>
        <w:tc>
          <w:tcPr>
            <w:tcW w:w="6768" w:type="dxa"/>
            <w:gridSpan w:val="3"/>
            <w:vAlign w:val="center"/>
          </w:tcPr>
          <w:p w14:paraId="31DFD9B1"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73AF30F1"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22F57EFF"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3F15B06A"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E1D99B1"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414577A" w14:textId="77777777" w:rsidTr="00BE1202">
        <w:trPr>
          <w:trHeight w:val="2333"/>
        </w:trPr>
        <w:tc>
          <w:tcPr>
            <w:tcW w:w="6768" w:type="dxa"/>
            <w:gridSpan w:val="3"/>
            <w:vAlign w:val="center"/>
          </w:tcPr>
          <w:p w14:paraId="144894FB" w14:textId="1CAC8464" w:rsidR="007021D4" w:rsidRPr="00FE1583" w:rsidRDefault="003743D0" w:rsidP="00BE1202">
            <w:pPr>
              <w:rPr>
                <w:rFonts w:ascii="Sakkal Majalla" w:hAnsi="Sakkal Majalla" w:cs="Sakkal Majalla"/>
                <w:sz w:val="28"/>
                <w:szCs w:val="28"/>
              </w:rPr>
            </w:pPr>
            <w:r w:rsidRPr="003743D0">
              <w:rPr>
                <w:rFonts w:ascii="Sakkal Majalla" w:hAnsi="Sakkal Majalla" w:cs="Sakkal Majalla"/>
                <w:sz w:val="28"/>
                <w:szCs w:val="28"/>
                <w:rtl/>
              </w:rPr>
              <w:t>يهدف هذا المقرر إلى التعرف على مراحل النمو اللغوي لدى الأطفال في مرحلة الطفولة المبكرة والممارسات النمائية الخاصة باللغة، ويوفر هذا المقرر للطالبة الفرصة للتعرف على أنواع المهارات اللغوية وخصائص لغة الطفل وتدريبهم على كيفية تنمية تلك المهارات اللغوية لدى الأطفال من خلال الأنشطة اليومية</w:t>
            </w:r>
            <w:r>
              <w:rPr>
                <w:rtl/>
              </w:rPr>
              <w:t xml:space="preserve"> </w:t>
            </w:r>
            <w:r>
              <w:rPr>
                <w:rFonts w:hint="cs"/>
                <w:rtl/>
              </w:rPr>
              <w:t>و</w:t>
            </w:r>
            <w:r w:rsidRPr="003743D0">
              <w:rPr>
                <w:rFonts w:ascii="Sakkal Majalla" w:hAnsi="Sakkal Majalla" w:cs="Sakkal Majalla"/>
                <w:sz w:val="28"/>
                <w:szCs w:val="28"/>
                <w:rtl/>
              </w:rPr>
              <w:t>فهم معنى اللغة ووظائفها والمهارات اللغوية الأساسية وكيفية تنميتها في مرحلة الطفولة المبكرة، وتوظيف الأنشطة العملية في تنمية مهارات الطفل اللغوية.</w:t>
            </w:r>
          </w:p>
        </w:tc>
        <w:tc>
          <w:tcPr>
            <w:tcW w:w="3054" w:type="dxa"/>
            <w:shd w:val="clear" w:color="auto" w:fill="DBE5F1" w:themeFill="accent1" w:themeFillTint="33"/>
            <w:vAlign w:val="center"/>
          </w:tcPr>
          <w:p w14:paraId="3F881EDA"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2B9DCF6D" w14:textId="7B6CCBB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7CF467B" w14:textId="05CF95DC"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544DE3CF" w14:textId="77777777" w:rsidTr="00BE1202">
        <w:trPr>
          <w:trHeight w:val="623"/>
        </w:trPr>
        <w:tc>
          <w:tcPr>
            <w:tcW w:w="9822" w:type="dxa"/>
            <w:gridSpan w:val="4"/>
            <w:shd w:val="clear" w:color="auto" w:fill="95B3D7" w:themeFill="accent1" w:themeFillTint="99"/>
            <w:vAlign w:val="center"/>
          </w:tcPr>
          <w:p w14:paraId="3BB971C2" w14:textId="061AC5F9"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643E8C">
              <w:rPr>
                <w:rtl/>
              </w:rPr>
              <w:t xml:space="preserve"> </w:t>
            </w:r>
            <w:r w:rsidR="00643E8C" w:rsidRPr="00643E8C">
              <w:rPr>
                <w:rFonts w:ascii="Sakkal Majalla" w:hAnsi="Sakkal Majalla" w:cs="Sakkal Majalla"/>
                <w:b/>
                <w:bCs/>
                <w:sz w:val="32"/>
                <w:szCs w:val="32"/>
                <w:rtl/>
                <w:lang w:bidi="ar-KW"/>
              </w:rPr>
              <w:t>تنمية المفاهيم الرياضية في الطفولة المبكرة</w:t>
            </w:r>
          </w:p>
        </w:tc>
      </w:tr>
      <w:tr w:rsidR="007021D4" w:rsidRPr="00AE6BDE" w14:paraId="7DAF77FC" w14:textId="77777777" w:rsidTr="00BE1202">
        <w:trPr>
          <w:trHeight w:val="713"/>
        </w:trPr>
        <w:tc>
          <w:tcPr>
            <w:tcW w:w="6768" w:type="dxa"/>
            <w:gridSpan w:val="3"/>
            <w:vAlign w:val="center"/>
          </w:tcPr>
          <w:p w14:paraId="4B296F37" w14:textId="23E45428"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BE5DA9">
              <w:rPr>
                <w:rFonts w:ascii="Sakkal Majalla" w:hAnsi="Sakkal Majalla" w:cs="Sakkal Majalla" w:hint="cs"/>
                <w:sz w:val="32"/>
                <w:szCs w:val="32"/>
                <w:rtl/>
              </w:rPr>
              <w:t>214</w:t>
            </w:r>
          </w:p>
        </w:tc>
        <w:tc>
          <w:tcPr>
            <w:tcW w:w="3054" w:type="dxa"/>
            <w:shd w:val="clear" w:color="auto" w:fill="DBE5F1" w:themeFill="accent1" w:themeFillTint="33"/>
            <w:vAlign w:val="center"/>
          </w:tcPr>
          <w:p w14:paraId="0F9C63D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58D3C4D3" w14:textId="77777777" w:rsidTr="00BE1202">
        <w:trPr>
          <w:trHeight w:val="605"/>
        </w:trPr>
        <w:tc>
          <w:tcPr>
            <w:tcW w:w="6768" w:type="dxa"/>
            <w:gridSpan w:val="3"/>
            <w:vAlign w:val="center"/>
          </w:tcPr>
          <w:p w14:paraId="4F9AFDE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080C3ED9"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2D09ECC9" w14:textId="77777777" w:rsidTr="00BE1202">
        <w:trPr>
          <w:trHeight w:val="605"/>
        </w:trPr>
        <w:tc>
          <w:tcPr>
            <w:tcW w:w="6768" w:type="dxa"/>
            <w:gridSpan w:val="3"/>
            <w:vAlign w:val="center"/>
          </w:tcPr>
          <w:p w14:paraId="4F32C31E"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6974486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0A391B7A" w14:textId="77777777" w:rsidTr="00BE1202">
        <w:trPr>
          <w:trHeight w:val="623"/>
        </w:trPr>
        <w:tc>
          <w:tcPr>
            <w:tcW w:w="6768" w:type="dxa"/>
            <w:gridSpan w:val="3"/>
            <w:vAlign w:val="center"/>
          </w:tcPr>
          <w:p w14:paraId="70CDA74B" w14:textId="097D4A64" w:rsidR="007021D4" w:rsidRPr="00AE6BDE" w:rsidRDefault="00BE5DA9"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الرابع</w:t>
            </w:r>
          </w:p>
        </w:tc>
        <w:tc>
          <w:tcPr>
            <w:tcW w:w="3054" w:type="dxa"/>
            <w:shd w:val="clear" w:color="auto" w:fill="DBE5F1" w:themeFill="accent1" w:themeFillTint="33"/>
            <w:vAlign w:val="center"/>
          </w:tcPr>
          <w:p w14:paraId="1C97E501"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7924F6CF" w14:textId="77777777" w:rsidTr="00BE1202">
        <w:trPr>
          <w:trHeight w:val="623"/>
        </w:trPr>
        <w:tc>
          <w:tcPr>
            <w:tcW w:w="6768" w:type="dxa"/>
            <w:gridSpan w:val="3"/>
            <w:vAlign w:val="center"/>
          </w:tcPr>
          <w:p w14:paraId="4BDFCF11"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64179E68" w14:textId="77777777" w:rsidR="007021D4" w:rsidRPr="00AE6BDE" w:rsidRDefault="007021D4" w:rsidP="00BE1202">
            <w:pPr>
              <w:spacing w:line="276" w:lineRule="auto"/>
              <w:rPr>
                <w:rFonts w:ascii="Sakkal Majalla" w:hAnsi="Sakkal Majalla" w:cs="Sakkal Majalla"/>
                <w:b/>
                <w:bCs/>
                <w:sz w:val="32"/>
                <w:szCs w:val="32"/>
                <w:rtl/>
                <w:lang w:bidi="ar-EG"/>
              </w:rPr>
            </w:pPr>
            <w:r w:rsidRPr="00AE6BDE">
              <w:rPr>
                <w:rFonts w:ascii="Sakkal Majalla" w:hAnsi="Sakkal Majalla" w:cs="Sakkal Majalla"/>
                <w:b/>
                <w:bCs/>
                <w:sz w:val="32"/>
                <w:szCs w:val="32"/>
                <w:rtl/>
              </w:rPr>
              <w:t>عدد الوحدات المعتمدة</w:t>
            </w:r>
          </w:p>
        </w:tc>
      </w:tr>
      <w:tr w:rsidR="007021D4" w:rsidRPr="00AE6BDE" w14:paraId="6EAA94F5" w14:textId="77777777" w:rsidTr="00BE1202">
        <w:trPr>
          <w:trHeight w:val="680"/>
        </w:trPr>
        <w:tc>
          <w:tcPr>
            <w:tcW w:w="2436" w:type="dxa"/>
            <w:vAlign w:val="center"/>
          </w:tcPr>
          <w:p w14:paraId="1A1D6D25" w14:textId="748C10C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BE5DA9">
              <w:rPr>
                <w:rFonts w:ascii="Sakkal Majalla" w:hAnsi="Sakkal Majalla" w:cs="Sakkal Majalla" w:hint="cs"/>
                <w:sz w:val="32"/>
                <w:szCs w:val="32"/>
                <w:rtl/>
              </w:rPr>
              <w:t>0</w:t>
            </w:r>
          </w:p>
        </w:tc>
        <w:tc>
          <w:tcPr>
            <w:tcW w:w="2436" w:type="dxa"/>
            <w:vAlign w:val="center"/>
          </w:tcPr>
          <w:p w14:paraId="75F0E759" w14:textId="3A51F0B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BE5DA9">
              <w:rPr>
                <w:rFonts w:ascii="Sakkal Majalla" w:hAnsi="Sakkal Majalla" w:cs="Sakkal Majalla" w:hint="cs"/>
                <w:sz w:val="32"/>
                <w:szCs w:val="32"/>
                <w:rtl/>
              </w:rPr>
              <w:t>0</w:t>
            </w:r>
          </w:p>
        </w:tc>
        <w:tc>
          <w:tcPr>
            <w:tcW w:w="1896" w:type="dxa"/>
            <w:vAlign w:val="center"/>
          </w:tcPr>
          <w:p w14:paraId="35E84967" w14:textId="269B993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BE5DA9">
              <w:rPr>
                <w:rFonts w:ascii="Sakkal Majalla" w:hAnsi="Sakkal Majalla" w:cs="Sakkal Majalla" w:hint="cs"/>
                <w:sz w:val="32"/>
                <w:szCs w:val="32"/>
                <w:rtl/>
              </w:rPr>
              <w:t>3</w:t>
            </w:r>
          </w:p>
        </w:tc>
        <w:tc>
          <w:tcPr>
            <w:tcW w:w="3054" w:type="dxa"/>
            <w:shd w:val="clear" w:color="auto" w:fill="DBE5F1" w:themeFill="accent1" w:themeFillTint="33"/>
            <w:vAlign w:val="center"/>
          </w:tcPr>
          <w:p w14:paraId="2B54C8DD"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5B938DE2" w14:textId="77777777" w:rsidTr="00BE1202">
        <w:trPr>
          <w:trHeight w:val="650"/>
        </w:trPr>
        <w:tc>
          <w:tcPr>
            <w:tcW w:w="6768" w:type="dxa"/>
            <w:gridSpan w:val="3"/>
            <w:vAlign w:val="center"/>
          </w:tcPr>
          <w:p w14:paraId="21217092"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1AE8445E"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30C3ABBA" w14:textId="77777777" w:rsidTr="00BE1202">
        <w:trPr>
          <w:trHeight w:val="698"/>
        </w:trPr>
        <w:tc>
          <w:tcPr>
            <w:tcW w:w="6768" w:type="dxa"/>
            <w:gridSpan w:val="3"/>
            <w:vAlign w:val="center"/>
          </w:tcPr>
          <w:p w14:paraId="46B6F8B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47111C5"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7A499846" w14:textId="77777777" w:rsidTr="00BE1202">
        <w:trPr>
          <w:trHeight w:val="698"/>
        </w:trPr>
        <w:tc>
          <w:tcPr>
            <w:tcW w:w="6768" w:type="dxa"/>
            <w:gridSpan w:val="3"/>
            <w:vAlign w:val="center"/>
          </w:tcPr>
          <w:p w14:paraId="5D9FCD7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569A58B2"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4D3E66FE" w14:textId="77777777" w:rsidTr="00BE1202">
        <w:trPr>
          <w:trHeight w:val="698"/>
        </w:trPr>
        <w:tc>
          <w:tcPr>
            <w:tcW w:w="6768" w:type="dxa"/>
            <w:gridSpan w:val="3"/>
            <w:vAlign w:val="center"/>
          </w:tcPr>
          <w:p w14:paraId="7463C00B"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31CB67B3"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635601B0"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758B9799"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0743C08C"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5443DF7C" w14:textId="77777777" w:rsidTr="00BE1202">
        <w:trPr>
          <w:trHeight w:val="2333"/>
        </w:trPr>
        <w:tc>
          <w:tcPr>
            <w:tcW w:w="6768" w:type="dxa"/>
            <w:gridSpan w:val="3"/>
            <w:vAlign w:val="center"/>
          </w:tcPr>
          <w:p w14:paraId="6E01F796" w14:textId="789718AA" w:rsidR="007021D4" w:rsidRPr="00FE1583" w:rsidRDefault="00643E8C" w:rsidP="00BE1202">
            <w:pPr>
              <w:rPr>
                <w:rFonts w:ascii="Sakkal Majalla" w:hAnsi="Sakkal Majalla" w:cs="Sakkal Majalla"/>
                <w:sz w:val="28"/>
                <w:szCs w:val="28"/>
              </w:rPr>
            </w:pPr>
            <w:r w:rsidRPr="00643E8C">
              <w:rPr>
                <w:rFonts w:ascii="Sakkal Majalla" w:hAnsi="Sakkal Majalla" w:cs="Sakkal Majalla"/>
                <w:sz w:val="28"/>
                <w:szCs w:val="28"/>
                <w:rtl/>
              </w:rPr>
              <w:t>يهدف هذا المقرر إلى اكساب الطالبة معارف حول أنواع المفاهيم الرياضية وخصائصها الملائمة للأطفال في مرحلة الطفولة المبكرة، ومستوياتها، وطرق اكتسابها، ودورها كمعلمه في اكساب هذه المفاهيم، كما يركز المقرر على إعداد الطالبات لتخطيط وتقديم الأنشطة التربوية التي تنمي المفاهيم الرياضية لدى الأطفال</w:t>
            </w:r>
            <w:r>
              <w:rPr>
                <w:rtl/>
              </w:rPr>
              <w:t xml:space="preserve"> </w:t>
            </w:r>
            <w:r>
              <w:rPr>
                <w:rFonts w:hint="cs"/>
                <w:rtl/>
              </w:rPr>
              <w:t>و</w:t>
            </w:r>
            <w:r w:rsidRPr="00643E8C">
              <w:rPr>
                <w:rFonts w:ascii="Sakkal Majalla" w:hAnsi="Sakkal Majalla" w:cs="Sakkal Majalla"/>
                <w:sz w:val="28"/>
                <w:szCs w:val="28"/>
                <w:rtl/>
              </w:rPr>
              <w:t>تعريف الطالبة بالمفاهيم الرياضية في مرحلة الطفولة المبكرة وأهدافها، ومحتواها، وأدواتها ووسائلها، وتدريب الطالبة على تصميم وإعداد أنشطة تربوية هادفه.</w:t>
            </w:r>
          </w:p>
        </w:tc>
        <w:tc>
          <w:tcPr>
            <w:tcW w:w="3054" w:type="dxa"/>
            <w:shd w:val="clear" w:color="auto" w:fill="DBE5F1" w:themeFill="accent1" w:themeFillTint="33"/>
            <w:vAlign w:val="center"/>
          </w:tcPr>
          <w:p w14:paraId="5C84231C"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07B4BCBE" w14:textId="4AE16A9E"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1B8E8017" w14:textId="77777777" w:rsidTr="00BE1202">
        <w:trPr>
          <w:trHeight w:val="623"/>
        </w:trPr>
        <w:tc>
          <w:tcPr>
            <w:tcW w:w="9822" w:type="dxa"/>
            <w:gridSpan w:val="4"/>
            <w:shd w:val="clear" w:color="auto" w:fill="95B3D7" w:themeFill="accent1" w:themeFillTint="99"/>
            <w:vAlign w:val="center"/>
          </w:tcPr>
          <w:p w14:paraId="5D8A3E8D" w14:textId="7D4577D8"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643E8C">
              <w:rPr>
                <w:rtl/>
              </w:rPr>
              <w:t xml:space="preserve"> </w:t>
            </w:r>
            <w:r w:rsidR="00643E8C" w:rsidRPr="00643E8C">
              <w:rPr>
                <w:rFonts w:ascii="Sakkal Majalla" w:hAnsi="Sakkal Majalla" w:cs="Sakkal Majalla"/>
                <w:b/>
                <w:bCs/>
                <w:sz w:val="32"/>
                <w:szCs w:val="32"/>
                <w:rtl/>
                <w:lang w:bidi="ar-KW"/>
              </w:rPr>
              <w:t>صحة الطفل ورعايته</w:t>
            </w:r>
          </w:p>
        </w:tc>
      </w:tr>
      <w:tr w:rsidR="007021D4" w:rsidRPr="00AE6BDE" w14:paraId="2A1A2E47" w14:textId="77777777" w:rsidTr="00BE1202">
        <w:trPr>
          <w:trHeight w:val="713"/>
        </w:trPr>
        <w:tc>
          <w:tcPr>
            <w:tcW w:w="6768" w:type="dxa"/>
            <w:gridSpan w:val="3"/>
            <w:vAlign w:val="center"/>
          </w:tcPr>
          <w:p w14:paraId="44D4B62A" w14:textId="3075D0B0"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376E97">
              <w:rPr>
                <w:rFonts w:ascii="Sakkal Majalla" w:hAnsi="Sakkal Majalla" w:cs="Sakkal Majalla" w:hint="cs"/>
                <w:sz w:val="32"/>
                <w:szCs w:val="32"/>
                <w:rtl/>
              </w:rPr>
              <w:t>204</w:t>
            </w:r>
          </w:p>
        </w:tc>
        <w:tc>
          <w:tcPr>
            <w:tcW w:w="3054" w:type="dxa"/>
            <w:shd w:val="clear" w:color="auto" w:fill="DBE5F1" w:themeFill="accent1" w:themeFillTint="33"/>
            <w:vAlign w:val="center"/>
          </w:tcPr>
          <w:p w14:paraId="2F5D51D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2DCE0CD" w14:textId="77777777" w:rsidTr="00BE1202">
        <w:trPr>
          <w:trHeight w:val="605"/>
        </w:trPr>
        <w:tc>
          <w:tcPr>
            <w:tcW w:w="6768" w:type="dxa"/>
            <w:gridSpan w:val="3"/>
            <w:vAlign w:val="center"/>
          </w:tcPr>
          <w:p w14:paraId="496E2CF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22BFCB09"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54DB774F" w14:textId="77777777" w:rsidTr="00BE1202">
        <w:trPr>
          <w:trHeight w:val="605"/>
        </w:trPr>
        <w:tc>
          <w:tcPr>
            <w:tcW w:w="6768" w:type="dxa"/>
            <w:gridSpan w:val="3"/>
            <w:vAlign w:val="center"/>
          </w:tcPr>
          <w:p w14:paraId="5EA8EBB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1167C41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30F0094E" w14:textId="77777777" w:rsidTr="00BE1202">
        <w:trPr>
          <w:trHeight w:val="623"/>
        </w:trPr>
        <w:tc>
          <w:tcPr>
            <w:tcW w:w="6768" w:type="dxa"/>
            <w:gridSpan w:val="3"/>
            <w:vAlign w:val="center"/>
          </w:tcPr>
          <w:p w14:paraId="027CE553" w14:textId="3F803A64" w:rsidR="007021D4" w:rsidRPr="00AE6BDE" w:rsidRDefault="00376E97" w:rsidP="00BE1202">
            <w:pPr>
              <w:rPr>
                <w:rFonts w:ascii="Sakkal Majalla" w:hAnsi="Sakkal Majalla" w:cs="Sakkal Majalla"/>
                <w:sz w:val="32"/>
                <w:szCs w:val="32"/>
              </w:rPr>
            </w:pPr>
            <w:r>
              <w:rPr>
                <w:rFonts w:ascii="Sakkal Majalla" w:hAnsi="Sakkal Majalla" w:cs="Sakkal Majalla" w:hint="cs"/>
                <w:sz w:val="32"/>
                <w:szCs w:val="32"/>
                <w:rtl/>
              </w:rPr>
              <w:t>السنة االثانية/المستوى الرابع</w:t>
            </w:r>
          </w:p>
        </w:tc>
        <w:tc>
          <w:tcPr>
            <w:tcW w:w="3054" w:type="dxa"/>
            <w:shd w:val="clear" w:color="auto" w:fill="DBE5F1" w:themeFill="accent1" w:themeFillTint="33"/>
            <w:vAlign w:val="center"/>
          </w:tcPr>
          <w:p w14:paraId="0C76498B"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414835B6" w14:textId="77777777" w:rsidTr="00BE1202">
        <w:trPr>
          <w:trHeight w:val="623"/>
        </w:trPr>
        <w:tc>
          <w:tcPr>
            <w:tcW w:w="6768" w:type="dxa"/>
            <w:gridSpan w:val="3"/>
            <w:vAlign w:val="center"/>
          </w:tcPr>
          <w:p w14:paraId="03A1BB77" w14:textId="5B032557" w:rsidR="007021D4" w:rsidRPr="00AE6BDE" w:rsidRDefault="00376E97"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ساعتان</w:t>
            </w:r>
            <w:r w:rsidR="007021D4">
              <w:rPr>
                <w:rFonts w:ascii="Sakkal Majalla" w:hAnsi="Sakkal Majalla" w:cs="Sakkal Majalla" w:hint="cs"/>
                <w:sz w:val="32"/>
                <w:szCs w:val="32"/>
                <w:rtl/>
              </w:rPr>
              <w:t xml:space="preserve"> معتمد</w:t>
            </w:r>
            <w:r>
              <w:rPr>
                <w:rFonts w:ascii="Sakkal Majalla" w:hAnsi="Sakkal Majalla" w:cs="Sakkal Majalla" w:hint="cs"/>
                <w:sz w:val="32"/>
                <w:szCs w:val="32"/>
                <w:rtl/>
              </w:rPr>
              <w:t>ة</w:t>
            </w:r>
          </w:p>
        </w:tc>
        <w:tc>
          <w:tcPr>
            <w:tcW w:w="3054" w:type="dxa"/>
            <w:shd w:val="clear" w:color="auto" w:fill="DBE5F1" w:themeFill="accent1" w:themeFillTint="33"/>
            <w:vAlign w:val="center"/>
          </w:tcPr>
          <w:p w14:paraId="6EA1690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237C4DC8" w14:textId="77777777" w:rsidTr="00BE1202">
        <w:trPr>
          <w:trHeight w:val="680"/>
        </w:trPr>
        <w:tc>
          <w:tcPr>
            <w:tcW w:w="2436" w:type="dxa"/>
            <w:vAlign w:val="center"/>
          </w:tcPr>
          <w:p w14:paraId="0A414D7A" w14:textId="2D7C310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376E97">
              <w:rPr>
                <w:rFonts w:ascii="Sakkal Majalla" w:hAnsi="Sakkal Majalla" w:cs="Sakkal Majalla" w:hint="cs"/>
                <w:sz w:val="32"/>
                <w:szCs w:val="32"/>
                <w:rtl/>
              </w:rPr>
              <w:t>0</w:t>
            </w:r>
          </w:p>
        </w:tc>
        <w:tc>
          <w:tcPr>
            <w:tcW w:w="2436" w:type="dxa"/>
            <w:vAlign w:val="center"/>
          </w:tcPr>
          <w:p w14:paraId="06460A4E" w14:textId="1071FD6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376E97">
              <w:rPr>
                <w:rFonts w:ascii="Sakkal Majalla" w:hAnsi="Sakkal Majalla" w:cs="Sakkal Majalla" w:hint="cs"/>
                <w:sz w:val="32"/>
                <w:szCs w:val="32"/>
                <w:rtl/>
              </w:rPr>
              <w:t>0</w:t>
            </w:r>
          </w:p>
        </w:tc>
        <w:tc>
          <w:tcPr>
            <w:tcW w:w="1896" w:type="dxa"/>
            <w:vAlign w:val="center"/>
          </w:tcPr>
          <w:p w14:paraId="480602AA" w14:textId="22BC5100"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376E97">
              <w:rPr>
                <w:rFonts w:ascii="Sakkal Majalla" w:hAnsi="Sakkal Majalla" w:cs="Sakkal Majalla" w:hint="cs"/>
                <w:sz w:val="32"/>
                <w:szCs w:val="32"/>
                <w:rtl/>
              </w:rPr>
              <w:t>2</w:t>
            </w:r>
          </w:p>
        </w:tc>
        <w:tc>
          <w:tcPr>
            <w:tcW w:w="3054" w:type="dxa"/>
            <w:shd w:val="clear" w:color="auto" w:fill="DBE5F1" w:themeFill="accent1" w:themeFillTint="33"/>
            <w:vAlign w:val="center"/>
          </w:tcPr>
          <w:p w14:paraId="29A113AB"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59CD1C92" w14:textId="77777777" w:rsidTr="00BE1202">
        <w:trPr>
          <w:trHeight w:val="650"/>
        </w:trPr>
        <w:tc>
          <w:tcPr>
            <w:tcW w:w="6768" w:type="dxa"/>
            <w:gridSpan w:val="3"/>
            <w:vAlign w:val="center"/>
          </w:tcPr>
          <w:p w14:paraId="72C0B025"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65326803"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081A88EF" w14:textId="77777777" w:rsidTr="00BE1202">
        <w:trPr>
          <w:trHeight w:val="698"/>
        </w:trPr>
        <w:tc>
          <w:tcPr>
            <w:tcW w:w="6768" w:type="dxa"/>
            <w:gridSpan w:val="3"/>
            <w:vAlign w:val="center"/>
          </w:tcPr>
          <w:p w14:paraId="2CCDF2F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3EDE296"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0052D72E" w14:textId="77777777" w:rsidTr="00BE1202">
        <w:trPr>
          <w:trHeight w:val="698"/>
        </w:trPr>
        <w:tc>
          <w:tcPr>
            <w:tcW w:w="6768" w:type="dxa"/>
            <w:gridSpan w:val="3"/>
            <w:vAlign w:val="center"/>
          </w:tcPr>
          <w:p w14:paraId="7D03F6C9"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1C1F858B"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59578632" w14:textId="77777777" w:rsidTr="00BE1202">
        <w:trPr>
          <w:trHeight w:val="698"/>
        </w:trPr>
        <w:tc>
          <w:tcPr>
            <w:tcW w:w="6768" w:type="dxa"/>
            <w:gridSpan w:val="3"/>
            <w:vAlign w:val="center"/>
          </w:tcPr>
          <w:p w14:paraId="05159D3D"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93DD001"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436189F8"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0FF6CD52"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0A2F72E6"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29E35C9C" w14:textId="77777777" w:rsidTr="00BE1202">
        <w:trPr>
          <w:trHeight w:val="2333"/>
        </w:trPr>
        <w:tc>
          <w:tcPr>
            <w:tcW w:w="6768" w:type="dxa"/>
            <w:gridSpan w:val="3"/>
            <w:vAlign w:val="center"/>
          </w:tcPr>
          <w:p w14:paraId="0DC3FF30" w14:textId="4F09D0A0" w:rsidR="007021D4" w:rsidRPr="00FE1583" w:rsidRDefault="00643E8C" w:rsidP="00BE1202">
            <w:pPr>
              <w:rPr>
                <w:rFonts w:ascii="Sakkal Majalla" w:hAnsi="Sakkal Majalla" w:cs="Sakkal Majalla"/>
                <w:sz w:val="28"/>
                <w:szCs w:val="28"/>
              </w:rPr>
            </w:pPr>
            <w:r w:rsidRPr="00643E8C">
              <w:rPr>
                <w:rFonts w:ascii="Sakkal Majalla" w:hAnsi="Sakkal Majalla" w:cs="Sakkal Majalla"/>
                <w:sz w:val="28"/>
                <w:szCs w:val="28"/>
                <w:rtl/>
              </w:rPr>
              <w:t xml:space="preserve">يهدف هذا المقرر إلى مساعدة الطالبات على وصف واعداد الانشطة التعليمية لتحقيق الاهداف المتعلقة بصحة وسلامة وغذاء الطفل، كذلك تحديد احتياجات التغذية السليمة في مرحلة الطفولة ومصادر الغذاء الصحي مع تفسير كيفية تأثير التغذية على صحة الطفل وسلامته ونموه و معرفة الامراض الشائعة في هذه المرحلة، والتدرب على الإسعافات الأولية اللازمة في مرحلة الطفولة المبكرة </w:t>
            </w:r>
            <w:r>
              <w:rPr>
                <w:rtl/>
              </w:rPr>
              <w:t xml:space="preserve"> </w:t>
            </w:r>
            <w:r w:rsidRPr="00643E8C">
              <w:rPr>
                <w:rFonts w:ascii="Sakkal Majalla" w:hAnsi="Sakkal Majalla" w:cs="Sakkal Majalla"/>
                <w:sz w:val="28"/>
                <w:szCs w:val="28"/>
                <w:rtl/>
              </w:rPr>
              <w:t>يزود المقرر الطالبات بمعلومات هامة عن صحة الأم والطفل في مراحل نموه المختلفة والاحتياجات الغذائية لكل من الأم والطفل.</w:t>
            </w:r>
          </w:p>
        </w:tc>
        <w:tc>
          <w:tcPr>
            <w:tcW w:w="3054" w:type="dxa"/>
            <w:shd w:val="clear" w:color="auto" w:fill="DBE5F1" w:themeFill="accent1" w:themeFillTint="33"/>
            <w:vAlign w:val="center"/>
          </w:tcPr>
          <w:p w14:paraId="332191CE"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44C40FAE" w14:textId="12649F2C"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393B0DF0" w14:textId="29927772"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72FD2049" w14:textId="73CC827C"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07B6B388" w14:textId="529BC589"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438D7081" w14:textId="77777777" w:rsidTr="00BE1202">
        <w:trPr>
          <w:trHeight w:val="623"/>
        </w:trPr>
        <w:tc>
          <w:tcPr>
            <w:tcW w:w="9822" w:type="dxa"/>
            <w:gridSpan w:val="4"/>
            <w:shd w:val="clear" w:color="auto" w:fill="95B3D7" w:themeFill="accent1" w:themeFillTint="99"/>
            <w:vAlign w:val="center"/>
          </w:tcPr>
          <w:p w14:paraId="2DFFA5EE" w14:textId="3961B17A"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اسم المقرر:</w:t>
            </w:r>
            <w:r w:rsidR="00643E8C">
              <w:t xml:space="preserve"> </w:t>
            </w:r>
            <w:r w:rsidR="00643E8C">
              <w:rPr>
                <w:rtl/>
              </w:rPr>
              <w:t xml:space="preserve"> </w:t>
            </w:r>
            <w:r w:rsidR="00643E8C" w:rsidRPr="00643E8C">
              <w:rPr>
                <w:rFonts w:ascii="Sakkal Majalla" w:hAnsi="Sakkal Majalla" w:cs="Sakkal Majalla"/>
                <w:b/>
                <w:bCs/>
                <w:sz w:val="32"/>
                <w:szCs w:val="32"/>
                <w:rtl/>
                <w:lang w:bidi="ar-KW"/>
              </w:rPr>
              <w:t>تنميـة المفاهيم العلمية في الطفولة المبكرة</w:t>
            </w:r>
          </w:p>
        </w:tc>
      </w:tr>
      <w:tr w:rsidR="007021D4" w:rsidRPr="00AE6BDE" w14:paraId="22F7A121" w14:textId="77777777" w:rsidTr="00BE1202">
        <w:trPr>
          <w:trHeight w:val="713"/>
        </w:trPr>
        <w:tc>
          <w:tcPr>
            <w:tcW w:w="6768" w:type="dxa"/>
            <w:gridSpan w:val="3"/>
            <w:vAlign w:val="center"/>
          </w:tcPr>
          <w:p w14:paraId="2421E4EC" w14:textId="23A01DA0"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 xml:space="preserve">طفل </w:t>
            </w:r>
            <w:r w:rsidR="00A25FD7">
              <w:rPr>
                <w:rFonts w:ascii="Sakkal Majalla" w:hAnsi="Sakkal Majalla" w:cs="Sakkal Majalla" w:hint="cs"/>
                <w:sz w:val="32"/>
                <w:szCs w:val="32"/>
                <w:rtl/>
              </w:rPr>
              <w:t>315</w:t>
            </w:r>
          </w:p>
        </w:tc>
        <w:tc>
          <w:tcPr>
            <w:tcW w:w="3054" w:type="dxa"/>
            <w:shd w:val="clear" w:color="auto" w:fill="DBE5F1" w:themeFill="accent1" w:themeFillTint="33"/>
            <w:vAlign w:val="center"/>
          </w:tcPr>
          <w:p w14:paraId="4358065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BC302E1" w14:textId="77777777" w:rsidTr="00BE1202">
        <w:trPr>
          <w:trHeight w:val="605"/>
        </w:trPr>
        <w:tc>
          <w:tcPr>
            <w:tcW w:w="6768" w:type="dxa"/>
            <w:gridSpan w:val="3"/>
            <w:vAlign w:val="center"/>
          </w:tcPr>
          <w:p w14:paraId="10ED35F3"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773B5F46"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48389EBD" w14:textId="77777777" w:rsidTr="00BE1202">
        <w:trPr>
          <w:trHeight w:val="605"/>
        </w:trPr>
        <w:tc>
          <w:tcPr>
            <w:tcW w:w="6768" w:type="dxa"/>
            <w:gridSpan w:val="3"/>
            <w:vAlign w:val="center"/>
          </w:tcPr>
          <w:p w14:paraId="435254B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4888EEA9"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13607F9C" w14:textId="77777777" w:rsidTr="00BE1202">
        <w:trPr>
          <w:trHeight w:val="623"/>
        </w:trPr>
        <w:tc>
          <w:tcPr>
            <w:tcW w:w="6768" w:type="dxa"/>
            <w:gridSpan w:val="3"/>
            <w:vAlign w:val="center"/>
          </w:tcPr>
          <w:p w14:paraId="3F2E8E3B" w14:textId="1E420330" w:rsidR="007021D4" w:rsidRPr="00AE6BDE" w:rsidRDefault="00A25FD7" w:rsidP="00BE1202">
            <w:pPr>
              <w:rPr>
                <w:rFonts w:ascii="Sakkal Majalla" w:hAnsi="Sakkal Majalla" w:cs="Sakkal Majalla"/>
                <w:sz w:val="32"/>
                <w:szCs w:val="32"/>
              </w:rPr>
            </w:pPr>
            <w:r>
              <w:rPr>
                <w:rFonts w:ascii="Sakkal Majalla" w:hAnsi="Sakkal Majalla" w:cs="Sakkal Majalla" w:hint="cs"/>
                <w:sz w:val="32"/>
                <w:szCs w:val="32"/>
                <w:rtl/>
              </w:rPr>
              <w:t>السنة الثالثة/المستوى الخامس</w:t>
            </w:r>
          </w:p>
        </w:tc>
        <w:tc>
          <w:tcPr>
            <w:tcW w:w="3054" w:type="dxa"/>
            <w:shd w:val="clear" w:color="auto" w:fill="DBE5F1" w:themeFill="accent1" w:themeFillTint="33"/>
            <w:vAlign w:val="center"/>
          </w:tcPr>
          <w:p w14:paraId="7813318A"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034AAFFE" w14:textId="77777777" w:rsidTr="00BE1202">
        <w:trPr>
          <w:trHeight w:val="623"/>
        </w:trPr>
        <w:tc>
          <w:tcPr>
            <w:tcW w:w="6768" w:type="dxa"/>
            <w:gridSpan w:val="3"/>
            <w:vAlign w:val="center"/>
          </w:tcPr>
          <w:p w14:paraId="780C3C8A"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087B752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0C9B9263" w14:textId="77777777" w:rsidTr="00BE1202">
        <w:trPr>
          <w:trHeight w:val="680"/>
        </w:trPr>
        <w:tc>
          <w:tcPr>
            <w:tcW w:w="2436" w:type="dxa"/>
            <w:vAlign w:val="center"/>
          </w:tcPr>
          <w:p w14:paraId="634E4DAE" w14:textId="58CA257E"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A25FD7">
              <w:rPr>
                <w:rFonts w:ascii="Sakkal Majalla" w:hAnsi="Sakkal Majalla" w:cs="Sakkal Majalla" w:hint="cs"/>
                <w:sz w:val="32"/>
                <w:szCs w:val="32"/>
                <w:rtl/>
              </w:rPr>
              <w:t>0</w:t>
            </w:r>
          </w:p>
        </w:tc>
        <w:tc>
          <w:tcPr>
            <w:tcW w:w="2436" w:type="dxa"/>
            <w:vAlign w:val="center"/>
          </w:tcPr>
          <w:p w14:paraId="4E070512" w14:textId="097B431B"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A25FD7">
              <w:rPr>
                <w:rFonts w:ascii="Sakkal Majalla" w:hAnsi="Sakkal Majalla" w:cs="Sakkal Majalla" w:hint="cs"/>
                <w:sz w:val="32"/>
                <w:szCs w:val="32"/>
                <w:rtl/>
              </w:rPr>
              <w:t>0</w:t>
            </w:r>
          </w:p>
        </w:tc>
        <w:tc>
          <w:tcPr>
            <w:tcW w:w="1896" w:type="dxa"/>
            <w:vAlign w:val="center"/>
          </w:tcPr>
          <w:p w14:paraId="7E5A73DA" w14:textId="188A3761"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A25FD7">
              <w:rPr>
                <w:rFonts w:ascii="Sakkal Majalla" w:hAnsi="Sakkal Majalla" w:cs="Sakkal Majalla" w:hint="cs"/>
                <w:sz w:val="32"/>
                <w:szCs w:val="32"/>
                <w:rtl/>
              </w:rPr>
              <w:t>3</w:t>
            </w:r>
          </w:p>
        </w:tc>
        <w:tc>
          <w:tcPr>
            <w:tcW w:w="3054" w:type="dxa"/>
            <w:shd w:val="clear" w:color="auto" w:fill="DBE5F1" w:themeFill="accent1" w:themeFillTint="33"/>
            <w:vAlign w:val="center"/>
          </w:tcPr>
          <w:p w14:paraId="6F1B7D1C"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193B1609" w14:textId="77777777" w:rsidTr="00BE1202">
        <w:trPr>
          <w:trHeight w:val="650"/>
        </w:trPr>
        <w:tc>
          <w:tcPr>
            <w:tcW w:w="6768" w:type="dxa"/>
            <w:gridSpan w:val="3"/>
            <w:vAlign w:val="center"/>
          </w:tcPr>
          <w:p w14:paraId="474B9324" w14:textId="77777777" w:rsidR="007021D4" w:rsidRPr="00AE6BDE" w:rsidRDefault="007021D4" w:rsidP="00BE1202">
            <w:pPr>
              <w:rPr>
                <w:rFonts w:ascii="Sakkal Majalla" w:hAnsi="Sakkal Majalla" w:cs="Sakkal Majalla"/>
                <w:sz w:val="32"/>
                <w:szCs w:val="32"/>
                <w:rtl/>
                <w:lang w:bidi="ar-EG"/>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3958A83E"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24CF64FE" w14:textId="77777777" w:rsidTr="00BE1202">
        <w:trPr>
          <w:trHeight w:val="698"/>
        </w:trPr>
        <w:tc>
          <w:tcPr>
            <w:tcW w:w="6768" w:type="dxa"/>
            <w:gridSpan w:val="3"/>
            <w:vAlign w:val="center"/>
          </w:tcPr>
          <w:p w14:paraId="0AC9240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176C779"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18CF3F4D" w14:textId="77777777" w:rsidTr="00BE1202">
        <w:trPr>
          <w:trHeight w:val="698"/>
        </w:trPr>
        <w:tc>
          <w:tcPr>
            <w:tcW w:w="6768" w:type="dxa"/>
            <w:gridSpan w:val="3"/>
            <w:vAlign w:val="center"/>
          </w:tcPr>
          <w:p w14:paraId="43623DAA"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AE470FC"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3C23E9E0" w14:textId="77777777" w:rsidTr="00BE1202">
        <w:trPr>
          <w:trHeight w:val="698"/>
        </w:trPr>
        <w:tc>
          <w:tcPr>
            <w:tcW w:w="6768" w:type="dxa"/>
            <w:gridSpan w:val="3"/>
            <w:vAlign w:val="center"/>
          </w:tcPr>
          <w:p w14:paraId="61BC38F3"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CE1A32A"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473D306A"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11772827"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234C2B40"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7460BCA3" w14:textId="77777777" w:rsidTr="00BE1202">
        <w:trPr>
          <w:trHeight w:val="2333"/>
        </w:trPr>
        <w:tc>
          <w:tcPr>
            <w:tcW w:w="6768" w:type="dxa"/>
            <w:gridSpan w:val="3"/>
            <w:vAlign w:val="center"/>
          </w:tcPr>
          <w:p w14:paraId="48D015FC" w14:textId="7FFFF0DE" w:rsidR="007021D4" w:rsidRPr="00FE1583" w:rsidRDefault="00643E8C" w:rsidP="00BE1202">
            <w:pPr>
              <w:rPr>
                <w:rFonts w:ascii="Sakkal Majalla" w:hAnsi="Sakkal Majalla" w:cs="Sakkal Majalla"/>
                <w:sz w:val="28"/>
                <w:szCs w:val="28"/>
              </w:rPr>
            </w:pPr>
            <w:r w:rsidRPr="00643E8C">
              <w:rPr>
                <w:rFonts w:ascii="Sakkal Majalla" w:hAnsi="Sakkal Majalla" w:cs="Sakkal Majalla"/>
                <w:sz w:val="28"/>
                <w:szCs w:val="28"/>
                <w:rtl/>
              </w:rPr>
              <w:t>يهدف هذا المقرر إلى اكساب الطالبات المعلومات الوظيفية حول المفاهيم العلمية وأهميتها وطرق نموها، التعرف على استراتيجيات تعلم المفاهيم العلمية، التعرف على المهارات الأساسية المستخدمة في العملية العلمية. التمكن من بناء الانشطة العلمية والتخطيط لها بصورة تتفق مع مرحلة الطفولة المبكرة أثناء فترات البرنامج اليومي، مع التأكيد على الدور الذي تلعبه المعلمة لتوجيههم في مجال العلوم والأنشطة العلمية</w:t>
            </w:r>
            <w:r w:rsidR="007021D4" w:rsidRPr="00FE1583">
              <w:rPr>
                <w:rFonts w:ascii="Sakkal Majalla" w:hAnsi="Sakkal Majalla" w:cs="Sakkal Majalla"/>
                <w:sz w:val="28"/>
                <w:szCs w:val="28"/>
                <w:rtl/>
              </w:rPr>
              <w:t>.</w:t>
            </w:r>
          </w:p>
        </w:tc>
        <w:tc>
          <w:tcPr>
            <w:tcW w:w="3054" w:type="dxa"/>
            <w:shd w:val="clear" w:color="auto" w:fill="DBE5F1" w:themeFill="accent1" w:themeFillTint="33"/>
            <w:vAlign w:val="center"/>
          </w:tcPr>
          <w:p w14:paraId="71E835B1"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3CF60D22" w14:textId="3E31A47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17E33D5" w14:textId="31972F5F"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00123CF" w14:textId="16C77CF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06AC0606" w14:textId="77777777" w:rsidTr="00BE1202">
        <w:trPr>
          <w:trHeight w:val="623"/>
        </w:trPr>
        <w:tc>
          <w:tcPr>
            <w:tcW w:w="9822" w:type="dxa"/>
            <w:gridSpan w:val="4"/>
            <w:shd w:val="clear" w:color="auto" w:fill="95B3D7" w:themeFill="accent1" w:themeFillTint="99"/>
            <w:vAlign w:val="center"/>
          </w:tcPr>
          <w:p w14:paraId="67A02B5A" w14:textId="4975B124"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اسم المقرر:</w:t>
            </w:r>
            <w:r w:rsidR="00643E8C">
              <w:rPr>
                <w:rtl/>
              </w:rPr>
              <w:t xml:space="preserve"> </w:t>
            </w:r>
            <w:r w:rsidR="00643E8C" w:rsidRPr="00643E8C">
              <w:rPr>
                <w:rFonts w:ascii="Sakkal Majalla" w:hAnsi="Sakkal Majalla" w:cs="Sakkal Majalla"/>
                <w:b/>
                <w:bCs/>
                <w:sz w:val="32"/>
                <w:szCs w:val="32"/>
                <w:rtl/>
                <w:lang w:bidi="ar-KW"/>
              </w:rPr>
              <w:t>التقويم في الطفولة المبكرة</w:t>
            </w:r>
          </w:p>
        </w:tc>
      </w:tr>
      <w:tr w:rsidR="007021D4" w:rsidRPr="00AE6BDE" w14:paraId="70DBFBE2" w14:textId="77777777" w:rsidTr="00BE1202">
        <w:trPr>
          <w:trHeight w:val="713"/>
        </w:trPr>
        <w:tc>
          <w:tcPr>
            <w:tcW w:w="6768" w:type="dxa"/>
            <w:gridSpan w:val="3"/>
            <w:vAlign w:val="center"/>
          </w:tcPr>
          <w:p w14:paraId="106FBDFE" w14:textId="69B0BA6E"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A25FD7">
              <w:rPr>
                <w:rFonts w:ascii="Sakkal Majalla" w:hAnsi="Sakkal Majalla" w:cs="Sakkal Majalla" w:hint="cs"/>
                <w:sz w:val="32"/>
                <w:szCs w:val="32"/>
                <w:rtl/>
              </w:rPr>
              <w:t>330</w:t>
            </w:r>
          </w:p>
        </w:tc>
        <w:tc>
          <w:tcPr>
            <w:tcW w:w="3054" w:type="dxa"/>
            <w:shd w:val="clear" w:color="auto" w:fill="DBE5F1" w:themeFill="accent1" w:themeFillTint="33"/>
            <w:vAlign w:val="center"/>
          </w:tcPr>
          <w:p w14:paraId="29D87A6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0C22547B" w14:textId="77777777" w:rsidTr="00BE1202">
        <w:trPr>
          <w:trHeight w:val="605"/>
        </w:trPr>
        <w:tc>
          <w:tcPr>
            <w:tcW w:w="6768" w:type="dxa"/>
            <w:gridSpan w:val="3"/>
            <w:vAlign w:val="center"/>
          </w:tcPr>
          <w:p w14:paraId="425AF7BA"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36DE605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16062088" w14:textId="77777777" w:rsidTr="00BE1202">
        <w:trPr>
          <w:trHeight w:val="605"/>
        </w:trPr>
        <w:tc>
          <w:tcPr>
            <w:tcW w:w="6768" w:type="dxa"/>
            <w:gridSpan w:val="3"/>
            <w:vAlign w:val="center"/>
          </w:tcPr>
          <w:p w14:paraId="1C0F9D9F"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1E1E9350"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713319A0" w14:textId="77777777" w:rsidTr="00BE1202">
        <w:trPr>
          <w:trHeight w:val="623"/>
        </w:trPr>
        <w:tc>
          <w:tcPr>
            <w:tcW w:w="6768" w:type="dxa"/>
            <w:gridSpan w:val="3"/>
            <w:vAlign w:val="center"/>
          </w:tcPr>
          <w:p w14:paraId="041ACB4A" w14:textId="5E0D45F0" w:rsidR="007021D4" w:rsidRPr="00AE6BDE" w:rsidRDefault="00A25FD7" w:rsidP="00BE1202">
            <w:pPr>
              <w:rPr>
                <w:rFonts w:ascii="Sakkal Majalla" w:hAnsi="Sakkal Majalla" w:cs="Sakkal Majalla"/>
                <w:sz w:val="32"/>
                <w:szCs w:val="32"/>
              </w:rPr>
            </w:pPr>
            <w:r>
              <w:rPr>
                <w:rFonts w:ascii="Sakkal Majalla" w:hAnsi="Sakkal Majalla" w:cs="Sakkal Majalla" w:hint="cs"/>
                <w:sz w:val="32"/>
                <w:szCs w:val="32"/>
                <w:rtl/>
              </w:rPr>
              <w:t>السنة الثالثة/المستوى السادس</w:t>
            </w:r>
          </w:p>
        </w:tc>
        <w:tc>
          <w:tcPr>
            <w:tcW w:w="3054" w:type="dxa"/>
            <w:shd w:val="clear" w:color="auto" w:fill="DBE5F1" w:themeFill="accent1" w:themeFillTint="33"/>
            <w:vAlign w:val="center"/>
          </w:tcPr>
          <w:p w14:paraId="12F58D1C"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29FA6721" w14:textId="77777777" w:rsidTr="00BE1202">
        <w:trPr>
          <w:trHeight w:val="623"/>
        </w:trPr>
        <w:tc>
          <w:tcPr>
            <w:tcW w:w="6768" w:type="dxa"/>
            <w:gridSpan w:val="3"/>
            <w:vAlign w:val="center"/>
          </w:tcPr>
          <w:p w14:paraId="506B00A4"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3404749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1D87B686" w14:textId="77777777" w:rsidTr="00BE1202">
        <w:trPr>
          <w:trHeight w:val="680"/>
        </w:trPr>
        <w:tc>
          <w:tcPr>
            <w:tcW w:w="2436" w:type="dxa"/>
            <w:vAlign w:val="center"/>
          </w:tcPr>
          <w:p w14:paraId="06532A65" w14:textId="3ABF6778"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5F19B3">
              <w:rPr>
                <w:rFonts w:ascii="Sakkal Majalla" w:hAnsi="Sakkal Majalla" w:cs="Sakkal Majalla" w:hint="cs"/>
                <w:sz w:val="32"/>
                <w:szCs w:val="32"/>
                <w:rtl/>
              </w:rPr>
              <w:t>0</w:t>
            </w:r>
          </w:p>
        </w:tc>
        <w:tc>
          <w:tcPr>
            <w:tcW w:w="2436" w:type="dxa"/>
            <w:vAlign w:val="center"/>
          </w:tcPr>
          <w:p w14:paraId="3F8E0A28" w14:textId="561D3D24"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5F19B3">
              <w:rPr>
                <w:rFonts w:ascii="Sakkal Majalla" w:hAnsi="Sakkal Majalla" w:cs="Sakkal Majalla" w:hint="cs"/>
                <w:sz w:val="32"/>
                <w:szCs w:val="32"/>
                <w:rtl/>
              </w:rPr>
              <w:t>0</w:t>
            </w:r>
          </w:p>
        </w:tc>
        <w:tc>
          <w:tcPr>
            <w:tcW w:w="1896" w:type="dxa"/>
            <w:vAlign w:val="center"/>
          </w:tcPr>
          <w:p w14:paraId="4728737A" w14:textId="0FF571D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5F19B3">
              <w:rPr>
                <w:rFonts w:ascii="Sakkal Majalla" w:hAnsi="Sakkal Majalla" w:cs="Sakkal Majalla" w:hint="cs"/>
                <w:sz w:val="32"/>
                <w:szCs w:val="32"/>
                <w:rtl/>
              </w:rPr>
              <w:t>3</w:t>
            </w:r>
          </w:p>
        </w:tc>
        <w:tc>
          <w:tcPr>
            <w:tcW w:w="3054" w:type="dxa"/>
            <w:shd w:val="clear" w:color="auto" w:fill="DBE5F1" w:themeFill="accent1" w:themeFillTint="33"/>
            <w:vAlign w:val="center"/>
          </w:tcPr>
          <w:p w14:paraId="75E2EC14"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2CCB6174" w14:textId="77777777" w:rsidTr="00BE1202">
        <w:trPr>
          <w:trHeight w:val="650"/>
        </w:trPr>
        <w:tc>
          <w:tcPr>
            <w:tcW w:w="6768" w:type="dxa"/>
            <w:gridSpan w:val="3"/>
            <w:vAlign w:val="center"/>
          </w:tcPr>
          <w:p w14:paraId="7A7204DF"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0331E92F"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6C3D07F9" w14:textId="77777777" w:rsidTr="00BE1202">
        <w:trPr>
          <w:trHeight w:val="698"/>
        </w:trPr>
        <w:tc>
          <w:tcPr>
            <w:tcW w:w="6768" w:type="dxa"/>
            <w:gridSpan w:val="3"/>
            <w:vAlign w:val="center"/>
          </w:tcPr>
          <w:p w14:paraId="11666D85"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18451A6"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5D7652C9" w14:textId="77777777" w:rsidTr="00BE1202">
        <w:trPr>
          <w:trHeight w:val="698"/>
        </w:trPr>
        <w:tc>
          <w:tcPr>
            <w:tcW w:w="6768" w:type="dxa"/>
            <w:gridSpan w:val="3"/>
            <w:vAlign w:val="center"/>
          </w:tcPr>
          <w:p w14:paraId="7C67BDE9"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32ED878F"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6A973DF8" w14:textId="77777777" w:rsidTr="00BE1202">
        <w:trPr>
          <w:trHeight w:val="698"/>
        </w:trPr>
        <w:tc>
          <w:tcPr>
            <w:tcW w:w="6768" w:type="dxa"/>
            <w:gridSpan w:val="3"/>
            <w:vAlign w:val="center"/>
          </w:tcPr>
          <w:p w14:paraId="1F52E10F"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4990AF7A"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4EA8A98B"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377D2B9D"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57FEF203"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323AB14F" w14:textId="77777777" w:rsidTr="00BE1202">
        <w:trPr>
          <w:trHeight w:val="2333"/>
        </w:trPr>
        <w:tc>
          <w:tcPr>
            <w:tcW w:w="6768" w:type="dxa"/>
            <w:gridSpan w:val="3"/>
            <w:vAlign w:val="center"/>
          </w:tcPr>
          <w:p w14:paraId="47314DFA" w14:textId="71ACBE92" w:rsidR="007021D4" w:rsidRPr="00FE1583" w:rsidRDefault="005325AE" w:rsidP="00BE1202">
            <w:pPr>
              <w:rPr>
                <w:rFonts w:ascii="Sakkal Majalla" w:hAnsi="Sakkal Majalla" w:cs="Sakkal Majalla"/>
                <w:sz w:val="28"/>
                <w:szCs w:val="28"/>
              </w:rPr>
            </w:pPr>
            <w:r w:rsidRPr="005325AE">
              <w:rPr>
                <w:rFonts w:ascii="Sakkal Majalla" w:hAnsi="Sakkal Majalla" w:cs="Sakkal Majalla"/>
                <w:sz w:val="28"/>
                <w:szCs w:val="28"/>
                <w:rtl/>
              </w:rPr>
              <w:t>يهدف هذا المقرر إلى تزويد الطالبة بالأسس والحقائق العلمية والنظرية للتقويم في مرحلة الطفولة المبكرة. وكيفية استخدام أساليب التقويم وانواعها المختلفة، ووسائل جمع المعلومات، وكيفية تصميم الاختبارات المقننة وغير المقننة وتوظيفها في تقويم الجوانب النمائية لأطفال مرحلة الطفولة المبكرة.</w:t>
            </w:r>
          </w:p>
        </w:tc>
        <w:tc>
          <w:tcPr>
            <w:tcW w:w="3054" w:type="dxa"/>
            <w:shd w:val="clear" w:color="auto" w:fill="DBE5F1" w:themeFill="accent1" w:themeFillTint="33"/>
            <w:vAlign w:val="center"/>
          </w:tcPr>
          <w:p w14:paraId="49894577"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7E10DAA0" w14:textId="10B0FDB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7101288B" w14:textId="547D540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744E6A29" w14:textId="77777777" w:rsidTr="00BE1202">
        <w:trPr>
          <w:trHeight w:val="623"/>
        </w:trPr>
        <w:tc>
          <w:tcPr>
            <w:tcW w:w="9822" w:type="dxa"/>
            <w:gridSpan w:val="4"/>
            <w:shd w:val="clear" w:color="auto" w:fill="95B3D7" w:themeFill="accent1" w:themeFillTint="99"/>
            <w:vAlign w:val="center"/>
          </w:tcPr>
          <w:p w14:paraId="1760B6B8" w14:textId="6CEB6BF7" w:rsidR="007021D4" w:rsidRPr="00AE6BDE" w:rsidRDefault="007021D4" w:rsidP="00BE1202">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t>اسم المقرر:</w:t>
            </w:r>
            <w:r w:rsidR="009C6E66">
              <w:rPr>
                <w:rtl/>
              </w:rPr>
              <w:t xml:space="preserve"> </w:t>
            </w:r>
            <w:r w:rsidR="009C6E66" w:rsidRPr="009C6E66">
              <w:rPr>
                <w:rFonts w:ascii="Sakkal Majalla" w:hAnsi="Sakkal Majalla" w:cs="Sakkal Majalla"/>
                <w:b/>
                <w:bCs/>
                <w:sz w:val="32"/>
                <w:szCs w:val="32"/>
                <w:rtl/>
                <w:lang w:bidi="ar-KW"/>
              </w:rPr>
              <w:t>مشكلات في الطفولة المبكرة</w:t>
            </w:r>
          </w:p>
        </w:tc>
      </w:tr>
      <w:tr w:rsidR="007021D4" w:rsidRPr="00AE6BDE" w14:paraId="62EBB117" w14:textId="77777777" w:rsidTr="00BE1202">
        <w:trPr>
          <w:trHeight w:val="713"/>
        </w:trPr>
        <w:tc>
          <w:tcPr>
            <w:tcW w:w="6768" w:type="dxa"/>
            <w:gridSpan w:val="3"/>
            <w:vAlign w:val="center"/>
          </w:tcPr>
          <w:p w14:paraId="7F4BA55F" w14:textId="62C467BB"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865CBA">
              <w:rPr>
                <w:rFonts w:ascii="Sakkal Majalla" w:hAnsi="Sakkal Majalla" w:cs="Sakkal Majalla" w:hint="cs"/>
                <w:sz w:val="32"/>
                <w:szCs w:val="32"/>
                <w:rtl/>
              </w:rPr>
              <w:t>331</w:t>
            </w:r>
          </w:p>
        </w:tc>
        <w:tc>
          <w:tcPr>
            <w:tcW w:w="3054" w:type="dxa"/>
            <w:shd w:val="clear" w:color="auto" w:fill="DBE5F1" w:themeFill="accent1" w:themeFillTint="33"/>
            <w:vAlign w:val="center"/>
          </w:tcPr>
          <w:p w14:paraId="14141EB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3365081" w14:textId="77777777" w:rsidTr="00BE1202">
        <w:trPr>
          <w:trHeight w:val="605"/>
        </w:trPr>
        <w:tc>
          <w:tcPr>
            <w:tcW w:w="6768" w:type="dxa"/>
            <w:gridSpan w:val="3"/>
            <w:vAlign w:val="center"/>
          </w:tcPr>
          <w:p w14:paraId="06F5B24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1AC5D98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3B090DF4" w14:textId="77777777" w:rsidTr="00BE1202">
        <w:trPr>
          <w:trHeight w:val="605"/>
        </w:trPr>
        <w:tc>
          <w:tcPr>
            <w:tcW w:w="6768" w:type="dxa"/>
            <w:gridSpan w:val="3"/>
            <w:vAlign w:val="center"/>
          </w:tcPr>
          <w:p w14:paraId="45BB3D8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3B335322"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39B50325" w14:textId="77777777" w:rsidTr="00BE1202">
        <w:trPr>
          <w:trHeight w:val="623"/>
        </w:trPr>
        <w:tc>
          <w:tcPr>
            <w:tcW w:w="6768" w:type="dxa"/>
            <w:gridSpan w:val="3"/>
            <w:vAlign w:val="center"/>
          </w:tcPr>
          <w:p w14:paraId="656911DF" w14:textId="306A5A91" w:rsidR="007021D4" w:rsidRPr="00AE6BDE" w:rsidRDefault="00865CBA" w:rsidP="00BE1202">
            <w:pPr>
              <w:rPr>
                <w:rFonts w:ascii="Sakkal Majalla" w:hAnsi="Sakkal Majalla" w:cs="Sakkal Majalla"/>
                <w:sz w:val="32"/>
                <w:szCs w:val="32"/>
              </w:rPr>
            </w:pPr>
            <w:r w:rsidRPr="00865CBA">
              <w:rPr>
                <w:rFonts w:ascii="Sakkal Majalla" w:hAnsi="Sakkal Majalla" w:cs="Sakkal Majalla"/>
                <w:sz w:val="32"/>
                <w:szCs w:val="32"/>
                <w:rtl/>
              </w:rPr>
              <w:t>السنة الثالثة/المستوى السادس</w:t>
            </w:r>
          </w:p>
        </w:tc>
        <w:tc>
          <w:tcPr>
            <w:tcW w:w="3054" w:type="dxa"/>
            <w:shd w:val="clear" w:color="auto" w:fill="DBE5F1" w:themeFill="accent1" w:themeFillTint="33"/>
            <w:vAlign w:val="center"/>
          </w:tcPr>
          <w:p w14:paraId="0ADF75C0"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587AB6DC" w14:textId="77777777" w:rsidTr="00BE1202">
        <w:trPr>
          <w:trHeight w:val="623"/>
        </w:trPr>
        <w:tc>
          <w:tcPr>
            <w:tcW w:w="6768" w:type="dxa"/>
            <w:gridSpan w:val="3"/>
            <w:vAlign w:val="center"/>
          </w:tcPr>
          <w:p w14:paraId="7046655A" w14:textId="77777777"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57AB0F6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319C4EBC" w14:textId="77777777" w:rsidTr="00BE1202">
        <w:trPr>
          <w:trHeight w:val="680"/>
        </w:trPr>
        <w:tc>
          <w:tcPr>
            <w:tcW w:w="2436" w:type="dxa"/>
            <w:vAlign w:val="center"/>
          </w:tcPr>
          <w:p w14:paraId="76C60AF5"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p>
        </w:tc>
        <w:tc>
          <w:tcPr>
            <w:tcW w:w="2436" w:type="dxa"/>
            <w:vAlign w:val="center"/>
          </w:tcPr>
          <w:p w14:paraId="269F4E9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p>
        </w:tc>
        <w:tc>
          <w:tcPr>
            <w:tcW w:w="1896" w:type="dxa"/>
            <w:vAlign w:val="center"/>
          </w:tcPr>
          <w:p w14:paraId="4895EA5D" w14:textId="5D99265C" w:rsidR="007021D4" w:rsidRPr="00AE6BDE" w:rsidRDefault="007021D4" w:rsidP="00BE1202">
            <w:pPr>
              <w:rPr>
                <w:rFonts w:ascii="Sakkal Majalla" w:hAnsi="Sakkal Majalla" w:cs="Sakkal Majalla"/>
                <w:sz w:val="32"/>
                <w:szCs w:val="32"/>
                <w:rtl/>
                <w:lang w:bidi="ar-EG"/>
              </w:rPr>
            </w:pPr>
            <w:r>
              <w:rPr>
                <w:rFonts w:ascii="Sakkal Majalla" w:hAnsi="Sakkal Majalla" w:cs="Sakkal Majalla" w:hint="cs"/>
                <w:sz w:val="32"/>
                <w:szCs w:val="32"/>
                <w:rtl/>
              </w:rPr>
              <w:t xml:space="preserve">نظري: </w:t>
            </w:r>
            <w:r w:rsidR="00E372BF">
              <w:rPr>
                <w:rFonts w:ascii="Sakkal Majalla" w:hAnsi="Sakkal Majalla" w:cs="Sakkal Majalla" w:hint="cs"/>
                <w:sz w:val="32"/>
                <w:szCs w:val="32"/>
                <w:rtl/>
                <w:lang w:bidi="ar-EG"/>
              </w:rPr>
              <w:t>3</w:t>
            </w:r>
          </w:p>
        </w:tc>
        <w:tc>
          <w:tcPr>
            <w:tcW w:w="3054" w:type="dxa"/>
            <w:shd w:val="clear" w:color="auto" w:fill="DBE5F1" w:themeFill="accent1" w:themeFillTint="33"/>
            <w:vAlign w:val="center"/>
          </w:tcPr>
          <w:p w14:paraId="3A4CDBE2"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014A7B66" w14:textId="77777777" w:rsidTr="00BE1202">
        <w:trPr>
          <w:trHeight w:val="650"/>
        </w:trPr>
        <w:tc>
          <w:tcPr>
            <w:tcW w:w="6768" w:type="dxa"/>
            <w:gridSpan w:val="3"/>
            <w:vAlign w:val="center"/>
          </w:tcPr>
          <w:p w14:paraId="54854FC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195231BA"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655CE158" w14:textId="77777777" w:rsidTr="00BE1202">
        <w:trPr>
          <w:trHeight w:val="698"/>
        </w:trPr>
        <w:tc>
          <w:tcPr>
            <w:tcW w:w="6768" w:type="dxa"/>
            <w:gridSpan w:val="3"/>
            <w:vAlign w:val="center"/>
          </w:tcPr>
          <w:p w14:paraId="216CAED4"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617BCC63"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1E576DDE" w14:textId="77777777" w:rsidTr="00BE1202">
        <w:trPr>
          <w:trHeight w:val="698"/>
        </w:trPr>
        <w:tc>
          <w:tcPr>
            <w:tcW w:w="6768" w:type="dxa"/>
            <w:gridSpan w:val="3"/>
            <w:vAlign w:val="center"/>
          </w:tcPr>
          <w:p w14:paraId="373DDA5D"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5AEF031E"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5378A516" w14:textId="77777777" w:rsidTr="00BE1202">
        <w:trPr>
          <w:trHeight w:val="698"/>
        </w:trPr>
        <w:tc>
          <w:tcPr>
            <w:tcW w:w="6768" w:type="dxa"/>
            <w:gridSpan w:val="3"/>
            <w:vAlign w:val="center"/>
          </w:tcPr>
          <w:p w14:paraId="1B1E9A91"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01C7A02"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5F813D39"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7C168AC6"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07D6B8B5"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147DFB21" w14:textId="77777777" w:rsidTr="00BE1202">
        <w:trPr>
          <w:trHeight w:val="2333"/>
        </w:trPr>
        <w:tc>
          <w:tcPr>
            <w:tcW w:w="6768" w:type="dxa"/>
            <w:gridSpan w:val="3"/>
            <w:vAlign w:val="center"/>
          </w:tcPr>
          <w:p w14:paraId="02012948" w14:textId="77777777" w:rsidR="009C6E66" w:rsidRPr="009C6E66" w:rsidRDefault="009C6E66" w:rsidP="009C6E66">
            <w:pPr>
              <w:rPr>
                <w:rFonts w:ascii="Sakkal Majalla" w:hAnsi="Sakkal Majalla" w:cs="Sakkal Majalla"/>
                <w:sz w:val="28"/>
                <w:szCs w:val="28"/>
                <w:rtl/>
              </w:rPr>
            </w:pPr>
            <w:r w:rsidRPr="009C6E66">
              <w:rPr>
                <w:rFonts w:ascii="Sakkal Majalla" w:hAnsi="Sakkal Majalla" w:cs="Sakkal Majalla"/>
                <w:sz w:val="28"/>
                <w:szCs w:val="28"/>
                <w:rtl/>
              </w:rPr>
              <w:t>يهدف هذا المقرر إلى تعريف الطالبة بالمشكلات النفسية والسلوكية التي يتعرض لها الأطفال في طور نموهم وكيفية تحديدها في ضوء معايير علمية والنظريات المفسرة لسلوك الاطفال . كما يتناول المسببات العامة للمشكلات السلوكية والنفسية . ومن ثم تتعرف الطالبة على كيفية استخدام الطرق الايجابية وفنيات التعامل مع هذه السلوكيات ، والأساليب العلاجية لها :</w:t>
            </w:r>
          </w:p>
          <w:p w14:paraId="566212B6" w14:textId="019956A6" w:rsidR="007021D4" w:rsidRPr="00FE1583" w:rsidRDefault="009C6E66" w:rsidP="009C6E66">
            <w:pPr>
              <w:rPr>
                <w:rFonts w:ascii="Sakkal Majalla" w:hAnsi="Sakkal Majalla" w:cs="Sakkal Majalla"/>
                <w:sz w:val="28"/>
                <w:szCs w:val="28"/>
              </w:rPr>
            </w:pPr>
            <w:r w:rsidRPr="009C6E66">
              <w:rPr>
                <w:rFonts w:ascii="Sakkal Majalla" w:hAnsi="Sakkal Majalla" w:cs="Sakkal Majalla"/>
                <w:sz w:val="28"/>
                <w:szCs w:val="28"/>
                <w:rtl/>
              </w:rPr>
              <w:t>( تعريف ، أعراض ، مسببات ، طرق الوقاية ، العلاج ).</w:t>
            </w:r>
          </w:p>
        </w:tc>
        <w:tc>
          <w:tcPr>
            <w:tcW w:w="3054" w:type="dxa"/>
            <w:shd w:val="clear" w:color="auto" w:fill="DBE5F1" w:themeFill="accent1" w:themeFillTint="33"/>
            <w:vAlign w:val="center"/>
          </w:tcPr>
          <w:p w14:paraId="0B74A22B"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670C9FC6" w14:textId="75280AA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C2C80FB" w14:textId="725CE38A"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5ED4DE20" w14:textId="77777777" w:rsidTr="00BE1202">
        <w:trPr>
          <w:trHeight w:val="623"/>
        </w:trPr>
        <w:tc>
          <w:tcPr>
            <w:tcW w:w="9822" w:type="dxa"/>
            <w:gridSpan w:val="4"/>
            <w:shd w:val="clear" w:color="auto" w:fill="95B3D7" w:themeFill="accent1" w:themeFillTint="99"/>
            <w:vAlign w:val="center"/>
          </w:tcPr>
          <w:p w14:paraId="085FD0AB" w14:textId="554980F6" w:rsidR="007021D4" w:rsidRPr="00AE6BDE" w:rsidRDefault="007021D4" w:rsidP="00BE1202">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lastRenderedPageBreak/>
              <w:t>اسم المقرر:</w:t>
            </w:r>
            <w:r w:rsidR="009C6E66">
              <w:rPr>
                <w:rtl/>
              </w:rPr>
              <w:t xml:space="preserve"> </w:t>
            </w:r>
            <w:r w:rsidR="009C6E66" w:rsidRPr="009C6E66">
              <w:rPr>
                <w:rFonts w:ascii="Sakkal Majalla" w:hAnsi="Sakkal Majalla" w:cs="Sakkal Majalla"/>
                <w:b/>
                <w:bCs/>
                <w:sz w:val="32"/>
                <w:szCs w:val="32"/>
                <w:rtl/>
                <w:lang w:bidi="ar-KW"/>
              </w:rPr>
              <w:t>إدارة بيئة التعلم في الطفولة المبكرة</w:t>
            </w:r>
          </w:p>
        </w:tc>
      </w:tr>
      <w:tr w:rsidR="007021D4" w:rsidRPr="00AE6BDE" w14:paraId="547D56C9" w14:textId="77777777" w:rsidTr="00BE1202">
        <w:trPr>
          <w:trHeight w:val="713"/>
        </w:trPr>
        <w:tc>
          <w:tcPr>
            <w:tcW w:w="6768" w:type="dxa"/>
            <w:gridSpan w:val="3"/>
            <w:vAlign w:val="center"/>
          </w:tcPr>
          <w:p w14:paraId="275A5FB2" w14:textId="1DFF11A3"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9A4D6E">
              <w:rPr>
                <w:rFonts w:ascii="Sakkal Majalla" w:hAnsi="Sakkal Majalla" w:cs="Sakkal Majalla" w:hint="cs"/>
                <w:sz w:val="32"/>
                <w:szCs w:val="32"/>
                <w:rtl/>
              </w:rPr>
              <w:t>317</w:t>
            </w:r>
          </w:p>
        </w:tc>
        <w:tc>
          <w:tcPr>
            <w:tcW w:w="3054" w:type="dxa"/>
            <w:shd w:val="clear" w:color="auto" w:fill="DBE5F1" w:themeFill="accent1" w:themeFillTint="33"/>
            <w:vAlign w:val="center"/>
          </w:tcPr>
          <w:p w14:paraId="511602F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791BC6E9" w14:textId="77777777" w:rsidTr="00BE1202">
        <w:trPr>
          <w:trHeight w:val="605"/>
        </w:trPr>
        <w:tc>
          <w:tcPr>
            <w:tcW w:w="6768" w:type="dxa"/>
            <w:gridSpan w:val="3"/>
            <w:vAlign w:val="center"/>
          </w:tcPr>
          <w:p w14:paraId="677743AB"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656BF17A"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34DCDF8D" w14:textId="77777777" w:rsidTr="00BE1202">
        <w:trPr>
          <w:trHeight w:val="605"/>
        </w:trPr>
        <w:tc>
          <w:tcPr>
            <w:tcW w:w="6768" w:type="dxa"/>
            <w:gridSpan w:val="3"/>
            <w:vAlign w:val="center"/>
          </w:tcPr>
          <w:p w14:paraId="39AAC092"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66AA787A"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19783B96" w14:textId="77777777" w:rsidTr="00BE1202">
        <w:trPr>
          <w:trHeight w:val="623"/>
        </w:trPr>
        <w:tc>
          <w:tcPr>
            <w:tcW w:w="6768" w:type="dxa"/>
            <w:gridSpan w:val="3"/>
            <w:vAlign w:val="center"/>
          </w:tcPr>
          <w:p w14:paraId="1878E809" w14:textId="0ADFD79C" w:rsidR="007021D4" w:rsidRPr="00AE6BDE" w:rsidRDefault="009A4D6E" w:rsidP="00BE1202">
            <w:pPr>
              <w:rPr>
                <w:rFonts w:ascii="Sakkal Majalla" w:hAnsi="Sakkal Majalla" w:cs="Sakkal Majalla"/>
                <w:sz w:val="32"/>
                <w:szCs w:val="32"/>
              </w:rPr>
            </w:pPr>
            <w:r>
              <w:rPr>
                <w:rFonts w:ascii="Sakkal Majalla" w:hAnsi="Sakkal Majalla" w:cs="Sakkal Majalla" w:hint="cs"/>
                <w:sz w:val="32"/>
                <w:szCs w:val="32"/>
                <w:rtl/>
              </w:rPr>
              <w:t>السنة الثالثة/المستوى السادس</w:t>
            </w:r>
          </w:p>
        </w:tc>
        <w:tc>
          <w:tcPr>
            <w:tcW w:w="3054" w:type="dxa"/>
            <w:shd w:val="clear" w:color="auto" w:fill="DBE5F1" w:themeFill="accent1" w:themeFillTint="33"/>
            <w:vAlign w:val="center"/>
          </w:tcPr>
          <w:p w14:paraId="716A6381"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67A87D36" w14:textId="77777777" w:rsidTr="00BE1202">
        <w:trPr>
          <w:trHeight w:val="623"/>
        </w:trPr>
        <w:tc>
          <w:tcPr>
            <w:tcW w:w="6768" w:type="dxa"/>
            <w:gridSpan w:val="3"/>
            <w:vAlign w:val="center"/>
          </w:tcPr>
          <w:p w14:paraId="34929660" w14:textId="28BBC534" w:rsidR="007021D4" w:rsidRPr="00AE6BDE" w:rsidRDefault="001B26E5"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ساعتان</w:t>
            </w:r>
            <w:r w:rsidR="007021D4">
              <w:rPr>
                <w:rFonts w:ascii="Sakkal Majalla" w:hAnsi="Sakkal Majalla" w:cs="Sakkal Majalla" w:hint="cs"/>
                <w:sz w:val="32"/>
                <w:szCs w:val="32"/>
                <w:rtl/>
              </w:rPr>
              <w:t xml:space="preserve"> معتمدة</w:t>
            </w:r>
          </w:p>
        </w:tc>
        <w:tc>
          <w:tcPr>
            <w:tcW w:w="3054" w:type="dxa"/>
            <w:shd w:val="clear" w:color="auto" w:fill="DBE5F1" w:themeFill="accent1" w:themeFillTint="33"/>
            <w:vAlign w:val="center"/>
          </w:tcPr>
          <w:p w14:paraId="769FB325"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55A4FBE2" w14:textId="77777777" w:rsidTr="00BE1202">
        <w:trPr>
          <w:trHeight w:val="680"/>
        </w:trPr>
        <w:tc>
          <w:tcPr>
            <w:tcW w:w="2436" w:type="dxa"/>
            <w:vAlign w:val="center"/>
          </w:tcPr>
          <w:p w14:paraId="45D87AAD" w14:textId="4C8F5E1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9A4D6E">
              <w:rPr>
                <w:rFonts w:ascii="Sakkal Majalla" w:hAnsi="Sakkal Majalla" w:cs="Sakkal Majalla" w:hint="cs"/>
                <w:sz w:val="32"/>
                <w:szCs w:val="32"/>
                <w:rtl/>
              </w:rPr>
              <w:t>0</w:t>
            </w:r>
          </w:p>
        </w:tc>
        <w:tc>
          <w:tcPr>
            <w:tcW w:w="2436" w:type="dxa"/>
            <w:vAlign w:val="center"/>
          </w:tcPr>
          <w:p w14:paraId="1CE71491" w14:textId="721C8E63"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9A4D6E">
              <w:rPr>
                <w:rFonts w:ascii="Sakkal Majalla" w:hAnsi="Sakkal Majalla" w:cs="Sakkal Majalla" w:hint="cs"/>
                <w:sz w:val="32"/>
                <w:szCs w:val="32"/>
                <w:rtl/>
              </w:rPr>
              <w:t>0</w:t>
            </w:r>
          </w:p>
        </w:tc>
        <w:tc>
          <w:tcPr>
            <w:tcW w:w="1896" w:type="dxa"/>
            <w:vAlign w:val="center"/>
          </w:tcPr>
          <w:p w14:paraId="680CD0B8" w14:textId="1569BB25"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1B26E5">
              <w:rPr>
                <w:rFonts w:ascii="Sakkal Majalla" w:hAnsi="Sakkal Majalla" w:cs="Sakkal Majalla" w:hint="cs"/>
                <w:sz w:val="32"/>
                <w:szCs w:val="32"/>
                <w:rtl/>
              </w:rPr>
              <w:t>2</w:t>
            </w:r>
          </w:p>
        </w:tc>
        <w:tc>
          <w:tcPr>
            <w:tcW w:w="3054" w:type="dxa"/>
            <w:shd w:val="clear" w:color="auto" w:fill="DBE5F1" w:themeFill="accent1" w:themeFillTint="33"/>
            <w:vAlign w:val="center"/>
          </w:tcPr>
          <w:p w14:paraId="4EB01F13"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646E28F0" w14:textId="77777777" w:rsidTr="00BE1202">
        <w:trPr>
          <w:trHeight w:val="650"/>
        </w:trPr>
        <w:tc>
          <w:tcPr>
            <w:tcW w:w="6768" w:type="dxa"/>
            <w:gridSpan w:val="3"/>
            <w:vAlign w:val="center"/>
          </w:tcPr>
          <w:p w14:paraId="3560011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3F16B017"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10F4F478" w14:textId="77777777" w:rsidTr="00BE1202">
        <w:trPr>
          <w:trHeight w:val="698"/>
        </w:trPr>
        <w:tc>
          <w:tcPr>
            <w:tcW w:w="6768" w:type="dxa"/>
            <w:gridSpan w:val="3"/>
            <w:vAlign w:val="center"/>
          </w:tcPr>
          <w:p w14:paraId="71255D12"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1706C3B"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19A4A170" w14:textId="77777777" w:rsidTr="00BE1202">
        <w:trPr>
          <w:trHeight w:val="698"/>
        </w:trPr>
        <w:tc>
          <w:tcPr>
            <w:tcW w:w="6768" w:type="dxa"/>
            <w:gridSpan w:val="3"/>
            <w:vAlign w:val="center"/>
          </w:tcPr>
          <w:p w14:paraId="20535BB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38F13C57"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11866D80" w14:textId="77777777" w:rsidTr="00BE1202">
        <w:trPr>
          <w:trHeight w:val="698"/>
        </w:trPr>
        <w:tc>
          <w:tcPr>
            <w:tcW w:w="6768" w:type="dxa"/>
            <w:gridSpan w:val="3"/>
            <w:vAlign w:val="center"/>
          </w:tcPr>
          <w:p w14:paraId="5BD1F245"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0481DD4"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09AD22EA" w14:textId="77777777" w:rsidR="007021D4" w:rsidRPr="00612298" w:rsidRDefault="007021D4" w:rsidP="00BE1202">
            <w:pPr>
              <w:rPr>
                <w:rFonts w:ascii="Sakkal Majalla" w:hAnsi="Sakkal Majalla" w:cs="Sakkal Majalla"/>
                <w:bCs/>
                <w:sz w:val="32"/>
                <w:szCs w:val="32"/>
                <w:rtl/>
                <w:lang w:val="en-AU"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522116C4"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5A733A0A"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4B8B5270" w14:textId="77777777" w:rsidTr="00BE1202">
        <w:trPr>
          <w:trHeight w:val="2333"/>
        </w:trPr>
        <w:tc>
          <w:tcPr>
            <w:tcW w:w="6768" w:type="dxa"/>
            <w:gridSpan w:val="3"/>
            <w:vAlign w:val="center"/>
          </w:tcPr>
          <w:p w14:paraId="06482BD2" w14:textId="77777777" w:rsidR="009C6E66" w:rsidRPr="009C6E66" w:rsidRDefault="009C6E66" w:rsidP="009C6E66">
            <w:pPr>
              <w:rPr>
                <w:rFonts w:ascii="Sakkal Majalla" w:hAnsi="Sakkal Majalla" w:cs="Sakkal Majalla"/>
                <w:sz w:val="28"/>
                <w:szCs w:val="28"/>
                <w:rtl/>
              </w:rPr>
            </w:pPr>
            <w:r w:rsidRPr="009C6E66">
              <w:rPr>
                <w:rFonts w:ascii="Sakkal Majalla" w:hAnsi="Sakkal Majalla" w:cs="Sakkal Majalla"/>
                <w:sz w:val="28"/>
                <w:szCs w:val="28"/>
                <w:rtl/>
              </w:rPr>
              <w:t xml:space="preserve">يهدف هذا المقرر إلى تعريف الطالبة بالمفاهيم الأساسية المرتبطة بإدارة الصف بشكل عام، والإدارة الصفية في مرحلة الطفولة المبكرة بشكل خاص وتمييز اهم معالم البيئة الصفية، وتأثيرها على سلوك الطفل .بالإضافة الي تمييز اسباب </w:t>
            </w:r>
          </w:p>
          <w:p w14:paraId="19C5DD2A" w14:textId="77777777" w:rsidR="009C6E66" w:rsidRPr="009C6E66" w:rsidRDefault="009C6E66" w:rsidP="009C6E66">
            <w:pPr>
              <w:rPr>
                <w:rFonts w:ascii="Sakkal Majalla" w:hAnsi="Sakkal Majalla" w:cs="Sakkal Majalla"/>
                <w:sz w:val="28"/>
                <w:szCs w:val="28"/>
                <w:rtl/>
              </w:rPr>
            </w:pPr>
            <w:r w:rsidRPr="009C6E66">
              <w:rPr>
                <w:rFonts w:ascii="Sakkal Majalla" w:hAnsi="Sakkal Majalla" w:cs="Sakkal Majalla"/>
                <w:sz w:val="28"/>
                <w:szCs w:val="28"/>
                <w:rtl/>
              </w:rPr>
              <w:t xml:space="preserve">حدوث السلوك غير المقبول في بيئة التعليم والتعلم واهم الاساليب لمواجهة هذا السلوك . كما يهدف إلى التركيز على </w:t>
            </w:r>
          </w:p>
          <w:p w14:paraId="6D236F22" w14:textId="56C24320" w:rsidR="007021D4" w:rsidRPr="00FE1583" w:rsidRDefault="009C6E66" w:rsidP="009C6E66">
            <w:pPr>
              <w:rPr>
                <w:rFonts w:ascii="Sakkal Majalla" w:hAnsi="Sakkal Majalla" w:cs="Sakkal Majalla"/>
                <w:sz w:val="28"/>
                <w:szCs w:val="28"/>
              </w:rPr>
            </w:pPr>
            <w:r w:rsidRPr="009C6E66">
              <w:rPr>
                <w:rFonts w:ascii="Sakkal Majalla" w:hAnsi="Sakkal Majalla" w:cs="Sakkal Majalla"/>
                <w:sz w:val="28"/>
                <w:szCs w:val="28"/>
                <w:rtl/>
              </w:rPr>
              <w:t>المسؤوليات والمهام الخاصة بالمعلمات في الإدارة الصفية الفعالة</w:t>
            </w:r>
          </w:p>
        </w:tc>
        <w:tc>
          <w:tcPr>
            <w:tcW w:w="3054" w:type="dxa"/>
            <w:shd w:val="clear" w:color="auto" w:fill="DBE5F1" w:themeFill="accent1" w:themeFillTint="33"/>
            <w:vAlign w:val="center"/>
          </w:tcPr>
          <w:p w14:paraId="036B6EEE"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70921479" w14:textId="3AE67272"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35C15E80" w14:textId="56531B3B"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61854E3E" w14:textId="77777777" w:rsidTr="00BE1202">
        <w:trPr>
          <w:trHeight w:val="623"/>
        </w:trPr>
        <w:tc>
          <w:tcPr>
            <w:tcW w:w="9822" w:type="dxa"/>
            <w:gridSpan w:val="4"/>
            <w:shd w:val="clear" w:color="auto" w:fill="95B3D7" w:themeFill="accent1" w:themeFillTint="99"/>
            <w:vAlign w:val="center"/>
          </w:tcPr>
          <w:p w14:paraId="6B6A211D" w14:textId="7EDFCA22"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BE1202">
              <w:rPr>
                <w:rtl/>
              </w:rPr>
              <w:t xml:space="preserve"> </w:t>
            </w:r>
            <w:r w:rsidR="00BE1202" w:rsidRPr="00BE1202">
              <w:rPr>
                <w:rFonts w:ascii="Sakkal Majalla" w:hAnsi="Sakkal Majalla" w:cs="Sakkal Majalla"/>
                <w:b/>
                <w:bCs/>
                <w:sz w:val="32"/>
                <w:szCs w:val="32"/>
                <w:rtl/>
                <w:lang w:bidi="ar-KW"/>
              </w:rPr>
              <w:t>ارشاد الطفل وتوجيهه</w:t>
            </w:r>
          </w:p>
        </w:tc>
      </w:tr>
      <w:tr w:rsidR="007021D4" w:rsidRPr="00AE6BDE" w14:paraId="1401A5E9" w14:textId="77777777" w:rsidTr="00BE1202">
        <w:trPr>
          <w:trHeight w:val="713"/>
        </w:trPr>
        <w:tc>
          <w:tcPr>
            <w:tcW w:w="6768" w:type="dxa"/>
            <w:gridSpan w:val="3"/>
            <w:vAlign w:val="center"/>
          </w:tcPr>
          <w:p w14:paraId="52179257" w14:textId="6EC54E21"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C2166B">
              <w:rPr>
                <w:rFonts w:ascii="Sakkal Majalla" w:hAnsi="Sakkal Majalla" w:cs="Sakkal Majalla" w:hint="cs"/>
                <w:sz w:val="32"/>
                <w:szCs w:val="32"/>
                <w:rtl/>
              </w:rPr>
              <w:t>432</w:t>
            </w:r>
          </w:p>
        </w:tc>
        <w:tc>
          <w:tcPr>
            <w:tcW w:w="3054" w:type="dxa"/>
            <w:shd w:val="clear" w:color="auto" w:fill="DBE5F1" w:themeFill="accent1" w:themeFillTint="33"/>
            <w:vAlign w:val="center"/>
          </w:tcPr>
          <w:p w14:paraId="6D55EA12"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5144950E" w14:textId="77777777" w:rsidTr="00BE1202">
        <w:trPr>
          <w:trHeight w:val="605"/>
        </w:trPr>
        <w:tc>
          <w:tcPr>
            <w:tcW w:w="6768" w:type="dxa"/>
            <w:gridSpan w:val="3"/>
            <w:vAlign w:val="center"/>
          </w:tcPr>
          <w:p w14:paraId="1E46886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12EAB59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67E7B31F" w14:textId="77777777" w:rsidTr="00BE1202">
        <w:trPr>
          <w:trHeight w:val="605"/>
        </w:trPr>
        <w:tc>
          <w:tcPr>
            <w:tcW w:w="6768" w:type="dxa"/>
            <w:gridSpan w:val="3"/>
            <w:vAlign w:val="center"/>
          </w:tcPr>
          <w:p w14:paraId="4F170CF5"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4258E8C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734B251D" w14:textId="77777777" w:rsidTr="00BE1202">
        <w:trPr>
          <w:trHeight w:val="623"/>
        </w:trPr>
        <w:tc>
          <w:tcPr>
            <w:tcW w:w="6768" w:type="dxa"/>
            <w:gridSpan w:val="3"/>
            <w:vAlign w:val="center"/>
          </w:tcPr>
          <w:p w14:paraId="3ECFA45F" w14:textId="0A3EE63C" w:rsidR="007021D4" w:rsidRPr="00AE6BDE" w:rsidRDefault="003C6CBF" w:rsidP="00BE1202">
            <w:pPr>
              <w:rPr>
                <w:rFonts w:ascii="Sakkal Majalla" w:hAnsi="Sakkal Majalla" w:cs="Sakkal Majalla"/>
                <w:sz w:val="32"/>
                <w:szCs w:val="32"/>
              </w:rPr>
            </w:pPr>
            <w:r>
              <w:rPr>
                <w:rFonts w:ascii="Sakkal Majalla" w:hAnsi="Sakkal Majalla" w:cs="Sakkal Majalla" w:hint="cs"/>
                <w:sz w:val="32"/>
                <w:szCs w:val="32"/>
                <w:rtl/>
              </w:rPr>
              <w:t>السنة الرابعة/المستوى السابع</w:t>
            </w:r>
          </w:p>
        </w:tc>
        <w:tc>
          <w:tcPr>
            <w:tcW w:w="3054" w:type="dxa"/>
            <w:shd w:val="clear" w:color="auto" w:fill="DBE5F1" w:themeFill="accent1" w:themeFillTint="33"/>
            <w:vAlign w:val="center"/>
          </w:tcPr>
          <w:p w14:paraId="3EE1B0DF"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6B03C946" w14:textId="77777777" w:rsidTr="00BE1202">
        <w:trPr>
          <w:trHeight w:val="623"/>
        </w:trPr>
        <w:tc>
          <w:tcPr>
            <w:tcW w:w="6768" w:type="dxa"/>
            <w:gridSpan w:val="3"/>
            <w:vAlign w:val="center"/>
          </w:tcPr>
          <w:p w14:paraId="24DBBC07"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1CC92100"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31D0C030" w14:textId="77777777" w:rsidTr="00BE1202">
        <w:trPr>
          <w:trHeight w:val="680"/>
        </w:trPr>
        <w:tc>
          <w:tcPr>
            <w:tcW w:w="2436" w:type="dxa"/>
            <w:vAlign w:val="center"/>
          </w:tcPr>
          <w:p w14:paraId="0B4D7F30"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p>
        </w:tc>
        <w:tc>
          <w:tcPr>
            <w:tcW w:w="2436" w:type="dxa"/>
            <w:vAlign w:val="center"/>
          </w:tcPr>
          <w:p w14:paraId="3715188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p>
        </w:tc>
        <w:tc>
          <w:tcPr>
            <w:tcW w:w="1896" w:type="dxa"/>
            <w:vAlign w:val="center"/>
          </w:tcPr>
          <w:p w14:paraId="3F5B90F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p>
        </w:tc>
        <w:tc>
          <w:tcPr>
            <w:tcW w:w="3054" w:type="dxa"/>
            <w:shd w:val="clear" w:color="auto" w:fill="DBE5F1" w:themeFill="accent1" w:themeFillTint="33"/>
            <w:vAlign w:val="center"/>
          </w:tcPr>
          <w:p w14:paraId="36D55954"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73DF9062" w14:textId="77777777" w:rsidTr="00BE1202">
        <w:trPr>
          <w:trHeight w:val="650"/>
        </w:trPr>
        <w:tc>
          <w:tcPr>
            <w:tcW w:w="6768" w:type="dxa"/>
            <w:gridSpan w:val="3"/>
            <w:vAlign w:val="center"/>
          </w:tcPr>
          <w:p w14:paraId="3069AEA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615E25DE"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09453338" w14:textId="77777777" w:rsidTr="00BE1202">
        <w:trPr>
          <w:trHeight w:val="698"/>
        </w:trPr>
        <w:tc>
          <w:tcPr>
            <w:tcW w:w="6768" w:type="dxa"/>
            <w:gridSpan w:val="3"/>
            <w:vAlign w:val="center"/>
          </w:tcPr>
          <w:p w14:paraId="62B2FE87" w14:textId="77777777" w:rsidR="007021D4" w:rsidRPr="00AE6BDE" w:rsidRDefault="007021D4" w:rsidP="00BE1202">
            <w:pPr>
              <w:rPr>
                <w:rFonts w:ascii="Sakkal Majalla" w:hAnsi="Sakkal Majalla" w:cs="Sakkal Majalla"/>
                <w:sz w:val="32"/>
                <w:szCs w:val="32"/>
                <w:rtl/>
                <w:lang w:bidi="ar-EG"/>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7DB75DC"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1B694C0C" w14:textId="77777777" w:rsidTr="00BE1202">
        <w:trPr>
          <w:trHeight w:val="698"/>
        </w:trPr>
        <w:tc>
          <w:tcPr>
            <w:tcW w:w="6768" w:type="dxa"/>
            <w:gridSpan w:val="3"/>
            <w:vAlign w:val="center"/>
          </w:tcPr>
          <w:p w14:paraId="3ECAAAF5"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00D5B04"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279E5EE7" w14:textId="77777777" w:rsidTr="00BE1202">
        <w:trPr>
          <w:trHeight w:val="698"/>
        </w:trPr>
        <w:tc>
          <w:tcPr>
            <w:tcW w:w="6768" w:type="dxa"/>
            <w:gridSpan w:val="3"/>
            <w:vAlign w:val="center"/>
          </w:tcPr>
          <w:p w14:paraId="3197268D"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EAECD90"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6310B4B9"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12F20BE1"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6ABE7514"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2DFF231C" w14:textId="77777777" w:rsidTr="00BE1202">
        <w:trPr>
          <w:trHeight w:val="2333"/>
        </w:trPr>
        <w:tc>
          <w:tcPr>
            <w:tcW w:w="6768" w:type="dxa"/>
            <w:gridSpan w:val="3"/>
            <w:vAlign w:val="center"/>
          </w:tcPr>
          <w:p w14:paraId="01AB8735" w14:textId="0368D437" w:rsidR="007021D4" w:rsidRPr="00FE1583" w:rsidRDefault="007742A9" w:rsidP="00BE1202">
            <w:pPr>
              <w:rPr>
                <w:rFonts w:ascii="Sakkal Majalla" w:hAnsi="Sakkal Majalla" w:cs="Sakkal Majalla"/>
                <w:sz w:val="28"/>
                <w:szCs w:val="28"/>
              </w:rPr>
            </w:pPr>
            <w:r w:rsidRPr="007742A9">
              <w:rPr>
                <w:rFonts w:ascii="Sakkal Majalla" w:hAnsi="Sakkal Majalla" w:cs="Sakkal Majalla"/>
                <w:sz w:val="28"/>
                <w:szCs w:val="28"/>
                <w:rtl/>
              </w:rPr>
              <w:t>من خلال دراسة الطالبة لمقرر ارشاد الطفل وتوجيه ستكون قادرة علي توظيف نظريات الارشاد والتوجيه وفنيات تعديل السلوك في التغلب علي المشكلات السلوكية والمدرسية للطفل من عمر (3 - 8 سنوات)، كما لديها القدرة علي جمع البيانات والمعلومات بهدف دراسة لحالة الطفل ، كما تتعرف علي دور كل من المدرسين والاباء والبيئة في نظام توجيه الطفل، كما تتعرف علي دور المرشد التربوي (المدرسي) في التغلب علي مشكلات الاطفال.</w:t>
            </w:r>
          </w:p>
        </w:tc>
        <w:tc>
          <w:tcPr>
            <w:tcW w:w="3054" w:type="dxa"/>
            <w:shd w:val="clear" w:color="auto" w:fill="DBE5F1" w:themeFill="accent1" w:themeFillTint="33"/>
            <w:vAlign w:val="center"/>
          </w:tcPr>
          <w:p w14:paraId="2C6EB414"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4D489241" w14:textId="10AB4FF4"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1726F0C0" w14:textId="4BEEB690"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318A4A93" w14:textId="77777777" w:rsidTr="00BE1202">
        <w:trPr>
          <w:trHeight w:val="623"/>
        </w:trPr>
        <w:tc>
          <w:tcPr>
            <w:tcW w:w="9822" w:type="dxa"/>
            <w:gridSpan w:val="4"/>
            <w:shd w:val="clear" w:color="auto" w:fill="95B3D7" w:themeFill="accent1" w:themeFillTint="99"/>
            <w:vAlign w:val="center"/>
          </w:tcPr>
          <w:p w14:paraId="51793244" w14:textId="185E17AD"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lastRenderedPageBreak/>
              <w:t>اسم المقرر:</w:t>
            </w:r>
            <w:r w:rsidR="005E17CF">
              <w:rPr>
                <w:rtl/>
              </w:rPr>
              <w:t xml:space="preserve"> </w:t>
            </w:r>
            <w:r w:rsidR="005E17CF" w:rsidRPr="005E17CF">
              <w:rPr>
                <w:rFonts w:ascii="Sakkal Majalla" w:hAnsi="Sakkal Majalla" w:cs="Sakkal Majalla"/>
                <w:b/>
                <w:bCs/>
                <w:sz w:val="32"/>
                <w:szCs w:val="32"/>
                <w:rtl/>
                <w:lang w:bidi="ar-KW"/>
              </w:rPr>
              <w:t>تشريعات ومنظمات الطفولة</w:t>
            </w:r>
          </w:p>
        </w:tc>
      </w:tr>
      <w:tr w:rsidR="007021D4" w:rsidRPr="00AE6BDE" w14:paraId="6321F5ED" w14:textId="77777777" w:rsidTr="00BE1202">
        <w:trPr>
          <w:trHeight w:val="713"/>
        </w:trPr>
        <w:tc>
          <w:tcPr>
            <w:tcW w:w="6768" w:type="dxa"/>
            <w:gridSpan w:val="3"/>
            <w:vAlign w:val="center"/>
          </w:tcPr>
          <w:p w14:paraId="215BA426" w14:textId="0EE571E9"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7D3D88">
              <w:rPr>
                <w:rFonts w:ascii="Sakkal Majalla" w:hAnsi="Sakkal Majalla" w:cs="Sakkal Majalla" w:hint="cs"/>
                <w:sz w:val="32"/>
                <w:szCs w:val="32"/>
                <w:rtl/>
              </w:rPr>
              <w:t>406</w:t>
            </w:r>
          </w:p>
        </w:tc>
        <w:tc>
          <w:tcPr>
            <w:tcW w:w="3054" w:type="dxa"/>
            <w:shd w:val="clear" w:color="auto" w:fill="DBE5F1" w:themeFill="accent1" w:themeFillTint="33"/>
            <w:vAlign w:val="center"/>
          </w:tcPr>
          <w:p w14:paraId="53B508DD"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70EC73B" w14:textId="77777777" w:rsidTr="00BE1202">
        <w:trPr>
          <w:trHeight w:val="605"/>
        </w:trPr>
        <w:tc>
          <w:tcPr>
            <w:tcW w:w="6768" w:type="dxa"/>
            <w:gridSpan w:val="3"/>
            <w:vAlign w:val="center"/>
          </w:tcPr>
          <w:p w14:paraId="28E477AA"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5FCF842E"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39725851" w14:textId="77777777" w:rsidTr="00BE1202">
        <w:trPr>
          <w:trHeight w:val="605"/>
        </w:trPr>
        <w:tc>
          <w:tcPr>
            <w:tcW w:w="6768" w:type="dxa"/>
            <w:gridSpan w:val="3"/>
            <w:vAlign w:val="center"/>
          </w:tcPr>
          <w:p w14:paraId="4CFDF933"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464E006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4EF532CB" w14:textId="77777777" w:rsidTr="00BE1202">
        <w:trPr>
          <w:trHeight w:val="623"/>
        </w:trPr>
        <w:tc>
          <w:tcPr>
            <w:tcW w:w="6768" w:type="dxa"/>
            <w:gridSpan w:val="3"/>
            <w:vAlign w:val="center"/>
          </w:tcPr>
          <w:p w14:paraId="72B300A7" w14:textId="4C6410ED" w:rsidR="007021D4" w:rsidRPr="00AE6BDE" w:rsidRDefault="00C2166B" w:rsidP="00BE1202">
            <w:pPr>
              <w:rPr>
                <w:rFonts w:ascii="Sakkal Majalla" w:hAnsi="Sakkal Majalla" w:cs="Sakkal Majalla"/>
                <w:sz w:val="32"/>
                <w:szCs w:val="32"/>
              </w:rPr>
            </w:pPr>
            <w:r>
              <w:rPr>
                <w:rFonts w:ascii="Sakkal Majalla" w:hAnsi="Sakkal Majalla" w:cs="Sakkal Majalla" w:hint="cs"/>
                <w:sz w:val="32"/>
                <w:szCs w:val="32"/>
                <w:rtl/>
              </w:rPr>
              <w:t>السنة الرابعة/المستوى السابع</w:t>
            </w:r>
          </w:p>
        </w:tc>
        <w:tc>
          <w:tcPr>
            <w:tcW w:w="3054" w:type="dxa"/>
            <w:shd w:val="clear" w:color="auto" w:fill="DBE5F1" w:themeFill="accent1" w:themeFillTint="33"/>
            <w:vAlign w:val="center"/>
          </w:tcPr>
          <w:p w14:paraId="582CEFB7"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74AF4F24" w14:textId="77777777" w:rsidTr="00BE1202">
        <w:trPr>
          <w:trHeight w:val="623"/>
        </w:trPr>
        <w:tc>
          <w:tcPr>
            <w:tcW w:w="6768" w:type="dxa"/>
            <w:gridSpan w:val="3"/>
            <w:vAlign w:val="center"/>
          </w:tcPr>
          <w:p w14:paraId="2FAA847E" w14:textId="2D75F68C" w:rsidR="007021D4" w:rsidRPr="00AE6BDE" w:rsidRDefault="00C2166B"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ساعتان</w:t>
            </w:r>
            <w:r w:rsidR="007021D4">
              <w:rPr>
                <w:rFonts w:ascii="Sakkal Majalla" w:hAnsi="Sakkal Majalla" w:cs="Sakkal Majalla" w:hint="cs"/>
                <w:sz w:val="32"/>
                <w:szCs w:val="32"/>
                <w:rtl/>
              </w:rPr>
              <w:t xml:space="preserve"> معتمدة</w:t>
            </w:r>
          </w:p>
        </w:tc>
        <w:tc>
          <w:tcPr>
            <w:tcW w:w="3054" w:type="dxa"/>
            <w:shd w:val="clear" w:color="auto" w:fill="DBE5F1" w:themeFill="accent1" w:themeFillTint="33"/>
            <w:vAlign w:val="center"/>
          </w:tcPr>
          <w:p w14:paraId="3BA99B15"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7DBC6488" w14:textId="77777777" w:rsidTr="00BE1202">
        <w:trPr>
          <w:trHeight w:val="680"/>
        </w:trPr>
        <w:tc>
          <w:tcPr>
            <w:tcW w:w="2436" w:type="dxa"/>
            <w:vAlign w:val="center"/>
          </w:tcPr>
          <w:p w14:paraId="047C021B" w14:textId="651E8AA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C2166B">
              <w:rPr>
                <w:rFonts w:ascii="Sakkal Majalla" w:hAnsi="Sakkal Majalla" w:cs="Sakkal Majalla" w:hint="cs"/>
                <w:sz w:val="32"/>
                <w:szCs w:val="32"/>
                <w:rtl/>
              </w:rPr>
              <w:t>0</w:t>
            </w:r>
          </w:p>
        </w:tc>
        <w:tc>
          <w:tcPr>
            <w:tcW w:w="2436" w:type="dxa"/>
            <w:vAlign w:val="center"/>
          </w:tcPr>
          <w:p w14:paraId="24697A2F" w14:textId="4965E56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C2166B">
              <w:rPr>
                <w:rFonts w:ascii="Sakkal Majalla" w:hAnsi="Sakkal Majalla" w:cs="Sakkal Majalla" w:hint="cs"/>
                <w:sz w:val="32"/>
                <w:szCs w:val="32"/>
                <w:rtl/>
              </w:rPr>
              <w:t>0</w:t>
            </w:r>
          </w:p>
        </w:tc>
        <w:tc>
          <w:tcPr>
            <w:tcW w:w="1896" w:type="dxa"/>
            <w:vAlign w:val="center"/>
          </w:tcPr>
          <w:p w14:paraId="7D8135A3" w14:textId="21801302"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C2166B">
              <w:rPr>
                <w:rFonts w:ascii="Sakkal Majalla" w:hAnsi="Sakkal Majalla" w:cs="Sakkal Majalla" w:hint="cs"/>
                <w:sz w:val="32"/>
                <w:szCs w:val="32"/>
                <w:rtl/>
              </w:rPr>
              <w:t>2</w:t>
            </w:r>
          </w:p>
        </w:tc>
        <w:tc>
          <w:tcPr>
            <w:tcW w:w="3054" w:type="dxa"/>
            <w:shd w:val="clear" w:color="auto" w:fill="DBE5F1" w:themeFill="accent1" w:themeFillTint="33"/>
            <w:vAlign w:val="center"/>
          </w:tcPr>
          <w:p w14:paraId="60F3A2E0"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63DD826E" w14:textId="77777777" w:rsidTr="00BE1202">
        <w:trPr>
          <w:trHeight w:val="650"/>
        </w:trPr>
        <w:tc>
          <w:tcPr>
            <w:tcW w:w="6768" w:type="dxa"/>
            <w:gridSpan w:val="3"/>
            <w:vAlign w:val="center"/>
          </w:tcPr>
          <w:p w14:paraId="3F69AA9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53C2665B"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2CE73B2E" w14:textId="77777777" w:rsidTr="00BE1202">
        <w:trPr>
          <w:trHeight w:val="698"/>
        </w:trPr>
        <w:tc>
          <w:tcPr>
            <w:tcW w:w="6768" w:type="dxa"/>
            <w:gridSpan w:val="3"/>
            <w:vAlign w:val="center"/>
          </w:tcPr>
          <w:p w14:paraId="43E199D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0D7ABD1"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0AA5A742" w14:textId="77777777" w:rsidTr="00BE1202">
        <w:trPr>
          <w:trHeight w:val="698"/>
        </w:trPr>
        <w:tc>
          <w:tcPr>
            <w:tcW w:w="6768" w:type="dxa"/>
            <w:gridSpan w:val="3"/>
            <w:vAlign w:val="center"/>
          </w:tcPr>
          <w:p w14:paraId="3DD62DC6"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5CA6EB81"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3A482A7F" w14:textId="77777777" w:rsidTr="00BE1202">
        <w:trPr>
          <w:trHeight w:val="698"/>
        </w:trPr>
        <w:tc>
          <w:tcPr>
            <w:tcW w:w="6768" w:type="dxa"/>
            <w:gridSpan w:val="3"/>
            <w:vAlign w:val="center"/>
          </w:tcPr>
          <w:p w14:paraId="100E37F7"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C85BFEC"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02207543"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323F4B7B"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413F73BF"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571EF201" w14:textId="77777777" w:rsidTr="00BE1202">
        <w:trPr>
          <w:trHeight w:val="2333"/>
        </w:trPr>
        <w:tc>
          <w:tcPr>
            <w:tcW w:w="6768" w:type="dxa"/>
            <w:gridSpan w:val="3"/>
            <w:vAlign w:val="center"/>
          </w:tcPr>
          <w:p w14:paraId="7D93283E" w14:textId="12FDF0D9" w:rsidR="007021D4" w:rsidRPr="00FE1583" w:rsidRDefault="00F03755" w:rsidP="00BE1202">
            <w:pPr>
              <w:rPr>
                <w:rFonts w:ascii="Sakkal Majalla" w:hAnsi="Sakkal Majalla" w:cs="Sakkal Majalla"/>
                <w:sz w:val="28"/>
                <w:szCs w:val="28"/>
              </w:rPr>
            </w:pPr>
            <w:r w:rsidRPr="00F03755">
              <w:rPr>
                <w:rFonts w:ascii="Sakkal Majalla" w:hAnsi="Sakkal Majalla" w:cs="Sakkal Majalla"/>
                <w:sz w:val="28"/>
                <w:szCs w:val="28"/>
                <w:rtl/>
              </w:rPr>
              <w:t>يهدف هذا المقرر الى مساعدة الطالبات على استكشاف المنظمات السعودية والعربية والعالمية التي تعنى بالطفولة وحقوقها ويركز المقرر على معرفة اهداف وتشريعات وانشطة تلك المنظمات وأوجه الشبة والاختلاف بينها من جانب الخدمات التي تقدمها للأطفال وأولياء امورهم والمجتمعات المحلية.</w:t>
            </w:r>
            <w:r>
              <w:rPr>
                <w:rtl/>
              </w:rPr>
              <w:t xml:space="preserve"> </w:t>
            </w:r>
            <w:r>
              <w:rPr>
                <w:rFonts w:ascii="Sakkal Majalla" w:hAnsi="Sakkal Majalla" w:cs="Sakkal Majalla" w:hint="cs"/>
                <w:sz w:val="28"/>
                <w:szCs w:val="28"/>
                <w:rtl/>
              </w:rPr>
              <w:t>و</w:t>
            </w:r>
            <w:r w:rsidRPr="00F03755">
              <w:rPr>
                <w:rFonts w:ascii="Sakkal Majalla" w:hAnsi="Sakkal Majalla" w:cs="Sakkal Majalla"/>
                <w:sz w:val="28"/>
                <w:szCs w:val="28"/>
                <w:rtl/>
              </w:rPr>
              <w:t>دور المنظمات الدولية والاقليمية والمحلية المعنية بالطفولة وتعريفها، بالتشريعات الخاصة بالأطفال في مرحلة الطفولة المبكرة.</w:t>
            </w:r>
          </w:p>
        </w:tc>
        <w:tc>
          <w:tcPr>
            <w:tcW w:w="3054" w:type="dxa"/>
            <w:shd w:val="clear" w:color="auto" w:fill="DBE5F1" w:themeFill="accent1" w:themeFillTint="33"/>
            <w:vAlign w:val="center"/>
          </w:tcPr>
          <w:p w14:paraId="117BD820"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1FDE90B9" w14:textId="5936FAE9"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3C52248F" w14:textId="77777777" w:rsidTr="00BE1202">
        <w:trPr>
          <w:trHeight w:val="623"/>
        </w:trPr>
        <w:tc>
          <w:tcPr>
            <w:tcW w:w="9822" w:type="dxa"/>
            <w:gridSpan w:val="4"/>
            <w:shd w:val="clear" w:color="auto" w:fill="95B3D7" w:themeFill="accent1" w:themeFillTint="99"/>
            <w:vAlign w:val="center"/>
          </w:tcPr>
          <w:p w14:paraId="5804698D" w14:textId="755286C4" w:rsidR="007021D4" w:rsidRPr="00AE6BDE" w:rsidRDefault="007021D4" w:rsidP="00BE1202">
            <w:pPr>
              <w:jc w:val="center"/>
              <w:rPr>
                <w:rFonts w:ascii="Sakkal Majalla" w:hAnsi="Sakkal Majalla" w:cs="Sakkal Majalla"/>
                <w:b/>
                <w:bCs/>
                <w:sz w:val="32"/>
                <w:szCs w:val="32"/>
                <w:rtl/>
                <w:lang w:bidi="ar-KW"/>
              </w:rPr>
            </w:pPr>
            <w:bookmarkStart w:id="2" w:name="_Hlk33553894"/>
            <w:r>
              <w:rPr>
                <w:rFonts w:ascii="Sakkal Majalla" w:hAnsi="Sakkal Majalla" w:cs="Sakkal Majalla" w:hint="cs"/>
                <w:b/>
                <w:bCs/>
                <w:sz w:val="32"/>
                <w:szCs w:val="32"/>
                <w:rtl/>
                <w:lang w:bidi="ar-KW"/>
              </w:rPr>
              <w:lastRenderedPageBreak/>
              <w:t>اسم المقرر:</w:t>
            </w:r>
            <w:r w:rsidR="00073C8B">
              <w:rPr>
                <w:rtl/>
              </w:rPr>
              <w:t xml:space="preserve"> </w:t>
            </w:r>
            <w:r w:rsidR="00073C8B" w:rsidRPr="00073C8B">
              <w:rPr>
                <w:rFonts w:ascii="Sakkal Majalla" w:hAnsi="Sakkal Majalla" w:cs="Sakkal Majalla"/>
                <w:b/>
                <w:bCs/>
                <w:sz w:val="32"/>
                <w:szCs w:val="32"/>
                <w:rtl/>
                <w:lang w:bidi="ar-KW"/>
              </w:rPr>
              <w:t>حلقة نقاش في الطفولة المبكرة</w:t>
            </w:r>
          </w:p>
        </w:tc>
      </w:tr>
      <w:tr w:rsidR="007021D4" w:rsidRPr="00AE6BDE" w14:paraId="1FE72815" w14:textId="77777777" w:rsidTr="00BE1202">
        <w:trPr>
          <w:trHeight w:val="713"/>
        </w:trPr>
        <w:tc>
          <w:tcPr>
            <w:tcW w:w="6768" w:type="dxa"/>
            <w:gridSpan w:val="3"/>
            <w:vAlign w:val="center"/>
          </w:tcPr>
          <w:p w14:paraId="36514FBA" w14:textId="7D739AF3"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57564E">
              <w:rPr>
                <w:rFonts w:ascii="Sakkal Majalla" w:hAnsi="Sakkal Majalla" w:cs="Sakkal Majalla" w:hint="cs"/>
                <w:sz w:val="32"/>
                <w:szCs w:val="32"/>
                <w:rtl/>
              </w:rPr>
              <w:t>440</w:t>
            </w:r>
          </w:p>
        </w:tc>
        <w:tc>
          <w:tcPr>
            <w:tcW w:w="3054" w:type="dxa"/>
            <w:shd w:val="clear" w:color="auto" w:fill="DBE5F1" w:themeFill="accent1" w:themeFillTint="33"/>
            <w:vAlign w:val="center"/>
          </w:tcPr>
          <w:p w14:paraId="686C5AE0"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0B123315" w14:textId="77777777" w:rsidTr="00BE1202">
        <w:trPr>
          <w:trHeight w:val="605"/>
        </w:trPr>
        <w:tc>
          <w:tcPr>
            <w:tcW w:w="6768" w:type="dxa"/>
            <w:gridSpan w:val="3"/>
            <w:vAlign w:val="center"/>
          </w:tcPr>
          <w:p w14:paraId="01F965E7" w14:textId="77777777" w:rsidR="007021D4" w:rsidRPr="00AE6BDE" w:rsidRDefault="007021D4" w:rsidP="00BE1202">
            <w:pPr>
              <w:rPr>
                <w:rFonts w:ascii="Sakkal Majalla" w:hAnsi="Sakkal Majalla" w:cs="Sakkal Majalla"/>
                <w:sz w:val="32"/>
                <w:szCs w:val="32"/>
                <w:rtl/>
                <w:lang w:bidi="ar-EG"/>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57C7123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07E66573" w14:textId="77777777" w:rsidTr="00BE1202">
        <w:trPr>
          <w:trHeight w:val="605"/>
        </w:trPr>
        <w:tc>
          <w:tcPr>
            <w:tcW w:w="6768" w:type="dxa"/>
            <w:gridSpan w:val="3"/>
            <w:vAlign w:val="center"/>
          </w:tcPr>
          <w:p w14:paraId="543E5D1B"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7786C2A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7554B7A1" w14:textId="77777777" w:rsidTr="00BE1202">
        <w:trPr>
          <w:trHeight w:val="623"/>
        </w:trPr>
        <w:tc>
          <w:tcPr>
            <w:tcW w:w="6768" w:type="dxa"/>
            <w:gridSpan w:val="3"/>
            <w:vAlign w:val="center"/>
          </w:tcPr>
          <w:p w14:paraId="2CCEAC18" w14:textId="42C8FD73" w:rsidR="007021D4" w:rsidRPr="00AE6BDE" w:rsidRDefault="0057564E" w:rsidP="00BE1202">
            <w:pPr>
              <w:rPr>
                <w:rFonts w:ascii="Sakkal Majalla" w:hAnsi="Sakkal Majalla" w:cs="Sakkal Majalla"/>
                <w:sz w:val="32"/>
                <w:szCs w:val="32"/>
              </w:rPr>
            </w:pPr>
            <w:r>
              <w:rPr>
                <w:rFonts w:ascii="Sakkal Majalla" w:hAnsi="Sakkal Majalla" w:cs="Sakkal Majalla" w:hint="cs"/>
                <w:sz w:val="32"/>
                <w:szCs w:val="32"/>
                <w:rtl/>
              </w:rPr>
              <w:t>السنة الرابعة/المستوى الثامن</w:t>
            </w:r>
          </w:p>
        </w:tc>
        <w:tc>
          <w:tcPr>
            <w:tcW w:w="3054" w:type="dxa"/>
            <w:shd w:val="clear" w:color="auto" w:fill="DBE5F1" w:themeFill="accent1" w:themeFillTint="33"/>
            <w:vAlign w:val="center"/>
          </w:tcPr>
          <w:p w14:paraId="0FACDADB"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32A71824" w14:textId="77777777" w:rsidTr="00BE1202">
        <w:trPr>
          <w:trHeight w:val="623"/>
        </w:trPr>
        <w:tc>
          <w:tcPr>
            <w:tcW w:w="6768" w:type="dxa"/>
            <w:gridSpan w:val="3"/>
            <w:vAlign w:val="center"/>
          </w:tcPr>
          <w:p w14:paraId="4E15A4E8" w14:textId="1235F5FC" w:rsidR="007021D4" w:rsidRPr="00AE6BDE" w:rsidRDefault="0057564E"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4</w:t>
            </w:r>
            <w:r w:rsidR="007021D4">
              <w:rPr>
                <w:rFonts w:ascii="Sakkal Majalla" w:hAnsi="Sakkal Majalla" w:cs="Sakkal Majalla" w:hint="cs"/>
                <w:sz w:val="32"/>
                <w:szCs w:val="32"/>
                <w:rtl/>
              </w:rPr>
              <w:t>ساعات معتمدة</w:t>
            </w:r>
          </w:p>
        </w:tc>
        <w:tc>
          <w:tcPr>
            <w:tcW w:w="3054" w:type="dxa"/>
            <w:shd w:val="clear" w:color="auto" w:fill="DBE5F1" w:themeFill="accent1" w:themeFillTint="33"/>
            <w:vAlign w:val="center"/>
          </w:tcPr>
          <w:p w14:paraId="2F64373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24F327C7" w14:textId="77777777" w:rsidTr="00BE1202">
        <w:trPr>
          <w:trHeight w:val="680"/>
        </w:trPr>
        <w:tc>
          <w:tcPr>
            <w:tcW w:w="2436" w:type="dxa"/>
            <w:vAlign w:val="center"/>
          </w:tcPr>
          <w:p w14:paraId="4F55EAC7" w14:textId="7A32D6F3"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57564E">
              <w:rPr>
                <w:rFonts w:ascii="Sakkal Majalla" w:hAnsi="Sakkal Majalla" w:cs="Sakkal Majalla" w:hint="cs"/>
                <w:sz w:val="32"/>
                <w:szCs w:val="32"/>
                <w:rtl/>
              </w:rPr>
              <w:t>0</w:t>
            </w:r>
          </w:p>
        </w:tc>
        <w:tc>
          <w:tcPr>
            <w:tcW w:w="2436" w:type="dxa"/>
            <w:vAlign w:val="center"/>
          </w:tcPr>
          <w:p w14:paraId="2E1CBBFF" w14:textId="699E5514"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57564E">
              <w:rPr>
                <w:rFonts w:ascii="Sakkal Majalla" w:hAnsi="Sakkal Majalla" w:cs="Sakkal Majalla" w:hint="cs"/>
                <w:sz w:val="32"/>
                <w:szCs w:val="32"/>
                <w:rtl/>
              </w:rPr>
              <w:t>0</w:t>
            </w:r>
          </w:p>
        </w:tc>
        <w:tc>
          <w:tcPr>
            <w:tcW w:w="1896" w:type="dxa"/>
            <w:vAlign w:val="center"/>
          </w:tcPr>
          <w:p w14:paraId="1F64E81A" w14:textId="3B2A878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57564E">
              <w:rPr>
                <w:rFonts w:ascii="Sakkal Majalla" w:hAnsi="Sakkal Majalla" w:cs="Sakkal Majalla" w:hint="cs"/>
                <w:sz w:val="32"/>
                <w:szCs w:val="32"/>
                <w:rtl/>
              </w:rPr>
              <w:t>4</w:t>
            </w:r>
          </w:p>
        </w:tc>
        <w:tc>
          <w:tcPr>
            <w:tcW w:w="3054" w:type="dxa"/>
            <w:shd w:val="clear" w:color="auto" w:fill="DBE5F1" w:themeFill="accent1" w:themeFillTint="33"/>
            <w:vAlign w:val="center"/>
          </w:tcPr>
          <w:p w14:paraId="7D28E557"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6A0AF007" w14:textId="77777777" w:rsidTr="00BE1202">
        <w:trPr>
          <w:trHeight w:val="650"/>
        </w:trPr>
        <w:tc>
          <w:tcPr>
            <w:tcW w:w="6768" w:type="dxa"/>
            <w:gridSpan w:val="3"/>
            <w:vAlign w:val="center"/>
          </w:tcPr>
          <w:p w14:paraId="1F49C9CC"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6CCF5C0A"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00FCFC08" w14:textId="77777777" w:rsidTr="00BE1202">
        <w:trPr>
          <w:trHeight w:val="698"/>
        </w:trPr>
        <w:tc>
          <w:tcPr>
            <w:tcW w:w="6768" w:type="dxa"/>
            <w:gridSpan w:val="3"/>
            <w:vAlign w:val="center"/>
          </w:tcPr>
          <w:p w14:paraId="40A73B3F" w14:textId="1AD13541" w:rsidR="007021D4" w:rsidRPr="00AE6BDE" w:rsidRDefault="00C05BD8" w:rsidP="00BE1202">
            <w:pPr>
              <w:rPr>
                <w:rFonts w:ascii="Sakkal Majalla" w:hAnsi="Sakkal Majalla" w:cs="Sakkal Majalla"/>
                <w:sz w:val="32"/>
                <w:szCs w:val="32"/>
              </w:rPr>
            </w:pPr>
            <w:r>
              <w:rPr>
                <w:rFonts w:ascii="Sakkal Majalla" w:hAnsi="Sakkal Majalla" w:cs="Sakkal Majalla" w:hint="cs"/>
                <w:sz w:val="32"/>
                <w:szCs w:val="32"/>
                <w:rtl/>
              </w:rPr>
              <w:t>جميع مقررات البرنامج</w:t>
            </w:r>
          </w:p>
        </w:tc>
        <w:tc>
          <w:tcPr>
            <w:tcW w:w="3054" w:type="dxa"/>
            <w:shd w:val="clear" w:color="auto" w:fill="DBE5F1" w:themeFill="accent1" w:themeFillTint="33"/>
            <w:vAlign w:val="center"/>
          </w:tcPr>
          <w:p w14:paraId="6A98BFA5"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29A04733" w14:textId="77777777" w:rsidTr="00BE1202">
        <w:trPr>
          <w:trHeight w:val="698"/>
        </w:trPr>
        <w:tc>
          <w:tcPr>
            <w:tcW w:w="6768" w:type="dxa"/>
            <w:gridSpan w:val="3"/>
            <w:vAlign w:val="center"/>
          </w:tcPr>
          <w:p w14:paraId="045D5F4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D1CEC42"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7AD6D71D" w14:textId="77777777" w:rsidTr="00BE1202">
        <w:trPr>
          <w:trHeight w:val="698"/>
        </w:trPr>
        <w:tc>
          <w:tcPr>
            <w:tcW w:w="6768" w:type="dxa"/>
            <w:gridSpan w:val="3"/>
            <w:vAlign w:val="center"/>
          </w:tcPr>
          <w:p w14:paraId="04D831F9"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7501DD38"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63909D49"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3DEEE1BF" w14:textId="77777777"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10572944"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7E75F36" w14:textId="77777777" w:rsidTr="00BE1202">
        <w:trPr>
          <w:trHeight w:val="2333"/>
        </w:trPr>
        <w:tc>
          <w:tcPr>
            <w:tcW w:w="6768" w:type="dxa"/>
            <w:gridSpan w:val="3"/>
            <w:vAlign w:val="center"/>
          </w:tcPr>
          <w:p w14:paraId="1F076355" w14:textId="3ED1A2A8" w:rsidR="007021D4" w:rsidRPr="00FE1583" w:rsidRDefault="00073C8B" w:rsidP="00BE1202">
            <w:pPr>
              <w:rPr>
                <w:rFonts w:ascii="Sakkal Majalla" w:hAnsi="Sakkal Majalla" w:cs="Sakkal Majalla"/>
                <w:sz w:val="28"/>
                <w:szCs w:val="28"/>
              </w:rPr>
            </w:pPr>
            <w:r w:rsidRPr="00073C8B">
              <w:rPr>
                <w:rFonts w:ascii="Sakkal Majalla" w:hAnsi="Sakkal Majalla" w:cs="Sakkal Majalla"/>
                <w:sz w:val="28"/>
                <w:szCs w:val="28"/>
                <w:rtl/>
              </w:rPr>
              <w:t>يهدف هذا المقرر إلى اكساب الطالبة مهارات اعداد دراسة علمية في مجال الطفولة المبكرة من خلال اختيار مشكلة بحثية استنادا للميدان، وجمع المعلومات المتعلقة بمشكلة الدراسة بالرجوع لمصادر المعلومات الحديثة وتصميم أدوات الدراسة لتطبيقها في الميدان، وتحليل البيانات، والتوصل إلى نتائج علمية وتفسيرها وفقا للدراسات السابقة</w:t>
            </w:r>
            <w:r>
              <w:rPr>
                <w:rFonts w:ascii="Sakkal Majalla" w:hAnsi="Sakkal Majalla" w:cs="Sakkal Majalla" w:hint="cs"/>
                <w:sz w:val="28"/>
                <w:szCs w:val="28"/>
                <w:rtl/>
              </w:rPr>
              <w:t>و</w:t>
            </w:r>
            <w:r>
              <w:rPr>
                <w:rtl/>
              </w:rPr>
              <w:t xml:space="preserve"> </w:t>
            </w:r>
            <w:r w:rsidRPr="00073C8B">
              <w:rPr>
                <w:rFonts w:ascii="Sakkal Majalla" w:hAnsi="Sakkal Majalla" w:cs="Sakkal Majalla"/>
                <w:sz w:val="28"/>
                <w:szCs w:val="28"/>
                <w:rtl/>
              </w:rPr>
              <w:t>تتمكن الطالبة من كتابة بحثا علميا يتضمن الخطوات والمراحل المختلفة المتبعة في دراسة إحدى المشكلات في ميدان الطفولة المبكرة.</w:t>
            </w:r>
          </w:p>
        </w:tc>
        <w:tc>
          <w:tcPr>
            <w:tcW w:w="3054" w:type="dxa"/>
            <w:shd w:val="clear" w:color="auto" w:fill="DBE5F1" w:themeFill="accent1" w:themeFillTint="33"/>
            <w:vAlign w:val="center"/>
          </w:tcPr>
          <w:p w14:paraId="797A67A7"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2D44A1B9" w14:textId="323C8A09"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p w14:paraId="6A282397" w14:textId="77777777" w:rsidR="008147B1" w:rsidRDefault="008147B1" w:rsidP="008147B1">
      <w:pPr>
        <w:spacing w:after="0" w:line="240" w:lineRule="auto"/>
        <w:jc w:val="both"/>
        <w:rPr>
          <w:rFonts w:ascii="Sakkal Majalla" w:eastAsia="Times New Roman" w:hAnsi="Sakkal Majalla" w:cs="Sakkal Majalla"/>
          <w:color w:val="000000" w:themeColor="text1"/>
          <w:sz w:val="28"/>
          <w:szCs w:val="28"/>
          <w:rtl/>
        </w:rPr>
      </w:pPr>
    </w:p>
    <w:p w14:paraId="4CC5984F" w14:textId="77777777" w:rsidR="008147B1" w:rsidRDefault="008147B1" w:rsidP="008147B1">
      <w:pPr>
        <w:spacing w:after="0" w:line="240" w:lineRule="auto"/>
        <w:jc w:val="both"/>
        <w:rPr>
          <w:rFonts w:ascii="Sakkal Majalla" w:eastAsia="Times New Roman" w:hAnsi="Sakkal Majalla" w:cs="Sakkal Majalla"/>
          <w:color w:val="000000" w:themeColor="text1"/>
          <w:sz w:val="28"/>
          <w:szCs w:val="28"/>
          <w:rtl/>
        </w:rPr>
      </w:pPr>
    </w:p>
    <w:p w14:paraId="6380D081" w14:textId="77777777" w:rsidR="008147B1" w:rsidRDefault="008147B1" w:rsidP="008147B1">
      <w:pPr>
        <w:spacing w:after="0" w:line="240" w:lineRule="auto"/>
        <w:jc w:val="both"/>
        <w:rPr>
          <w:rFonts w:ascii="Sakkal Majalla" w:eastAsia="Times New Roman" w:hAnsi="Sakkal Majalla" w:cs="Sakkal Majalla"/>
          <w:color w:val="000000" w:themeColor="text1"/>
          <w:sz w:val="28"/>
          <w:szCs w:val="28"/>
          <w:rtl/>
        </w:rPr>
      </w:pPr>
    </w:p>
    <w:bookmarkEnd w:id="2"/>
    <w:p w14:paraId="3AA02448" w14:textId="2C9CBF7D"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4408940A" w14:textId="77777777" w:rsidTr="00BE1202">
        <w:trPr>
          <w:trHeight w:val="623"/>
        </w:trPr>
        <w:tc>
          <w:tcPr>
            <w:tcW w:w="9822" w:type="dxa"/>
            <w:gridSpan w:val="4"/>
            <w:shd w:val="clear" w:color="auto" w:fill="95B3D7" w:themeFill="accent1" w:themeFillTint="99"/>
            <w:vAlign w:val="center"/>
          </w:tcPr>
          <w:p w14:paraId="33F473BB" w14:textId="7C7F47BB" w:rsidR="007021D4" w:rsidRPr="00AE6BDE" w:rsidRDefault="007021D4" w:rsidP="00BE1202">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اسم المقرر:</w:t>
            </w:r>
            <w:r w:rsidR="00073C8B">
              <w:rPr>
                <w:rtl/>
              </w:rPr>
              <w:t xml:space="preserve"> </w:t>
            </w:r>
            <w:r w:rsidR="00073C8B" w:rsidRPr="00073C8B">
              <w:rPr>
                <w:rFonts w:ascii="Sakkal Majalla" w:hAnsi="Sakkal Majalla" w:cs="Sakkal Majalla"/>
                <w:b/>
                <w:bCs/>
                <w:sz w:val="32"/>
                <w:szCs w:val="32"/>
                <w:rtl/>
                <w:lang w:bidi="ar-KW"/>
              </w:rPr>
              <w:t>مسرح ودراما الطفل</w:t>
            </w:r>
          </w:p>
        </w:tc>
      </w:tr>
      <w:tr w:rsidR="007021D4" w:rsidRPr="00AE6BDE" w14:paraId="714EDAC6" w14:textId="77777777" w:rsidTr="00BE1202">
        <w:trPr>
          <w:trHeight w:val="713"/>
        </w:trPr>
        <w:tc>
          <w:tcPr>
            <w:tcW w:w="6768" w:type="dxa"/>
            <w:gridSpan w:val="3"/>
            <w:vAlign w:val="center"/>
          </w:tcPr>
          <w:p w14:paraId="18242BF0" w14:textId="23A01F15"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D538EA">
              <w:rPr>
                <w:rFonts w:ascii="Sakkal Majalla" w:hAnsi="Sakkal Majalla" w:cs="Sakkal Majalla" w:hint="cs"/>
                <w:sz w:val="32"/>
                <w:szCs w:val="32"/>
                <w:rtl/>
              </w:rPr>
              <w:t>421</w:t>
            </w:r>
          </w:p>
        </w:tc>
        <w:tc>
          <w:tcPr>
            <w:tcW w:w="3054" w:type="dxa"/>
            <w:shd w:val="clear" w:color="auto" w:fill="DBE5F1" w:themeFill="accent1" w:themeFillTint="33"/>
            <w:vAlign w:val="center"/>
          </w:tcPr>
          <w:p w14:paraId="3EB643AB"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12C96AEA" w14:textId="77777777" w:rsidTr="00BE1202">
        <w:trPr>
          <w:trHeight w:val="605"/>
        </w:trPr>
        <w:tc>
          <w:tcPr>
            <w:tcW w:w="6768" w:type="dxa"/>
            <w:gridSpan w:val="3"/>
            <w:vAlign w:val="center"/>
          </w:tcPr>
          <w:p w14:paraId="792BCE1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208E6BC7"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63A6CC13" w14:textId="77777777" w:rsidTr="00BE1202">
        <w:trPr>
          <w:trHeight w:val="605"/>
        </w:trPr>
        <w:tc>
          <w:tcPr>
            <w:tcW w:w="6768" w:type="dxa"/>
            <w:gridSpan w:val="3"/>
            <w:vAlign w:val="center"/>
          </w:tcPr>
          <w:p w14:paraId="541760A2"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1FE30796"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665C7C26" w14:textId="77777777" w:rsidTr="00BE1202">
        <w:trPr>
          <w:trHeight w:val="623"/>
        </w:trPr>
        <w:tc>
          <w:tcPr>
            <w:tcW w:w="6768" w:type="dxa"/>
            <w:gridSpan w:val="3"/>
            <w:vAlign w:val="center"/>
          </w:tcPr>
          <w:p w14:paraId="10EFD2CA" w14:textId="04E58D5B" w:rsidR="007021D4" w:rsidRPr="00AE6BDE" w:rsidRDefault="00D538EA" w:rsidP="00BE1202">
            <w:pPr>
              <w:rPr>
                <w:rFonts w:ascii="Sakkal Majalla" w:hAnsi="Sakkal Majalla" w:cs="Sakkal Majalla"/>
                <w:sz w:val="32"/>
                <w:szCs w:val="32"/>
              </w:rPr>
            </w:pPr>
            <w:r>
              <w:rPr>
                <w:rFonts w:ascii="Sakkal Majalla" w:hAnsi="Sakkal Majalla" w:cs="Sakkal Majalla" w:hint="cs"/>
                <w:sz w:val="32"/>
                <w:szCs w:val="32"/>
                <w:rtl/>
              </w:rPr>
              <w:t>----------------------</w:t>
            </w:r>
          </w:p>
        </w:tc>
        <w:tc>
          <w:tcPr>
            <w:tcW w:w="3054" w:type="dxa"/>
            <w:shd w:val="clear" w:color="auto" w:fill="DBE5F1" w:themeFill="accent1" w:themeFillTint="33"/>
            <w:vAlign w:val="center"/>
          </w:tcPr>
          <w:p w14:paraId="5B7659B6"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2FE7FFDA" w14:textId="77777777" w:rsidTr="00BE1202">
        <w:trPr>
          <w:trHeight w:val="623"/>
        </w:trPr>
        <w:tc>
          <w:tcPr>
            <w:tcW w:w="6768" w:type="dxa"/>
            <w:gridSpan w:val="3"/>
            <w:vAlign w:val="center"/>
          </w:tcPr>
          <w:p w14:paraId="0513A044"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5CF7F7BD"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246F0B08" w14:textId="77777777" w:rsidTr="00BE1202">
        <w:trPr>
          <w:trHeight w:val="680"/>
        </w:trPr>
        <w:tc>
          <w:tcPr>
            <w:tcW w:w="2436" w:type="dxa"/>
            <w:vAlign w:val="center"/>
          </w:tcPr>
          <w:p w14:paraId="724F2123" w14:textId="1D6E3E19"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D538EA">
              <w:rPr>
                <w:rFonts w:ascii="Sakkal Majalla" w:hAnsi="Sakkal Majalla" w:cs="Sakkal Majalla" w:hint="cs"/>
                <w:sz w:val="32"/>
                <w:szCs w:val="32"/>
                <w:rtl/>
              </w:rPr>
              <w:t>0</w:t>
            </w:r>
          </w:p>
        </w:tc>
        <w:tc>
          <w:tcPr>
            <w:tcW w:w="2436" w:type="dxa"/>
            <w:vAlign w:val="center"/>
          </w:tcPr>
          <w:p w14:paraId="60B73ED6" w14:textId="61A8A27B"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D538EA">
              <w:rPr>
                <w:rFonts w:ascii="Sakkal Majalla" w:hAnsi="Sakkal Majalla" w:cs="Sakkal Majalla" w:hint="cs"/>
                <w:sz w:val="32"/>
                <w:szCs w:val="32"/>
                <w:rtl/>
              </w:rPr>
              <w:t>0</w:t>
            </w:r>
          </w:p>
        </w:tc>
        <w:tc>
          <w:tcPr>
            <w:tcW w:w="1896" w:type="dxa"/>
            <w:vAlign w:val="center"/>
          </w:tcPr>
          <w:p w14:paraId="70F29325" w14:textId="756C954D"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D538EA">
              <w:rPr>
                <w:rFonts w:ascii="Sakkal Majalla" w:hAnsi="Sakkal Majalla" w:cs="Sakkal Majalla" w:hint="cs"/>
                <w:sz w:val="32"/>
                <w:szCs w:val="32"/>
                <w:rtl/>
              </w:rPr>
              <w:t>3</w:t>
            </w:r>
          </w:p>
        </w:tc>
        <w:tc>
          <w:tcPr>
            <w:tcW w:w="3054" w:type="dxa"/>
            <w:shd w:val="clear" w:color="auto" w:fill="DBE5F1" w:themeFill="accent1" w:themeFillTint="33"/>
            <w:vAlign w:val="center"/>
          </w:tcPr>
          <w:p w14:paraId="2503F8DD"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3B0C3E70" w14:textId="77777777" w:rsidTr="00BE1202">
        <w:trPr>
          <w:trHeight w:val="650"/>
        </w:trPr>
        <w:tc>
          <w:tcPr>
            <w:tcW w:w="6768" w:type="dxa"/>
            <w:gridSpan w:val="3"/>
            <w:vAlign w:val="center"/>
          </w:tcPr>
          <w:p w14:paraId="5306F61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4D1BB56F"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26E290DF" w14:textId="77777777" w:rsidTr="00BE1202">
        <w:trPr>
          <w:trHeight w:val="698"/>
        </w:trPr>
        <w:tc>
          <w:tcPr>
            <w:tcW w:w="6768" w:type="dxa"/>
            <w:gridSpan w:val="3"/>
            <w:vAlign w:val="center"/>
          </w:tcPr>
          <w:p w14:paraId="5FC423BB"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29B9CFF"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505C5C45" w14:textId="77777777" w:rsidTr="00BE1202">
        <w:trPr>
          <w:trHeight w:val="698"/>
        </w:trPr>
        <w:tc>
          <w:tcPr>
            <w:tcW w:w="6768" w:type="dxa"/>
            <w:gridSpan w:val="3"/>
            <w:vAlign w:val="center"/>
          </w:tcPr>
          <w:p w14:paraId="5CDC7143"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FF1F54E"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26054B76" w14:textId="77777777" w:rsidTr="00BE1202">
        <w:trPr>
          <w:trHeight w:val="698"/>
        </w:trPr>
        <w:tc>
          <w:tcPr>
            <w:tcW w:w="6768" w:type="dxa"/>
            <w:gridSpan w:val="3"/>
            <w:vAlign w:val="center"/>
          </w:tcPr>
          <w:p w14:paraId="024C9FFB"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50A21CA6"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7631FC8C" w14:textId="6E71E2D5"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p>
          <w:p w14:paraId="76B27B72" w14:textId="698F07A0" w:rsidR="007021D4" w:rsidRPr="00612298" w:rsidRDefault="007021D4" w:rsidP="00BE1202">
            <w:pPr>
              <w:rPr>
                <w:rFonts w:ascii="Sakkal Majalla" w:hAnsi="Sakkal Majalla" w:cs="Sakkal Majalla"/>
                <w:sz w:val="32"/>
                <w:szCs w:val="32"/>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r w:rsidR="00D538EA">
              <w:rPr>
                <w:rFonts w:ascii="Arial" w:hAnsi="Arial" w:cs="Arial"/>
                <w:bCs/>
                <w:sz w:val="32"/>
                <w:szCs w:val="32"/>
                <w:lang w:val="en-AU"/>
              </w:rPr>
              <w:t>√</w:t>
            </w:r>
          </w:p>
        </w:tc>
        <w:tc>
          <w:tcPr>
            <w:tcW w:w="3054" w:type="dxa"/>
            <w:shd w:val="clear" w:color="auto" w:fill="DBE5F1" w:themeFill="accent1" w:themeFillTint="33"/>
            <w:vAlign w:val="center"/>
          </w:tcPr>
          <w:p w14:paraId="3836B688"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66148C85" w14:textId="77777777" w:rsidTr="00BE1202">
        <w:trPr>
          <w:trHeight w:val="2333"/>
        </w:trPr>
        <w:tc>
          <w:tcPr>
            <w:tcW w:w="6768" w:type="dxa"/>
            <w:gridSpan w:val="3"/>
            <w:vAlign w:val="center"/>
          </w:tcPr>
          <w:p w14:paraId="5749CFF9" w14:textId="77777777" w:rsidR="00073C8B" w:rsidRPr="00073C8B" w:rsidRDefault="00073C8B" w:rsidP="00073C8B">
            <w:pPr>
              <w:rPr>
                <w:rFonts w:ascii="Sakkal Majalla" w:hAnsi="Sakkal Majalla" w:cs="Sakkal Majalla"/>
                <w:sz w:val="28"/>
                <w:szCs w:val="28"/>
                <w:rtl/>
              </w:rPr>
            </w:pPr>
            <w:r w:rsidRPr="00073C8B">
              <w:rPr>
                <w:rFonts w:ascii="Sakkal Majalla" w:hAnsi="Sakkal Majalla" w:cs="Sakkal Majalla"/>
                <w:sz w:val="28"/>
                <w:szCs w:val="28"/>
                <w:rtl/>
              </w:rPr>
              <w:t>يهدف هذا المقرر إلى تعريف الطالبة بالمفاهيم والمهارات المرتبطة بمسرح ودراما الطفل واستكشاف الالعاب الدرامية من خلال أناشيد وقصص الأطفال ، وتطبيق معايير مسرح ودراما أطفال مرحلة الطفولة المبكرة. ويركز المقرر على تقديم الطالبة مسرحيات للأطفال تتلاءم ومرحلة الطفولة المبكرة توظف بها</w:t>
            </w:r>
          </w:p>
          <w:p w14:paraId="342CAF5B" w14:textId="1AEC33B1" w:rsidR="007021D4" w:rsidRPr="00FE1583" w:rsidRDefault="00073C8B" w:rsidP="00073C8B">
            <w:pPr>
              <w:rPr>
                <w:rFonts w:ascii="Sakkal Majalla" w:hAnsi="Sakkal Majalla" w:cs="Sakkal Majalla"/>
                <w:sz w:val="28"/>
                <w:szCs w:val="28"/>
              </w:rPr>
            </w:pPr>
            <w:r w:rsidRPr="00073C8B">
              <w:rPr>
                <w:rFonts w:ascii="Sakkal Majalla" w:hAnsi="Sakkal Majalla" w:cs="Sakkal Majalla"/>
                <w:sz w:val="28"/>
                <w:szCs w:val="28"/>
                <w:rtl/>
              </w:rPr>
              <w:t>تقنيات العمل المسرحي وقصص الأطفال والأناشيد</w:t>
            </w:r>
            <w:r>
              <w:rPr>
                <w:rtl/>
              </w:rPr>
              <w:t xml:space="preserve"> </w:t>
            </w:r>
            <w:r>
              <w:rPr>
                <w:rFonts w:ascii="Sakkal Majalla" w:hAnsi="Sakkal Majalla" w:cs="Sakkal Majalla" w:hint="cs"/>
                <w:sz w:val="28"/>
                <w:szCs w:val="28"/>
                <w:rtl/>
              </w:rPr>
              <w:t>وت</w:t>
            </w:r>
            <w:r w:rsidRPr="00073C8B">
              <w:rPr>
                <w:rFonts w:ascii="Sakkal Majalla" w:hAnsi="Sakkal Majalla" w:cs="Sakkal Majalla"/>
                <w:sz w:val="28"/>
                <w:szCs w:val="28"/>
                <w:rtl/>
              </w:rPr>
              <w:t>وظيف تقنيات العمل المسرحي وقصص الأطفال والأناشيد كموضوعات لأعداد مسرحيات للأطفال بمرحلة الطفولة المبكرة، واستكشاف الألعاب الدرامية من خلال أناشيد وقصص الأطفال .</w:t>
            </w:r>
          </w:p>
        </w:tc>
        <w:tc>
          <w:tcPr>
            <w:tcW w:w="3054" w:type="dxa"/>
            <w:shd w:val="clear" w:color="auto" w:fill="DBE5F1" w:themeFill="accent1" w:themeFillTint="33"/>
            <w:vAlign w:val="center"/>
          </w:tcPr>
          <w:p w14:paraId="31500675"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146AF661" w14:textId="792FD0F1" w:rsidR="007021D4" w:rsidRDefault="007021D4" w:rsidP="007E20DE">
      <w:pPr>
        <w:spacing w:after="0" w:line="240" w:lineRule="auto"/>
        <w:jc w:val="both"/>
        <w:rPr>
          <w:rFonts w:ascii="Sakkal Majalla" w:eastAsia="Times New Roman" w:hAnsi="Sakkal Majalla" w:cs="Sakkal Majalla"/>
          <w:color w:val="000000" w:themeColor="text1"/>
          <w:sz w:val="28"/>
          <w:szCs w:val="28"/>
          <w:rtl/>
          <w:lang w:bidi="ar-EG"/>
        </w:rPr>
      </w:pPr>
    </w:p>
    <w:p w14:paraId="3A6F9387" w14:textId="77777777" w:rsidR="008147B1" w:rsidRDefault="008147B1" w:rsidP="007E20DE">
      <w:pPr>
        <w:spacing w:after="0" w:line="240" w:lineRule="auto"/>
        <w:jc w:val="both"/>
        <w:rPr>
          <w:rFonts w:ascii="Sakkal Majalla" w:eastAsia="Times New Roman" w:hAnsi="Sakkal Majalla" w:cs="Sakkal Majalla"/>
          <w:color w:val="000000" w:themeColor="text1"/>
          <w:sz w:val="28"/>
          <w:szCs w:val="28"/>
          <w:rtl/>
          <w:lang w:bidi="ar-EG"/>
        </w:rPr>
      </w:pPr>
    </w:p>
    <w:p w14:paraId="1C2BC18C" w14:textId="55ACD2FA"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7021D4" w:rsidRPr="00AE6BDE" w14:paraId="71B258F6" w14:textId="77777777" w:rsidTr="00BE1202">
        <w:trPr>
          <w:trHeight w:val="623"/>
        </w:trPr>
        <w:tc>
          <w:tcPr>
            <w:tcW w:w="9822" w:type="dxa"/>
            <w:gridSpan w:val="4"/>
            <w:shd w:val="clear" w:color="auto" w:fill="95B3D7" w:themeFill="accent1" w:themeFillTint="99"/>
            <w:vAlign w:val="center"/>
          </w:tcPr>
          <w:p w14:paraId="7FD6E23E" w14:textId="0B76728C" w:rsidR="007021D4" w:rsidRPr="00AE6BDE" w:rsidRDefault="007021D4" w:rsidP="00BE1202">
            <w:pPr>
              <w:jc w:val="center"/>
              <w:rPr>
                <w:rFonts w:ascii="Sakkal Majalla" w:hAnsi="Sakkal Majalla" w:cs="Sakkal Majalla"/>
                <w:b/>
                <w:bCs/>
                <w:sz w:val="32"/>
                <w:szCs w:val="32"/>
                <w:rtl/>
                <w:lang w:bidi="ar-KW"/>
              </w:rPr>
            </w:pPr>
            <w:bookmarkStart w:id="3" w:name="_Hlk33468082"/>
            <w:r>
              <w:rPr>
                <w:rFonts w:ascii="Sakkal Majalla" w:hAnsi="Sakkal Majalla" w:cs="Sakkal Majalla" w:hint="cs"/>
                <w:b/>
                <w:bCs/>
                <w:sz w:val="32"/>
                <w:szCs w:val="32"/>
                <w:rtl/>
                <w:lang w:bidi="ar-KW"/>
              </w:rPr>
              <w:t>اسم المقرر:</w:t>
            </w:r>
            <w:r w:rsidR="00A77705">
              <w:rPr>
                <w:rtl/>
              </w:rPr>
              <w:t xml:space="preserve"> </w:t>
            </w:r>
            <w:r w:rsidR="00A77705" w:rsidRPr="00A77705">
              <w:rPr>
                <w:rFonts w:ascii="Sakkal Majalla" w:hAnsi="Sakkal Majalla" w:cs="Sakkal Majalla"/>
                <w:b/>
                <w:bCs/>
                <w:sz w:val="32"/>
                <w:szCs w:val="32"/>
                <w:rtl/>
                <w:lang w:bidi="ar-KW"/>
              </w:rPr>
              <w:t>التربية البيئية للطفل</w:t>
            </w:r>
          </w:p>
        </w:tc>
      </w:tr>
      <w:tr w:rsidR="007021D4" w:rsidRPr="00AE6BDE" w14:paraId="016B070E" w14:textId="77777777" w:rsidTr="00BE1202">
        <w:trPr>
          <w:trHeight w:val="713"/>
        </w:trPr>
        <w:tc>
          <w:tcPr>
            <w:tcW w:w="6768" w:type="dxa"/>
            <w:gridSpan w:val="3"/>
            <w:vAlign w:val="center"/>
          </w:tcPr>
          <w:p w14:paraId="620BB9B2" w14:textId="2A330C57" w:rsidR="007021D4" w:rsidRPr="00AE6BDE" w:rsidRDefault="007021D4" w:rsidP="00BE1202">
            <w:pPr>
              <w:spacing w:line="276" w:lineRule="auto"/>
              <w:rPr>
                <w:rFonts w:ascii="Sakkal Majalla" w:hAnsi="Sakkal Majalla" w:cs="Sakkal Majalla"/>
                <w:sz w:val="32"/>
                <w:szCs w:val="32"/>
                <w:rtl/>
                <w:lang w:bidi="ar-EG"/>
              </w:rPr>
            </w:pPr>
            <w:r>
              <w:rPr>
                <w:rFonts w:ascii="Sakkal Majalla" w:hAnsi="Sakkal Majalla" w:cs="Sakkal Majalla" w:hint="cs"/>
                <w:sz w:val="32"/>
                <w:szCs w:val="32"/>
                <w:rtl/>
              </w:rPr>
              <w:t xml:space="preserve">طفل </w:t>
            </w:r>
            <w:r w:rsidR="0035549C">
              <w:rPr>
                <w:rFonts w:ascii="Sakkal Majalla" w:hAnsi="Sakkal Majalla" w:cs="Sakkal Majalla" w:hint="cs"/>
                <w:sz w:val="32"/>
                <w:szCs w:val="32"/>
                <w:rtl/>
              </w:rPr>
              <w:t>318</w:t>
            </w:r>
          </w:p>
        </w:tc>
        <w:tc>
          <w:tcPr>
            <w:tcW w:w="3054" w:type="dxa"/>
            <w:shd w:val="clear" w:color="auto" w:fill="DBE5F1" w:themeFill="accent1" w:themeFillTint="33"/>
            <w:vAlign w:val="center"/>
          </w:tcPr>
          <w:p w14:paraId="76DFC3E4"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7021D4" w:rsidRPr="00AE6BDE" w14:paraId="3CF8629F" w14:textId="77777777" w:rsidTr="00BE1202">
        <w:trPr>
          <w:trHeight w:val="605"/>
        </w:trPr>
        <w:tc>
          <w:tcPr>
            <w:tcW w:w="6768" w:type="dxa"/>
            <w:gridSpan w:val="3"/>
            <w:vAlign w:val="center"/>
          </w:tcPr>
          <w:p w14:paraId="01FA561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7BC48392"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7021D4" w:rsidRPr="00AE6BDE" w14:paraId="2943DAD4" w14:textId="77777777" w:rsidTr="00BE1202">
        <w:trPr>
          <w:trHeight w:val="605"/>
        </w:trPr>
        <w:tc>
          <w:tcPr>
            <w:tcW w:w="6768" w:type="dxa"/>
            <w:gridSpan w:val="3"/>
            <w:vAlign w:val="center"/>
          </w:tcPr>
          <w:p w14:paraId="1FEC528B"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48275DBC"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7021D4" w:rsidRPr="00AE6BDE" w14:paraId="7EAD7EE9" w14:textId="77777777" w:rsidTr="00BE1202">
        <w:trPr>
          <w:trHeight w:val="623"/>
        </w:trPr>
        <w:tc>
          <w:tcPr>
            <w:tcW w:w="6768" w:type="dxa"/>
            <w:gridSpan w:val="3"/>
            <w:vAlign w:val="center"/>
          </w:tcPr>
          <w:p w14:paraId="2B2EAF37" w14:textId="1AA24BCC" w:rsidR="007021D4" w:rsidRPr="00AE6BDE" w:rsidRDefault="0035549C" w:rsidP="00BE1202">
            <w:pPr>
              <w:rPr>
                <w:rFonts w:ascii="Sakkal Majalla" w:hAnsi="Sakkal Majalla" w:cs="Sakkal Majalla"/>
                <w:sz w:val="32"/>
                <w:szCs w:val="32"/>
              </w:rPr>
            </w:pPr>
            <w:r>
              <w:rPr>
                <w:rFonts w:ascii="Sakkal Majalla" w:hAnsi="Sakkal Majalla" w:cs="Sakkal Majalla" w:hint="cs"/>
                <w:sz w:val="32"/>
                <w:szCs w:val="32"/>
                <w:rtl/>
              </w:rPr>
              <w:t>-----------------</w:t>
            </w:r>
          </w:p>
        </w:tc>
        <w:tc>
          <w:tcPr>
            <w:tcW w:w="3054" w:type="dxa"/>
            <w:shd w:val="clear" w:color="auto" w:fill="DBE5F1" w:themeFill="accent1" w:themeFillTint="33"/>
            <w:vAlign w:val="center"/>
          </w:tcPr>
          <w:p w14:paraId="39048D4C"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7021D4" w:rsidRPr="00AE6BDE" w14:paraId="4D95AAA1" w14:textId="77777777" w:rsidTr="00BE1202">
        <w:trPr>
          <w:trHeight w:val="623"/>
        </w:trPr>
        <w:tc>
          <w:tcPr>
            <w:tcW w:w="6768" w:type="dxa"/>
            <w:gridSpan w:val="3"/>
            <w:vAlign w:val="center"/>
          </w:tcPr>
          <w:p w14:paraId="60EABCD5" w14:textId="77777777" w:rsidR="007021D4" w:rsidRPr="00AE6BDE" w:rsidRDefault="007021D4" w:rsidP="00BE1202">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285B31E3" w14:textId="77777777" w:rsidR="007021D4" w:rsidRPr="00AE6BDE" w:rsidRDefault="007021D4" w:rsidP="00BE1202">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7021D4" w:rsidRPr="00AE6BDE" w14:paraId="4F96F25B" w14:textId="77777777" w:rsidTr="00BE1202">
        <w:trPr>
          <w:trHeight w:val="680"/>
        </w:trPr>
        <w:tc>
          <w:tcPr>
            <w:tcW w:w="2436" w:type="dxa"/>
            <w:vAlign w:val="center"/>
          </w:tcPr>
          <w:p w14:paraId="01BFC22D" w14:textId="707B131D"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تدريب:</w:t>
            </w:r>
            <w:r w:rsidR="0035549C">
              <w:rPr>
                <w:rFonts w:ascii="Sakkal Majalla" w:hAnsi="Sakkal Majalla" w:cs="Sakkal Majalla" w:hint="cs"/>
                <w:sz w:val="32"/>
                <w:szCs w:val="32"/>
                <w:rtl/>
              </w:rPr>
              <w:t>0</w:t>
            </w:r>
          </w:p>
        </w:tc>
        <w:tc>
          <w:tcPr>
            <w:tcW w:w="2436" w:type="dxa"/>
            <w:vAlign w:val="center"/>
          </w:tcPr>
          <w:p w14:paraId="3488EA1A" w14:textId="0CA9FDD2"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عملي/تمارين:</w:t>
            </w:r>
            <w:r w:rsidR="0035549C">
              <w:rPr>
                <w:rFonts w:ascii="Sakkal Majalla" w:hAnsi="Sakkal Majalla" w:cs="Sakkal Majalla" w:hint="cs"/>
                <w:sz w:val="32"/>
                <w:szCs w:val="32"/>
                <w:rtl/>
              </w:rPr>
              <w:t>0</w:t>
            </w:r>
          </w:p>
        </w:tc>
        <w:tc>
          <w:tcPr>
            <w:tcW w:w="1896" w:type="dxa"/>
            <w:vAlign w:val="center"/>
          </w:tcPr>
          <w:p w14:paraId="0389B24E" w14:textId="036D217A"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 xml:space="preserve">نظري: </w:t>
            </w:r>
            <w:r w:rsidR="0035549C">
              <w:rPr>
                <w:rFonts w:ascii="Sakkal Majalla" w:hAnsi="Sakkal Majalla" w:cs="Sakkal Majalla" w:hint="cs"/>
                <w:sz w:val="32"/>
                <w:szCs w:val="32"/>
                <w:rtl/>
              </w:rPr>
              <w:t>3</w:t>
            </w:r>
          </w:p>
        </w:tc>
        <w:tc>
          <w:tcPr>
            <w:tcW w:w="3054" w:type="dxa"/>
            <w:shd w:val="clear" w:color="auto" w:fill="DBE5F1" w:themeFill="accent1" w:themeFillTint="33"/>
            <w:vAlign w:val="center"/>
          </w:tcPr>
          <w:p w14:paraId="548A100F"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7021D4" w:rsidRPr="00AE6BDE" w14:paraId="197182BC" w14:textId="77777777" w:rsidTr="00BE1202">
        <w:trPr>
          <w:trHeight w:val="650"/>
        </w:trPr>
        <w:tc>
          <w:tcPr>
            <w:tcW w:w="6768" w:type="dxa"/>
            <w:gridSpan w:val="3"/>
            <w:vAlign w:val="center"/>
          </w:tcPr>
          <w:p w14:paraId="6CDC5DE7"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5D0B66BF" w14:textId="77777777" w:rsidR="007021D4"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7021D4" w:rsidRPr="00AE6BDE" w14:paraId="6DF56391" w14:textId="77777777" w:rsidTr="00BE1202">
        <w:trPr>
          <w:trHeight w:val="698"/>
        </w:trPr>
        <w:tc>
          <w:tcPr>
            <w:tcW w:w="6768" w:type="dxa"/>
            <w:gridSpan w:val="3"/>
            <w:vAlign w:val="center"/>
          </w:tcPr>
          <w:p w14:paraId="32B11581"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E92B9F9" w14:textId="77777777" w:rsidR="007021D4" w:rsidRPr="00AE6BDE" w:rsidRDefault="007021D4" w:rsidP="00BE1202">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7021D4" w:rsidRPr="00AE6BDE" w14:paraId="06103397" w14:textId="77777777" w:rsidTr="00BE1202">
        <w:trPr>
          <w:trHeight w:val="698"/>
        </w:trPr>
        <w:tc>
          <w:tcPr>
            <w:tcW w:w="6768" w:type="dxa"/>
            <w:gridSpan w:val="3"/>
            <w:vAlign w:val="center"/>
          </w:tcPr>
          <w:p w14:paraId="79F990E8" w14:textId="77777777" w:rsidR="007021D4" w:rsidRPr="00AE6BDE" w:rsidRDefault="007021D4" w:rsidP="00BE1202">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6390F63" w14:textId="77777777" w:rsidR="007021D4" w:rsidRPr="00AE6BDE"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7021D4" w:rsidRPr="00AE6BDE" w14:paraId="05889DC3" w14:textId="77777777" w:rsidTr="00BE1202">
        <w:trPr>
          <w:trHeight w:val="698"/>
        </w:trPr>
        <w:tc>
          <w:tcPr>
            <w:tcW w:w="6768" w:type="dxa"/>
            <w:gridSpan w:val="3"/>
            <w:vAlign w:val="center"/>
          </w:tcPr>
          <w:p w14:paraId="3697ED9D" w14:textId="77777777" w:rsidR="007021D4" w:rsidRPr="003F60C5" w:rsidRDefault="007021D4" w:rsidP="00BE1202">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7D837DFE" w14:textId="77777777"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388570EF" w14:textId="35CADEF8" w:rsidR="007021D4" w:rsidRPr="00612298" w:rsidRDefault="007021D4" w:rsidP="00BE1202">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p>
          <w:p w14:paraId="724A5DCF" w14:textId="3FC0A2B3" w:rsidR="007021D4" w:rsidRPr="00612298" w:rsidRDefault="007021D4" w:rsidP="00BE1202">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r w:rsidR="0035549C">
              <w:rPr>
                <w:rFonts w:ascii="Arial" w:hAnsi="Arial" w:cs="Arial"/>
                <w:bCs/>
                <w:sz w:val="32"/>
                <w:szCs w:val="32"/>
                <w:lang w:val="en-AU"/>
              </w:rPr>
              <w:t>√</w:t>
            </w:r>
          </w:p>
        </w:tc>
        <w:tc>
          <w:tcPr>
            <w:tcW w:w="3054" w:type="dxa"/>
            <w:shd w:val="clear" w:color="auto" w:fill="DBE5F1" w:themeFill="accent1" w:themeFillTint="33"/>
            <w:vAlign w:val="center"/>
          </w:tcPr>
          <w:p w14:paraId="29FDB800" w14:textId="77777777" w:rsidR="007021D4" w:rsidRDefault="007021D4" w:rsidP="00BE1202">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7021D4" w:rsidRPr="00AE6BDE" w14:paraId="7119B675" w14:textId="77777777" w:rsidTr="00BE1202">
        <w:trPr>
          <w:trHeight w:val="2333"/>
        </w:trPr>
        <w:tc>
          <w:tcPr>
            <w:tcW w:w="6768" w:type="dxa"/>
            <w:gridSpan w:val="3"/>
            <w:vAlign w:val="center"/>
          </w:tcPr>
          <w:p w14:paraId="6518F96F" w14:textId="68210ABF" w:rsidR="007021D4" w:rsidRPr="00FE1583" w:rsidRDefault="00CE62B9" w:rsidP="00A77705">
            <w:pPr>
              <w:rPr>
                <w:rFonts w:ascii="Sakkal Majalla" w:hAnsi="Sakkal Majalla" w:cs="Sakkal Majalla"/>
                <w:sz w:val="28"/>
                <w:szCs w:val="28"/>
              </w:rPr>
            </w:pPr>
            <w:r>
              <w:rPr>
                <w:rFonts w:ascii="Sakkal Majalla" w:hAnsi="Sakkal Majalla" w:cs="Sakkal Majalla" w:hint="cs"/>
                <w:sz w:val="28"/>
                <w:szCs w:val="28"/>
                <w:rtl/>
              </w:rPr>
              <w:t xml:space="preserve">يهدف هذا المقرر الى </w:t>
            </w:r>
            <w:r w:rsidR="00A77705" w:rsidRPr="00A77705">
              <w:rPr>
                <w:rFonts w:ascii="Sakkal Majalla" w:hAnsi="Sakkal Majalla" w:cs="Sakkal Majalla"/>
                <w:sz w:val="28"/>
                <w:szCs w:val="28"/>
                <w:rtl/>
              </w:rPr>
              <w:t>تعريف الطالبة بمفهوم بيئة الطفل وأهم المفاهيم البيئية المختلفة وأهم عناصرها.</w:t>
            </w:r>
            <w:r w:rsidR="00A77705">
              <w:rPr>
                <w:rFonts w:ascii="Sakkal Majalla" w:hAnsi="Sakkal Majalla" w:cs="Sakkal Majalla" w:hint="cs"/>
                <w:sz w:val="28"/>
                <w:szCs w:val="28"/>
                <w:rtl/>
              </w:rPr>
              <w:t>و</w:t>
            </w:r>
            <w:r w:rsidR="00A77705" w:rsidRPr="00A77705">
              <w:rPr>
                <w:rFonts w:ascii="Sakkal Majalla" w:hAnsi="Sakkal Majalla" w:cs="Sakkal Majalla"/>
                <w:sz w:val="28"/>
                <w:szCs w:val="28"/>
                <w:rtl/>
              </w:rPr>
              <w:t xml:space="preserve">تحد يد الأهداف والمفاهيم الخاصة برعاية البيئة وتقديرها والتي تناسب الأطفال في مرحلة الطفولة المبكرة </w:t>
            </w:r>
            <w:r w:rsidR="00A77705">
              <w:rPr>
                <w:rFonts w:ascii="Sakkal Majalla" w:hAnsi="Sakkal Majalla" w:cs="Sakkal Majalla" w:hint="cs"/>
                <w:sz w:val="28"/>
                <w:szCs w:val="28"/>
                <w:rtl/>
              </w:rPr>
              <w:t>و</w:t>
            </w:r>
            <w:r w:rsidR="00A77705" w:rsidRPr="00A77705">
              <w:rPr>
                <w:rFonts w:ascii="Sakkal Majalla" w:hAnsi="Sakkal Majalla" w:cs="Sakkal Majalla"/>
                <w:sz w:val="28"/>
                <w:szCs w:val="28"/>
                <w:rtl/>
              </w:rPr>
              <w:t>تنظيم أنشطة متنوعة عن أهمية البيئة وتقديرها بما يتناسب مع الأطفال في مرحلة الطفولة المبكرة</w:t>
            </w:r>
          </w:p>
        </w:tc>
        <w:tc>
          <w:tcPr>
            <w:tcW w:w="3054" w:type="dxa"/>
            <w:shd w:val="clear" w:color="auto" w:fill="DBE5F1" w:themeFill="accent1" w:themeFillTint="33"/>
            <w:vAlign w:val="center"/>
          </w:tcPr>
          <w:p w14:paraId="0A260EFD" w14:textId="77777777" w:rsidR="007021D4" w:rsidRPr="00AE6BDE" w:rsidRDefault="007021D4" w:rsidP="00BE1202">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6226A6B9" w14:textId="02798957"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bookmarkEnd w:id="3"/>
    <w:p w14:paraId="538E4BD5" w14:textId="15000A71" w:rsidR="007021D4" w:rsidRDefault="007021D4"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4A5C9F" w:rsidRPr="00AE6BDE" w14:paraId="454EA4CF" w14:textId="77777777" w:rsidTr="0056727E">
        <w:trPr>
          <w:trHeight w:val="623"/>
        </w:trPr>
        <w:tc>
          <w:tcPr>
            <w:tcW w:w="9822" w:type="dxa"/>
            <w:gridSpan w:val="4"/>
            <w:shd w:val="clear" w:color="auto" w:fill="95B3D7" w:themeFill="accent1" w:themeFillTint="99"/>
            <w:vAlign w:val="center"/>
          </w:tcPr>
          <w:p w14:paraId="255B9422" w14:textId="431FC4E5" w:rsidR="004A5C9F" w:rsidRPr="00AE6BDE" w:rsidRDefault="004A5C9F" w:rsidP="0056727E">
            <w:pPr>
              <w:jc w:val="cente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اسم المقرر:</w:t>
            </w:r>
            <w:r w:rsidR="00EA02B1">
              <w:rPr>
                <w:rtl/>
              </w:rPr>
              <w:t xml:space="preserve"> </w:t>
            </w:r>
            <w:r w:rsidR="00EA02B1" w:rsidRPr="00EA02B1">
              <w:rPr>
                <w:rFonts w:ascii="Sakkal Majalla" w:hAnsi="Sakkal Majalla" w:cs="Sakkal Majalla"/>
                <w:b/>
                <w:bCs/>
                <w:sz w:val="32"/>
                <w:szCs w:val="32"/>
                <w:rtl/>
                <w:lang w:bidi="ar-KW"/>
              </w:rPr>
              <w:t>إدارة مؤسسات الطفولة المبكرة</w:t>
            </w:r>
          </w:p>
        </w:tc>
      </w:tr>
      <w:tr w:rsidR="004A5C9F" w:rsidRPr="00AE6BDE" w14:paraId="28476398" w14:textId="77777777" w:rsidTr="0056727E">
        <w:trPr>
          <w:trHeight w:val="713"/>
        </w:trPr>
        <w:tc>
          <w:tcPr>
            <w:tcW w:w="6768" w:type="dxa"/>
            <w:gridSpan w:val="3"/>
            <w:vAlign w:val="center"/>
          </w:tcPr>
          <w:p w14:paraId="75156579" w14:textId="76B1FFE2" w:rsidR="004A5C9F" w:rsidRPr="00AE6BDE" w:rsidRDefault="004A5C9F" w:rsidP="0056727E">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89285E">
              <w:rPr>
                <w:rFonts w:ascii="Sakkal Majalla" w:hAnsi="Sakkal Majalla" w:cs="Sakkal Majalla" w:hint="cs"/>
                <w:sz w:val="32"/>
                <w:szCs w:val="32"/>
                <w:rtl/>
              </w:rPr>
              <w:t>407</w:t>
            </w:r>
          </w:p>
        </w:tc>
        <w:tc>
          <w:tcPr>
            <w:tcW w:w="3054" w:type="dxa"/>
            <w:shd w:val="clear" w:color="auto" w:fill="DBE5F1" w:themeFill="accent1" w:themeFillTint="33"/>
            <w:vAlign w:val="center"/>
          </w:tcPr>
          <w:p w14:paraId="50E2CFB6"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4A5C9F" w:rsidRPr="00AE6BDE" w14:paraId="107DCF67" w14:textId="77777777" w:rsidTr="0056727E">
        <w:trPr>
          <w:trHeight w:val="605"/>
        </w:trPr>
        <w:tc>
          <w:tcPr>
            <w:tcW w:w="6768" w:type="dxa"/>
            <w:gridSpan w:val="3"/>
            <w:vAlign w:val="center"/>
          </w:tcPr>
          <w:p w14:paraId="55C475F7"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6CEE63F6"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4A5C9F" w:rsidRPr="00AE6BDE" w14:paraId="7C05A83D" w14:textId="77777777" w:rsidTr="0056727E">
        <w:trPr>
          <w:trHeight w:val="605"/>
        </w:trPr>
        <w:tc>
          <w:tcPr>
            <w:tcW w:w="6768" w:type="dxa"/>
            <w:gridSpan w:val="3"/>
            <w:vAlign w:val="center"/>
          </w:tcPr>
          <w:p w14:paraId="458A5FC9"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688972CA"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4A5C9F" w:rsidRPr="00AE6BDE" w14:paraId="30E225A9" w14:textId="77777777" w:rsidTr="0056727E">
        <w:trPr>
          <w:trHeight w:val="623"/>
        </w:trPr>
        <w:tc>
          <w:tcPr>
            <w:tcW w:w="6768" w:type="dxa"/>
            <w:gridSpan w:val="3"/>
            <w:vAlign w:val="center"/>
          </w:tcPr>
          <w:p w14:paraId="00142BD8" w14:textId="7879B7B9" w:rsidR="004A5C9F" w:rsidRPr="00AE6BDE" w:rsidRDefault="0089285E" w:rsidP="0056727E">
            <w:pPr>
              <w:rPr>
                <w:rFonts w:ascii="Sakkal Majalla" w:hAnsi="Sakkal Majalla" w:cs="Sakkal Majalla"/>
                <w:sz w:val="32"/>
                <w:szCs w:val="32"/>
              </w:rPr>
            </w:pPr>
            <w:r>
              <w:rPr>
                <w:rFonts w:ascii="Sakkal Majalla" w:hAnsi="Sakkal Majalla" w:cs="Sakkal Majalla" w:hint="cs"/>
                <w:sz w:val="32"/>
                <w:szCs w:val="32"/>
                <w:rtl/>
              </w:rPr>
              <w:t>-----------------</w:t>
            </w:r>
          </w:p>
        </w:tc>
        <w:tc>
          <w:tcPr>
            <w:tcW w:w="3054" w:type="dxa"/>
            <w:shd w:val="clear" w:color="auto" w:fill="DBE5F1" w:themeFill="accent1" w:themeFillTint="33"/>
            <w:vAlign w:val="center"/>
          </w:tcPr>
          <w:p w14:paraId="20E29E5D" w14:textId="77777777" w:rsidR="004A5C9F" w:rsidRPr="00AE6BDE"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4A5C9F" w:rsidRPr="00AE6BDE" w14:paraId="7016C701" w14:textId="77777777" w:rsidTr="0056727E">
        <w:trPr>
          <w:trHeight w:val="623"/>
        </w:trPr>
        <w:tc>
          <w:tcPr>
            <w:tcW w:w="6768" w:type="dxa"/>
            <w:gridSpan w:val="3"/>
            <w:vAlign w:val="center"/>
          </w:tcPr>
          <w:p w14:paraId="6ECB9DA2" w14:textId="77777777" w:rsidR="004A5C9F" w:rsidRPr="00AE6BDE" w:rsidRDefault="004A5C9F" w:rsidP="0056727E">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146B3682"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4A5C9F" w:rsidRPr="00AE6BDE" w14:paraId="3F606B29" w14:textId="77777777" w:rsidTr="0056727E">
        <w:trPr>
          <w:trHeight w:val="680"/>
        </w:trPr>
        <w:tc>
          <w:tcPr>
            <w:tcW w:w="2436" w:type="dxa"/>
            <w:vAlign w:val="center"/>
          </w:tcPr>
          <w:p w14:paraId="34DD70E4" w14:textId="35544779"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تدريب:</w:t>
            </w:r>
            <w:r w:rsidR="0089285E">
              <w:rPr>
                <w:rFonts w:ascii="Sakkal Majalla" w:hAnsi="Sakkal Majalla" w:cs="Sakkal Majalla" w:hint="cs"/>
                <w:sz w:val="32"/>
                <w:szCs w:val="32"/>
                <w:rtl/>
              </w:rPr>
              <w:t>0</w:t>
            </w:r>
          </w:p>
        </w:tc>
        <w:tc>
          <w:tcPr>
            <w:tcW w:w="2436" w:type="dxa"/>
            <w:vAlign w:val="center"/>
          </w:tcPr>
          <w:p w14:paraId="2E40BAAA" w14:textId="7EEF170D"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عملي/تمارين:</w:t>
            </w:r>
            <w:r w:rsidR="0089285E">
              <w:rPr>
                <w:rFonts w:ascii="Sakkal Majalla" w:hAnsi="Sakkal Majalla" w:cs="Sakkal Majalla" w:hint="cs"/>
                <w:sz w:val="32"/>
                <w:szCs w:val="32"/>
                <w:rtl/>
              </w:rPr>
              <w:t>0</w:t>
            </w:r>
          </w:p>
        </w:tc>
        <w:tc>
          <w:tcPr>
            <w:tcW w:w="1896" w:type="dxa"/>
            <w:vAlign w:val="center"/>
          </w:tcPr>
          <w:p w14:paraId="0445CB73" w14:textId="062CC786"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 xml:space="preserve">نظري: </w:t>
            </w:r>
            <w:r w:rsidR="0089285E">
              <w:rPr>
                <w:rFonts w:ascii="Sakkal Majalla" w:hAnsi="Sakkal Majalla" w:cs="Sakkal Majalla" w:hint="cs"/>
                <w:sz w:val="32"/>
                <w:szCs w:val="32"/>
                <w:rtl/>
              </w:rPr>
              <w:t>3</w:t>
            </w:r>
          </w:p>
        </w:tc>
        <w:tc>
          <w:tcPr>
            <w:tcW w:w="3054" w:type="dxa"/>
            <w:shd w:val="clear" w:color="auto" w:fill="DBE5F1" w:themeFill="accent1" w:themeFillTint="33"/>
            <w:vAlign w:val="center"/>
          </w:tcPr>
          <w:p w14:paraId="049ABD64" w14:textId="77777777" w:rsidR="004A5C9F" w:rsidRPr="00AE6BDE"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4A5C9F" w:rsidRPr="00AE6BDE" w14:paraId="5A42A973" w14:textId="77777777" w:rsidTr="0056727E">
        <w:trPr>
          <w:trHeight w:val="650"/>
        </w:trPr>
        <w:tc>
          <w:tcPr>
            <w:tcW w:w="6768" w:type="dxa"/>
            <w:gridSpan w:val="3"/>
            <w:vAlign w:val="center"/>
          </w:tcPr>
          <w:p w14:paraId="70FBE8D2"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0B1FB3D5" w14:textId="77777777" w:rsidR="004A5C9F"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4A5C9F" w:rsidRPr="00AE6BDE" w14:paraId="40DD9A9C" w14:textId="77777777" w:rsidTr="0056727E">
        <w:trPr>
          <w:trHeight w:val="698"/>
        </w:trPr>
        <w:tc>
          <w:tcPr>
            <w:tcW w:w="6768" w:type="dxa"/>
            <w:gridSpan w:val="3"/>
            <w:vAlign w:val="center"/>
          </w:tcPr>
          <w:p w14:paraId="4A6B8E06"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1B344F94" w14:textId="77777777" w:rsidR="004A5C9F" w:rsidRPr="00AE6BDE"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4A5C9F" w:rsidRPr="00AE6BDE" w14:paraId="65C2320B" w14:textId="77777777" w:rsidTr="0056727E">
        <w:trPr>
          <w:trHeight w:val="698"/>
        </w:trPr>
        <w:tc>
          <w:tcPr>
            <w:tcW w:w="6768" w:type="dxa"/>
            <w:gridSpan w:val="3"/>
            <w:vAlign w:val="center"/>
          </w:tcPr>
          <w:p w14:paraId="10813535"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7E2E042" w14:textId="77777777" w:rsidR="004A5C9F" w:rsidRPr="00AE6BDE"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4A5C9F" w:rsidRPr="00AE6BDE" w14:paraId="2D796B5C" w14:textId="77777777" w:rsidTr="0056727E">
        <w:trPr>
          <w:trHeight w:val="698"/>
        </w:trPr>
        <w:tc>
          <w:tcPr>
            <w:tcW w:w="6768" w:type="dxa"/>
            <w:gridSpan w:val="3"/>
            <w:vAlign w:val="center"/>
          </w:tcPr>
          <w:p w14:paraId="6606C9AD" w14:textId="77777777" w:rsidR="004A5C9F" w:rsidRPr="003F60C5" w:rsidRDefault="004A5C9F" w:rsidP="0056727E">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D73F174" w14:textId="77777777" w:rsidR="004A5C9F" w:rsidRPr="00612298" w:rsidRDefault="004A5C9F" w:rsidP="0056727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5402AF6E" w14:textId="20053698" w:rsidR="004A5C9F" w:rsidRPr="00612298" w:rsidRDefault="004A5C9F" w:rsidP="0056727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p>
          <w:p w14:paraId="0610E2F6" w14:textId="030C33D3" w:rsidR="004A5C9F" w:rsidRPr="00612298" w:rsidRDefault="004A5C9F" w:rsidP="0056727E">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r w:rsidR="0089285E">
              <w:rPr>
                <w:rFonts w:ascii="Arial" w:hAnsi="Arial" w:cs="Arial"/>
                <w:bCs/>
                <w:sz w:val="32"/>
                <w:szCs w:val="32"/>
                <w:lang w:val="en-AU"/>
              </w:rPr>
              <w:t>√</w:t>
            </w:r>
          </w:p>
        </w:tc>
        <w:tc>
          <w:tcPr>
            <w:tcW w:w="3054" w:type="dxa"/>
            <w:shd w:val="clear" w:color="auto" w:fill="DBE5F1" w:themeFill="accent1" w:themeFillTint="33"/>
            <w:vAlign w:val="center"/>
          </w:tcPr>
          <w:p w14:paraId="50DF9C3B" w14:textId="77777777" w:rsidR="004A5C9F"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4A5C9F" w:rsidRPr="00AE6BDE" w14:paraId="1F27A417" w14:textId="77777777" w:rsidTr="0056727E">
        <w:trPr>
          <w:trHeight w:val="2333"/>
        </w:trPr>
        <w:tc>
          <w:tcPr>
            <w:tcW w:w="6768" w:type="dxa"/>
            <w:gridSpan w:val="3"/>
            <w:vAlign w:val="center"/>
          </w:tcPr>
          <w:p w14:paraId="26187FCA" w14:textId="5B405A7D" w:rsidR="004A5C9F" w:rsidRPr="00FE1583" w:rsidRDefault="00AC580B" w:rsidP="0056727E">
            <w:pPr>
              <w:rPr>
                <w:rFonts w:ascii="Sakkal Majalla" w:hAnsi="Sakkal Majalla" w:cs="Sakkal Majalla"/>
                <w:sz w:val="28"/>
                <w:szCs w:val="28"/>
              </w:rPr>
            </w:pPr>
            <w:r w:rsidRPr="00AC580B">
              <w:rPr>
                <w:rFonts w:ascii="Sakkal Majalla" w:hAnsi="Sakkal Majalla" w:cs="Sakkal Majalla"/>
                <w:sz w:val="28"/>
                <w:szCs w:val="28"/>
                <w:rtl/>
              </w:rPr>
              <w:t>يهدف المقرر إلى تعريف الطالبات بكيفية تنظيم وإدارة مؤسسات الطفولة المبكرة ، كما يركز على دراسة المسؤوليات الإدارية من حيث الإشراف والمتابعة والتطوير والضوابط التنظيمية لها ، وتعريف الطالبات بالطبيعة التي تتميز بها إدارة مؤسسات الطفولة المبكرة عن إدارة المراحل الأخرى.</w:t>
            </w:r>
          </w:p>
        </w:tc>
        <w:tc>
          <w:tcPr>
            <w:tcW w:w="3054" w:type="dxa"/>
            <w:shd w:val="clear" w:color="auto" w:fill="DBE5F1" w:themeFill="accent1" w:themeFillTint="33"/>
            <w:vAlign w:val="center"/>
          </w:tcPr>
          <w:p w14:paraId="14EB3A48" w14:textId="77777777" w:rsidR="004A5C9F" w:rsidRPr="00AE6BDE" w:rsidRDefault="004A5C9F" w:rsidP="0056727E">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4ECEC838" w14:textId="77777777" w:rsidR="004A5C9F" w:rsidRDefault="004A5C9F" w:rsidP="004A5C9F">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4A5C9F" w:rsidRPr="00AE6BDE" w14:paraId="5C2A17D4" w14:textId="77777777" w:rsidTr="0056727E">
        <w:trPr>
          <w:trHeight w:val="623"/>
        </w:trPr>
        <w:tc>
          <w:tcPr>
            <w:tcW w:w="9822" w:type="dxa"/>
            <w:gridSpan w:val="4"/>
            <w:shd w:val="clear" w:color="auto" w:fill="95B3D7" w:themeFill="accent1" w:themeFillTint="99"/>
            <w:vAlign w:val="center"/>
          </w:tcPr>
          <w:p w14:paraId="078D8B6A" w14:textId="42144EFE" w:rsidR="004A5C9F" w:rsidRPr="00AE6BDE" w:rsidRDefault="004A5C9F" w:rsidP="0056727E">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lastRenderedPageBreak/>
              <w:t>اسم المقرر:</w:t>
            </w:r>
            <w:r w:rsidR="00B27AFF">
              <w:rPr>
                <w:rtl/>
              </w:rPr>
              <w:t xml:space="preserve"> </w:t>
            </w:r>
            <w:r w:rsidR="00B27AFF" w:rsidRPr="00B27AFF">
              <w:rPr>
                <w:rFonts w:ascii="Sakkal Majalla" w:hAnsi="Sakkal Majalla" w:cs="Sakkal Majalla"/>
                <w:b/>
                <w:bCs/>
                <w:sz w:val="32"/>
                <w:szCs w:val="32"/>
                <w:rtl/>
                <w:lang w:bidi="ar-KW"/>
              </w:rPr>
              <w:t>علم نفس اللعب</w:t>
            </w:r>
          </w:p>
        </w:tc>
      </w:tr>
      <w:tr w:rsidR="004A5C9F" w:rsidRPr="00AE6BDE" w14:paraId="1C6C6C3B" w14:textId="77777777" w:rsidTr="0056727E">
        <w:trPr>
          <w:trHeight w:val="713"/>
        </w:trPr>
        <w:tc>
          <w:tcPr>
            <w:tcW w:w="6768" w:type="dxa"/>
            <w:gridSpan w:val="3"/>
            <w:vAlign w:val="center"/>
          </w:tcPr>
          <w:p w14:paraId="55E1144E" w14:textId="055D8568" w:rsidR="004A5C9F" w:rsidRPr="00AE6BDE" w:rsidRDefault="004A5C9F" w:rsidP="0056727E">
            <w:pPr>
              <w:spacing w:line="276" w:lineRule="auto"/>
              <w:rPr>
                <w:rFonts w:ascii="Sakkal Majalla" w:hAnsi="Sakkal Majalla" w:cs="Sakkal Majalla"/>
                <w:sz w:val="32"/>
                <w:szCs w:val="32"/>
              </w:rPr>
            </w:pPr>
            <w:r>
              <w:rPr>
                <w:rFonts w:ascii="Sakkal Majalla" w:hAnsi="Sakkal Majalla" w:cs="Sakkal Majalla" w:hint="cs"/>
                <w:sz w:val="32"/>
                <w:szCs w:val="32"/>
                <w:rtl/>
              </w:rPr>
              <w:t xml:space="preserve">طفل </w:t>
            </w:r>
            <w:r w:rsidR="0089285E">
              <w:rPr>
                <w:rFonts w:ascii="Sakkal Majalla" w:hAnsi="Sakkal Majalla" w:cs="Sakkal Majalla" w:hint="cs"/>
                <w:sz w:val="32"/>
                <w:szCs w:val="32"/>
                <w:rtl/>
              </w:rPr>
              <w:t>333</w:t>
            </w:r>
          </w:p>
        </w:tc>
        <w:tc>
          <w:tcPr>
            <w:tcW w:w="3054" w:type="dxa"/>
            <w:shd w:val="clear" w:color="auto" w:fill="DBE5F1" w:themeFill="accent1" w:themeFillTint="33"/>
            <w:vAlign w:val="center"/>
          </w:tcPr>
          <w:p w14:paraId="36D4CA94"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4A5C9F" w:rsidRPr="00AE6BDE" w14:paraId="58FC5AB9" w14:textId="77777777" w:rsidTr="0056727E">
        <w:trPr>
          <w:trHeight w:val="605"/>
        </w:trPr>
        <w:tc>
          <w:tcPr>
            <w:tcW w:w="6768" w:type="dxa"/>
            <w:gridSpan w:val="3"/>
            <w:vAlign w:val="center"/>
          </w:tcPr>
          <w:p w14:paraId="0680CC75"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163060C0"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4A5C9F" w:rsidRPr="00AE6BDE" w14:paraId="3D948DCA" w14:textId="77777777" w:rsidTr="0056727E">
        <w:trPr>
          <w:trHeight w:val="605"/>
        </w:trPr>
        <w:tc>
          <w:tcPr>
            <w:tcW w:w="6768" w:type="dxa"/>
            <w:gridSpan w:val="3"/>
            <w:vAlign w:val="center"/>
          </w:tcPr>
          <w:p w14:paraId="64315527"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539CB33A"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4A5C9F" w:rsidRPr="00AE6BDE" w14:paraId="15B7E200" w14:textId="77777777" w:rsidTr="0056727E">
        <w:trPr>
          <w:trHeight w:val="623"/>
        </w:trPr>
        <w:tc>
          <w:tcPr>
            <w:tcW w:w="6768" w:type="dxa"/>
            <w:gridSpan w:val="3"/>
            <w:vAlign w:val="center"/>
          </w:tcPr>
          <w:p w14:paraId="0710506F" w14:textId="78F74662" w:rsidR="004A5C9F" w:rsidRPr="00AE6BDE" w:rsidRDefault="00AC690A" w:rsidP="0056727E">
            <w:pPr>
              <w:rPr>
                <w:rFonts w:ascii="Sakkal Majalla" w:hAnsi="Sakkal Majalla" w:cs="Sakkal Majalla"/>
                <w:sz w:val="32"/>
                <w:szCs w:val="32"/>
              </w:rPr>
            </w:pPr>
            <w:r>
              <w:rPr>
                <w:rFonts w:ascii="Sakkal Majalla" w:hAnsi="Sakkal Majalla" w:cs="Sakkal Majalla" w:hint="cs"/>
                <w:sz w:val="32"/>
                <w:szCs w:val="32"/>
                <w:rtl/>
              </w:rPr>
              <w:t xml:space="preserve">السنة </w:t>
            </w:r>
            <w:r w:rsidR="003B0B1A">
              <w:rPr>
                <w:rFonts w:ascii="Sakkal Majalla" w:hAnsi="Sakkal Majalla" w:cs="Sakkal Majalla" w:hint="cs"/>
                <w:sz w:val="32"/>
                <w:szCs w:val="32"/>
                <w:rtl/>
              </w:rPr>
              <w:t>الثالثة -المستوى الخامس</w:t>
            </w:r>
          </w:p>
        </w:tc>
        <w:tc>
          <w:tcPr>
            <w:tcW w:w="3054" w:type="dxa"/>
            <w:shd w:val="clear" w:color="auto" w:fill="DBE5F1" w:themeFill="accent1" w:themeFillTint="33"/>
            <w:vAlign w:val="center"/>
          </w:tcPr>
          <w:p w14:paraId="17EA61D5" w14:textId="77777777" w:rsidR="004A5C9F" w:rsidRPr="00AE6BDE"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4A5C9F" w:rsidRPr="00AE6BDE" w14:paraId="6E7A4F80" w14:textId="77777777" w:rsidTr="0056727E">
        <w:trPr>
          <w:trHeight w:val="623"/>
        </w:trPr>
        <w:tc>
          <w:tcPr>
            <w:tcW w:w="6768" w:type="dxa"/>
            <w:gridSpan w:val="3"/>
            <w:vAlign w:val="center"/>
          </w:tcPr>
          <w:p w14:paraId="4A65E7A0" w14:textId="77777777" w:rsidR="004A5C9F" w:rsidRPr="00AE6BDE" w:rsidRDefault="004A5C9F" w:rsidP="0056727E">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4273C5DC" w14:textId="77777777" w:rsidR="004A5C9F" w:rsidRPr="00AE6BDE" w:rsidRDefault="004A5C9F" w:rsidP="0056727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4A5C9F" w:rsidRPr="00AE6BDE" w14:paraId="7D5DBCC7" w14:textId="77777777" w:rsidTr="0056727E">
        <w:trPr>
          <w:trHeight w:val="680"/>
        </w:trPr>
        <w:tc>
          <w:tcPr>
            <w:tcW w:w="2436" w:type="dxa"/>
            <w:vAlign w:val="center"/>
          </w:tcPr>
          <w:p w14:paraId="6548E5BF" w14:textId="520C91E5"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تدريب:</w:t>
            </w:r>
            <w:r w:rsidR="0089285E">
              <w:rPr>
                <w:rFonts w:ascii="Sakkal Majalla" w:hAnsi="Sakkal Majalla" w:cs="Sakkal Majalla" w:hint="cs"/>
                <w:sz w:val="32"/>
                <w:szCs w:val="32"/>
                <w:rtl/>
              </w:rPr>
              <w:t>0</w:t>
            </w:r>
          </w:p>
        </w:tc>
        <w:tc>
          <w:tcPr>
            <w:tcW w:w="2436" w:type="dxa"/>
            <w:vAlign w:val="center"/>
          </w:tcPr>
          <w:p w14:paraId="38A2C128" w14:textId="35BA95AB"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عملي/تمارين:</w:t>
            </w:r>
            <w:r w:rsidR="0089285E">
              <w:rPr>
                <w:rFonts w:ascii="Sakkal Majalla" w:hAnsi="Sakkal Majalla" w:cs="Sakkal Majalla" w:hint="cs"/>
                <w:sz w:val="32"/>
                <w:szCs w:val="32"/>
                <w:rtl/>
              </w:rPr>
              <w:t>0</w:t>
            </w:r>
          </w:p>
        </w:tc>
        <w:tc>
          <w:tcPr>
            <w:tcW w:w="1896" w:type="dxa"/>
            <w:vAlign w:val="center"/>
          </w:tcPr>
          <w:p w14:paraId="56D8DD2B" w14:textId="2EC77AB1"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 xml:space="preserve">نظري: </w:t>
            </w:r>
            <w:r w:rsidR="0089285E">
              <w:rPr>
                <w:rFonts w:ascii="Sakkal Majalla" w:hAnsi="Sakkal Majalla" w:cs="Sakkal Majalla" w:hint="cs"/>
                <w:sz w:val="32"/>
                <w:szCs w:val="32"/>
                <w:rtl/>
              </w:rPr>
              <w:t>3</w:t>
            </w:r>
          </w:p>
        </w:tc>
        <w:tc>
          <w:tcPr>
            <w:tcW w:w="3054" w:type="dxa"/>
            <w:shd w:val="clear" w:color="auto" w:fill="DBE5F1" w:themeFill="accent1" w:themeFillTint="33"/>
            <w:vAlign w:val="center"/>
          </w:tcPr>
          <w:p w14:paraId="58A998F4" w14:textId="77777777" w:rsidR="004A5C9F" w:rsidRPr="00AE6BDE"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4A5C9F" w:rsidRPr="00AE6BDE" w14:paraId="24F7570C" w14:textId="77777777" w:rsidTr="0056727E">
        <w:trPr>
          <w:trHeight w:val="650"/>
        </w:trPr>
        <w:tc>
          <w:tcPr>
            <w:tcW w:w="6768" w:type="dxa"/>
            <w:gridSpan w:val="3"/>
            <w:vAlign w:val="center"/>
          </w:tcPr>
          <w:p w14:paraId="10200CF7"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389E1E26" w14:textId="77777777" w:rsidR="004A5C9F"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4A5C9F" w:rsidRPr="00AE6BDE" w14:paraId="33F723D7" w14:textId="77777777" w:rsidTr="0056727E">
        <w:trPr>
          <w:trHeight w:val="698"/>
        </w:trPr>
        <w:tc>
          <w:tcPr>
            <w:tcW w:w="6768" w:type="dxa"/>
            <w:gridSpan w:val="3"/>
            <w:vAlign w:val="center"/>
          </w:tcPr>
          <w:p w14:paraId="3FD32686"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2279C13E" w14:textId="77777777" w:rsidR="004A5C9F" w:rsidRPr="00AE6BDE" w:rsidRDefault="004A5C9F" w:rsidP="0056727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4A5C9F" w:rsidRPr="00AE6BDE" w14:paraId="2D45BA87" w14:textId="77777777" w:rsidTr="0056727E">
        <w:trPr>
          <w:trHeight w:val="698"/>
        </w:trPr>
        <w:tc>
          <w:tcPr>
            <w:tcW w:w="6768" w:type="dxa"/>
            <w:gridSpan w:val="3"/>
            <w:vAlign w:val="center"/>
          </w:tcPr>
          <w:p w14:paraId="2B26D16A" w14:textId="77777777" w:rsidR="004A5C9F" w:rsidRPr="00AE6BDE" w:rsidRDefault="004A5C9F" w:rsidP="0056727E">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0B3C8EFA" w14:textId="77777777" w:rsidR="004A5C9F" w:rsidRPr="00AE6BDE"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4A5C9F" w:rsidRPr="00AE6BDE" w14:paraId="361EC3DA" w14:textId="77777777" w:rsidTr="0056727E">
        <w:trPr>
          <w:trHeight w:val="698"/>
        </w:trPr>
        <w:tc>
          <w:tcPr>
            <w:tcW w:w="6768" w:type="dxa"/>
            <w:gridSpan w:val="3"/>
            <w:vAlign w:val="center"/>
          </w:tcPr>
          <w:p w14:paraId="67119F3D" w14:textId="77777777" w:rsidR="004A5C9F" w:rsidRPr="003F60C5" w:rsidRDefault="004A5C9F" w:rsidP="0056727E">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A16CAF7" w14:textId="77777777" w:rsidR="004A5C9F" w:rsidRPr="00612298" w:rsidRDefault="004A5C9F" w:rsidP="0056727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47753D79" w14:textId="13439E30" w:rsidR="004A5C9F" w:rsidRPr="00612298" w:rsidRDefault="004A5C9F" w:rsidP="0056727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sidR="006438E7">
              <w:rPr>
                <w:rFonts w:ascii="Arial" w:hAnsi="Arial" w:cs="Arial"/>
                <w:bCs/>
                <w:sz w:val="32"/>
                <w:szCs w:val="32"/>
                <w:lang w:val="en-AU"/>
              </w:rPr>
              <w:t>√</w:t>
            </w:r>
          </w:p>
          <w:p w14:paraId="77C41954" w14:textId="1FC9941B" w:rsidR="004A5C9F" w:rsidRPr="00612298" w:rsidRDefault="004A5C9F" w:rsidP="0056727E">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90CAB92" w14:textId="77777777" w:rsidR="004A5C9F" w:rsidRDefault="004A5C9F" w:rsidP="0056727E">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4A5C9F" w:rsidRPr="00AE6BDE" w14:paraId="55CE2961" w14:textId="77777777" w:rsidTr="0056727E">
        <w:trPr>
          <w:trHeight w:val="2333"/>
        </w:trPr>
        <w:tc>
          <w:tcPr>
            <w:tcW w:w="6768" w:type="dxa"/>
            <w:gridSpan w:val="3"/>
            <w:vAlign w:val="center"/>
          </w:tcPr>
          <w:p w14:paraId="502372C3" w14:textId="455BB48C" w:rsidR="00B27AFF" w:rsidRPr="00B27AFF" w:rsidRDefault="00B27AFF" w:rsidP="00B27AFF">
            <w:pPr>
              <w:rPr>
                <w:rFonts w:ascii="Sakkal Majalla" w:hAnsi="Sakkal Majalla" w:cs="Sakkal Majalla"/>
                <w:sz w:val="28"/>
                <w:szCs w:val="28"/>
                <w:rtl/>
              </w:rPr>
            </w:pPr>
            <w:r w:rsidRPr="00B27AFF">
              <w:rPr>
                <w:rFonts w:ascii="Sakkal Majalla" w:hAnsi="Sakkal Majalla" w:cs="Sakkal Majalla"/>
                <w:sz w:val="28"/>
                <w:szCs w:val="28"/>
                <w:rtl/>
              </w:rPr>
              <w:t>يقوم المقرر على اكساب الطالبات مفهوم اللعب ونظرياته ووظائفه وأدوار المعلمة في توظيف اللعب ومدى تأثير أنماط اللعب على الأطفال في مرحلة الطفولة المبكرة و استعراض أساليب العلاج باللعب</w:t>
            </w:r>
            <w:r>
              <w:rPr>
                <w:rFonts w:ascii="Sakkal Majalla" w:hAnsi="Sakkal Majalla" w:cs="Sakkal Majalla" w:hint="cs"/>
                <w:sz w:val="28"/>
                <w:szCs w:val="28"/>
                <w:rtl/>
              </w:rPr>
              <w:t xml:space="preserve"> </w:t>
            </w:r>
            <w:r w:rsidRPr="00B27AFF">
              <w:rPr>
                <w:rFonts w:ascii="Sakkal Majalla" w:hAnsi="Sakkal Majalla" w:cs="Sakkal Majalla"/>
                <w:sz w:val="28"/>
                <w:szCs w:val="28"/>
                <w:rtl/>
              </w:rPr>
              <w:t xml:space="preserve"> أهمية اللعب في الطفولة المبكرة </w:t>
            </w:r>
          </w:p>
          <w:p w14:paraId="554C446E" w14:textId="42177646" w:rsidR="004A5C9F" w:rsidRPr="00FE1583" w:rsidRDefault="00B27AFF" w:rsidP="00B27AFF">
            <w:pPr>
              <w:rPr>
                <w:rFonts w:ascii="Sakkal Majalla" w:hAnsi="Sakkal Majalla" w:cs="Sakkal Majalla"/>
                <w:sz w:val="28"/>
                <w:szCs w:val="28"/>
              </w:rPr>
            </w:pPr>
            <w:r>
              <w:rPr>
                <w:rFonts w:ascii="Sakkal Majalla" w:hAnsi="Sakkal Majalla" w:cs="Sakkal Majalla" w:hint="cs"/>
                <w:sz w:val="28"/>
                <w:szCs w:val="28"/>
                <w:rtl/>
              </w:rPr>
              <w:t>و</w:t>
            </w:r>
            <w:r w:rsidRPr="00B27AFF">
              <w:rPr>
                <w:rFonts w:ascii="Sakkal Majalla" w:hAnsi="Sakkal Majalla" w:cs="Sakkal Majalla"/>
                <w:sz w:val="28"/>
                <w:szCs w:val="28"/>
                <w:rtl/>
              </w:rPr>
              <w:t xml:space="preserve"> الأنواع المختلفة من اللعب.</w:t>
            </w:r>
            <w:r>
              <w:rPr>
                <w:rFonts w:ascii="Sakkal Majalla" w:hAnsi="Sakkal Majalla" w:cs="Sakkal Majalla" w:hint="cs"/>
                <w:sz w:val="28"/>
                <w:szCs w:val="28"/>
                <w:rtl/>
              </w:rPr>
              <w:t>و</w:t>
            </w:r>
            <w:r w:rsidRPr="00B27AFF">
              <w:rPr>
                <w:rFonts w:ascii="Sakkal Majalla" w:hAnsi="Sakkal Majalla" w:cs="Sakkal Majalla"/>
                <w:sz w:val="28"/>
                <w:szCs w:val="28"/>
                <w:rtl/>
              </w:rPr>
              <w:t xml:space="preserve"> نظريات اللعب. </w:t>
            </w:r>
            <w:r>
              <w:rPr>
                <w:rFonts w:ascii="Sakkal Majalla" w:hAnsi="Sakkal Majalla" w:cs="Sakkal Majalla" w:hint="cs"/>
                <w:sz w:val="28"/>
                <w:szCs w:val="28"/>
                <w:rtl/>
              </w:rPr>
              <w:t>و</w:t>
            </w:r>
            <w:r w:rsidRPr="00B27AFF">
              <w:rPr>
                <w:rFonts w:ascii="Sakkal Majalla" w:hAnsi="Sakkal Majalla" w:cs="Sakkal Majalla"/>
                <w:sz w:val="28"/>
                <w:szCs w:val="28"/>
                <w:rtl/>
              </w:rPr>
              <w:t xml:space="preserve"> وظائف اللعب في جميع مجالات النمو (الحركي ، المعرفي ، الاجتماعي ،اللغوي، الانفعالي )</w:t>
            </w:r>
            <w:r>
              <w:rPr>
                <w:rFonts w:ascii="Sakkal Majalla" w:hAnsi="Sakkal Majalla" w:cs="Sakkal Majalla" w:hint="cs"/>
                <w:sz w:val="28"/>
                <w:szCs w:val="28"/>
                <w:rtl/>
              </w:rPr>
              <w:t>و</w:t>
            </w:r>
            <w:r w:rsidRPr="00B27AFF">
              <w:rPr>
                <w:rFonts w:ascii="Sakkal Majalla" w:hAnsi="Sakkal Majalla" w:cs="Sakkal Majalla"/>
                <w:sz w:val="28"/>
                <w:szCs w:val="28"/>
                <w:rtl/>
              </w:rPr>
              <w:t xml:space="preserve"> البيئة المثالية للعب من خلال دمج المعارف</w:t>
            </w:r>
            <w:r>
              <w:rPr>
                <w:rFonts w:ascii="Sakkal Majalla" w:hAnsi="Sakkal Majalla" w:cs="Sakkal Majalla" w:hint="cs"/>
                <w:sz w:val="28"/>
                <w:szCs w:val="28"/>
                <w:rtl/>
              </w:rPr>
              <w:t xml:space="preserve"> و</w:t>
            </w:r>
            <w:r w:rsidRPr="00B27AFF">
              <w:rPr>
                <w:rFonts w:ascii="Sakkal Majalla" w:hAnsi="Sakkal Majalla" w:cs="Sakkal Majalla"/>
                <w:sz w:val="28"/>
                <w:szCs w:val="28"/>
                <w:rtl/>
              </w:rPr>
              <w:t xml:space="preserve"> نظم للفروق الفردية بين الأطفال </w:t>
            </w:r>
            <w:r>
              <w:rPr>
                <w:rFonts w:ascii="Sakkal Majalla" w:hAnsi="Sakkal Majalla" w:cs="Sakkal Majalla" w:hint="cs"/>
                <w:sz w:val="28"/>
                <w:szCs w:val="28"/>
                <w:rtl/>
              </w:rPr>
              <w:t>و</w:t>
            </w:r>
            <w:r w:rsidRPr="00B27AFF">
              <w:rPr>
                <w:rFonts w:ascii="Sakkal Majalla" w:hAnsi="Sakkal Majalla" w:cs="Sakkal Majalla"/>
                <w:sz w:val="28"/>
                <w:szCs w:val="28"/>
                <w:rtl/>
              </w:rPr>
              <w:t xml:space="preserve"> قواعد التكنولوجيا وأثرها على لعب الأطفال.</w:t>
            </w:r>
          </w:p>
        </w:tc>
        <w:tc>
          <w:tcPr>
            <w:tcW w:w="3054" w:type="dxa"/>
            <w:shd w:val="clear" w:color="auto" w:fill="DBE5F1" w:themeFill="accent1" w:themeFillTint="33"/>
            <w:vAlign w:val="center"/>
          </w:tcPr>
          <w:p w14:paraId="69EA1FAD" w14:textId="77777777" w:rsidR="004A5C9F" w:rsidRPr="00AE6BDE" w:rsidRDefault="004A5C9F" w:rsidP="0056727E">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5DAAFD08" w14:textId="717AA8BA" w:rsidR="004A5C9F" w:rsidRDefault="004A5C9F" w:rsidP="007E20DE">
      <w:pPr>
        <w:spacing w:after="0" w:line="240" w:lineRule="auto"/>
        <w:jc w:val="both"/>
        <w:rPr>
          <w:rFonts w:ascii="Sakkal Majalla" w:eastAsia="Times New Roman" w:hAnsi="Sakkal Majalla" w:cs="Sakkal Majalla"/>
          <w:color w:val="000000" w:themeColor="text1"/>
          <w:sz w:val="28"/>
          <w:szCs w:val="28"/>
          <w:rtl/>
        </w:rPr>
      </w:pPr>
    </w:p>
    <w:p w14:paraId="09A7D7E4" w14:textId="07120419"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p w14:paraId="5933E462" w14:textId="36CD715F"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p w14:paraId="02832753" w14:textId="7C885E82"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813BB0" w:rsidRPr="00AE6BDE" w14:paraId="211099A3" w14:textId="77777777" w:rsidTr="006438E7">
        <w:trPr>
          <w:trHeight w:val="623"/>
        </w:trPr>
        <w:tc>
          <w:tcPr>
            <w:tcW w:w="9822" w:type="dxa"/>
            <w:gridSpan w:val="4"/>
            <w:shd w:val="clear" w:color="auto" w:fill="95B3D7" w:themeFill="accent1" w:themeFillTint="99"/>
            <w:vAlign w:val="center"/>
          </w:tcPr>
          <w:p w14:paraId="58FA9AC7" w14:textId="75EA4911" w:rsidR="00813BB0" w:rsidRPr="00AE6BDE" w:rsidRDefault="00813BB0" w:rsidP="006438E7">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t>اسم المقرر:</w:t>
            </w:r>
            <w:r>
              <w:rPr>
                <w:rtl/>
              </w:rPr>
              <w:t xml:space="preserve"> </w:t>
            </w:r>
            <w:r>
              <w:rPr>
                <w:rFonts w:ascii="Sakkal Majalla" w:hAnsi="Sakkal Majalla" w:cs="Sakkal Majalla" w:hint="cs"/>
                <w:b/>
                <w:bCs/>
                <w:sz w:val="32"/>
                <w:szCs w:val="32"/>
                <w:rtl/>
                <w:lang w:bidi="ar-KW"/>
              </w:rPr>
              <w:t xml:space="preserve">الوسائط الرقمية </w:t>
            </w:r>
          </w:p>
        </w:tc>
      </w:tr>
      <w:tr w:rsidR="00813BB0" w:rsidRPr="00AE6BDE" w14:paraId="1F2E161A" w14:textId="77777777" w:rsidTr="006438E7">
        <w:trPr>
          <w:trHeight w:val="713"/>
        </w:trPr>
        <w:tc>
          <w:tcPr>
            <w:tcW w:w="6768" w:type="dxa"/>
            <w:gridSpan w:val="3"/>
            <w:vAlign w:val="center"/>
          </w:tcPr>
          <w:p w14:paraId="14E2D7C9" w14:textId="69B57AC2" w:rsidR="00813BB0" w:rsidRPr="006438E7" w:rsidRDefault="006438E7" w:rsidP="006438E7">
            <w:pPr>
              <w:rPr>
                <w:rFonts w:ascii="Sakkal Majalla" w:hAnsi="Sakkal Majalla" w:cs="Sakkal Majalla"/>
                <w:sz w:val="28"/>
                <w:szCs w:val="28"/>
                <w:lang w:bidi="ar-EG"/>
              </w:rPr>
            </w:pPr>
            <w:r w:rsidRPr="006438E7">
              <w:rPr>
                <w:rFonts w:ascii="Sakkal Majalla" w:eastAsia="Times New Roman" w:hAnsi="Sakkal Majalla" w:cs="Sakkal Majalla" w:hint="cs"/>
                <w:sz w:val="28"/>
                <w:szCs w:val="28"/>
                <w:rtl/>
              </w:rPr>
              <w:t>تقن</w:t>
            </w:r>
            <w:r w:rsidR="003041DE">
              <w:rPr>
                <w:rFonts w:ascii="Sakkal Majalla" w:eastAsia="Times New Roman" w:hAnsi="Sakkal Majalla" w:cs="Sakkal Majalla"/>
                <w:sz w:val="28"/>
                <w:szCs w:val="28"/>
                <w:lang w:bidi="ar-EG"/>
              </w:rPr>
              <w:t>332</w:t>
            </w:r>
          </w:p>
        </w:tc>
        <w:tc>
          <w:tcPr>
            <w:tcW w:w="3054" w:type="dxa"/>
            <w:shd w:val="clear" w:color="auto" w:fill="DBE5F1" w:themeFill="accent1" w:themeFillTint="33"/>
            <w:vAlign w:val="center"/>
          </w:tcPr>
          <w:p w14:paraId="5D7CFE21"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813BB0" w:rsidRPr="00AE6BDE" w14:paraId="4DBB104C" w14:textId="77777777" w:rsidTr="006438E7">
        <w:trPr>
          <w:trHeight w:val="605"/>
        </w:trPr>
        <w:tc>
          <w:tcPr>
            <w:tcW w:w="6768" w:type="dxa"/>
            <w:gridSpan w:val="3"/>
            <w:vAlign w:val="center"/>
          </w:tcPr>
          <w:p w14:paraId="46129C51"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5303A418"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813BB0" w:rsidRPr="00AE6BDE" w14:paraId="4091CEC1" w14:textId="77777777" w:rsidTr="006438E7">
        <w:trPr>
          <w:trHeight w:val="605"/>
        </w:trPr>
        <w:tc>
          <w:tcPr>
            <w:tcW w:w="6768" w:type="dxa"/>
            <w:gridSpan w:val="3"/>
            <w:vAlign w:val="center"/>
          </w:tcPr>
          <w:p w14:paraId="1C6D1CD0"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20F70BF1"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813BB0" w:rsidRPr="00AE6BDE" w14:paraId="153F704B" w14:textId="77777777" w:rsidTr="006438E7">
        <w:trPr>
          <w:trHeight w:val="623"/>
        </w:trPr>
        <w:tc>
          <w:tcPr>
            <w:tcW w:w="6768" w:type="dxa"/>
            <w:gridSpan w:val="3"/>
            <w:vAlign w:val="center"/>
          </w:tcPr>
          <w:p w14:paraId="34B5906A"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السنة الثالثة -المستوى الخامس</w:t>
            </w:r>
          </w:p>
        </w:tc>
        <w:tc>
          <w:tcPr>
            <w:tcW w:w="3054" w:type="dxa"/>
            <w:shd w:val="clear" w:color="auto" w:fill="DBE5F1" w:themeFill="accent1" w:themeFillTint="33"/>
            <w:vAlign w:val="center"/>
          </w:tcPr>
          <w:p w14:paraId="3472053B" w14:textId="77777777" w:rsidR="00813BB0" w:rsidRPr="00AE6BDE"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813BB0" w:rsidRPr="00AE6BDE" w14:paraId="6E58464D" w14:textId="77777777" w:rsidTr="006438E7">
        <w:trPr>
          <w:trHeight w:val="623"/>
        </w:trPr>
        <w:tc>
          <w:tcPr>
            <w:tcW w:w="6768" w:type="dxa"/>
            <w:gridSpan w:val="3"/>
            <w:vAlign w:val="center"/>
          </w:tcPr>
          <w:p w14:paraId="3DC3A824" w14:textId="77777777" w:rsidR="00813BB0" w:rsidRPr="00AE6BDE" w:rsidRDefault="00813BB0" w:rsidP="006438E7">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16163E14"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813BB0" w:rsidRPr="00AE6BDE" w14:paraId="5171A33F" w14:textId="77777777" w:rsidTr="006438E7">
        <w:trPr>
          <w:trHeight w:val="680"/>
        </w:trPr>
        <w:tc>
          <w:tcPr>
            <w:tcW w:w="2436" w:type="dxa"/>
            <w:vAlign w:val="center"/>
          </w:tcPr>
          <w:p w14:paraId="4B8DEB49"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تدريب:0</w:t>
            </w:r>
          </w:p>
        </w:tc>
        <w:tc>
          <w:tcPr>
            <w:tcW w:w="2436" w:type="dxa"/>
            <w:vAlign w:val="center"/>
          </w:tcPr>
          <w:p w14:paraId="1E883E57"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عملي/تمارين:0</w:t>
            </w:r>
          </w:p>
        </w:tc>
        <w:tc>
          <w:tcPr>
            <w:tcW w:w="1896" w:type="dxa"/>
            <w:vAlign w:val="center"/>
          </w:tcPr>
          <w:p w14:paraId="6BCC5BE1"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14:paraId="19EDC37F" w14:textId="77777777" w:rsidR="00813BB0" w:rsidRPr="00AE6BDE"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813BB0" w:rsidRPr="00AE6BDE" w14:paraId="37844DAE" w14:textId="77777777" w:rsidTr="006438E7">
        <w:trPr>
          <w:trHeight w:val="650"/>
        </w:trPr>
        <w:tc>
          <w:tcPr>
            <w:tcW w:w="6768" w:type="dxa"/>
            <w:gridSpan w:val="3"/>
            <w:vAlign w:val="center"/>
          </w:tcPr>
          <w:p w14:paraId="0F908600"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367166DF" w14:textId="77777777" w:rsidR="00813BB0"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813BB0" w:rsidRPr="00AE6BDE" w14:paraId="6A998BDD" w14:textId="77777777" w:rsidTr="006438E7">
        <w:trPr>
          <w:trHeight w:val="698"/>
        </w:trPr>
        <w:tc>
          <w:tcPr>
            <w:tcW w:w="6768" w:type="dxa"/>
            <w:gridSpan w:val="3"/>
            <w:vAlign w:val="center"/>
          </w:tcPr>
          <w:p w14:paraId="69A4EFCA"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77900194" w14:textId="77777777" w:rsidR="00813BB0" w:rsidRPr="00AE6BDE"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813BB0" w:rsidRPr="00AE6BDE" w14:paraId="2000DEC5" w14:textId="77777777" w:rsidTr="006438E7">
        <w:trPr>
          <w:trHeight w:val="698"/>
        </w:trPr>
        <w:tc>
          <w:tcPr>
            <w:tcW w:w="6768" w:type="dxa"/>
            <w:gridSpan w:val="3"/>
            <w:vAlign w:val="center"/>
          </w:tcPr>
          <w:p w14:paraId="1F979C4A"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16539827" w14:textId="77777777" w:rsidR="00813BB0" w:rsidRPr="00AE6BDE"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813BB0" w:rsidRPr="00AE6BDE" w14:paraId="16ECEB46" w14:textId="77777777" w:rsidTr="006438E7">
        <w:trPr>
          <w:trHeight w:val="698"/>
        </w:trPr>
        <w:tc>
          <w:tcPr>
            <w:tcW w:w="6768" w:type="dxa"/>
            <w:gridSpan w:val="3"/>
            <w:vAlign w:val="center"/>
          </w:tcPr>
          <w:p w14:paraId="5C6EF3CC" w14:textId="77777777" w:rsidR="00813BB0" w:rsidRPr="003F60C5" w:rsidRDefault="00813BB0" w:rsidP="006438E7">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278BB6D9" w14:textId="77777777" w:rsidR="00813BB0" w:rsidRPr="00612298" w:rsidRDefault="00813BB0" w:rsidP="006438E7">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35F25F3A" w14:textId="2F05978C" w:rsidR="00813BB0" w:rsidRPr="00612298" w:rsidRDefault="00813BB0" w:rsidP="006438E7">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sidR="006438E7">
              <w:rPr>
                <w:rFonts w:ascii="Arial" w:hAnsi="Arial" w:cs="Arial"/>
                <w:bCs/>
                <w:sz w:val="32"/>
                <w:szCs w:val="32"/>
                <w:lang w:val="en-AU"/>
              </w:rPr>
              <w:t>√</w:t>
            </w:r>
          </w:p>
          <w:p w14:paraId="2E3BF6FC" w14:textId="4C7E9421" w:rsidR="00813BB0" w:rsidRPr="00612298" w:rsidRDefault="00813BB0" w:rsidP="006438E7">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4D7EDCE4" w14:textId="77777777" w:rsidR="00813BB0"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813BB0" w:rsidRPr="00AE6BDE" w14:paraId="423D04BC" w14:textId="77777777" w:rsidTr="006438E7">
        <w:trPr>
          <w:trHeight w:val="2333"/>
        </w:trPr>
        <w:tc>
          <w:tcPr>
            <w:tcW w:w="6768" w:type="dxa"/>
            <w:gridSpan w:val="3"/>
            <w:vAlign w:val="center"/>
          </w:tcPr>
          <w:p w14:paraId="2652FA02" w14:textId="1B583C0A" w:rsidR="00813BB0" w:rsidRPr="00AF0AEE" w:rsidRDefault="00AF0AEE" w:rsidP="006438E7">
            <w:pPr>
              <w:rPr>
                <w:rFonts w:ascii="Sakkal Majalla" w:hAnsi="Sakkal Majalla" w:cs="Sakkal Majalla"/>
                <w:sz w:val="28"/>
                <w:szCs w:val="28"/>
              </w:rPr>
            </w:pPr>
            <w:r w:rsidRPr="00AF0AEE">
              <w:rPr>
                <w:rFonts w:ascii="Sakkal Majalla" w:eastAsia="Times New Roman" w:hAnsi="Sakkal Majalla" w:cs="Sakkal Majalla"/>
                <w:sz w:val="28"/>
                <w:szCs w:val="28"/>
                <w:rtl/>
              </w:rPr>
              <w:t xml:space="preserve">ويتناول المقرر المستحدثات التكنولوجية ذات العلاقة بالوسائط الرقمية، ويمكن من خلاله تعريف الطالبات بمعنى الوسائط الرقمية ونماذجها المتعددة وأدوات تصميمها وإنتاجها وطرق تقييمها، بالإضافة إلى  تمكينهن من مهارات </w:t>
            </w:r>
            <w:r>
              <w:rPr>
                <w:rFonts w:ascii="Sakkal Majalla" w:eastAsia="Times New Roman" w:hAnsi="Sakkal Majalla" w:cs="Sakkal Majalla" w:hint="cs"/>
                <w:sz w:val="28"/>
                <w:szCs w:val="28"/>
                <w:rtl/>
              </w:rPr>
              <w:t xml:space="preserve">تصميمها وانتاجها </w:t>
            </w:r>
            <w:r w:rsidRPr="00AF0AEE">
              <w:rPr>
                <w:rFonts w:ascii="Sakkal Majalla" w:eastAsia="Times New Roman" w:hAnsi="Sakkal Majalla" w:cs="Sakkal Majalla"/>
                <w:sz w:val="28"/>
                <w:szCs w:val="28"/>
                <w:rtl/>
              </w:rPr>
              <w:t>، وتوظيفها في دعم عملية التعليم والتعلم، أو التوعية في مختلف المجالات التربوية  وذلك وفق الأسس والنظريات العلمية</w:t>
            </w:r>
            <w:r w:rsidRPr="00AF0AEE">
              <w:rPr>
                <w:rFonts w:ascii="Sakkal Majalla" w:eastAsia="Times New Roman" w:hAnsi="Sakkal Majalla" w:cs="Sakkal Majalla"/>
                <w:sz w:val="28"/>
                <w:szCs w:val="28"/>
                <w:rtl/>
                <w:lang w:bidi="ar-YE"/>
              </w:rPr>
              <w:t xml:space="preserve">، </w:t>
            </w:r>
            <w:r w:rsidRPr="00AF0AEE">
              <w:rPr>
                <w:rFonts w:ascii="Sakkal Majalla" w:eastAsia="Times New Roman" w:hAnsi="Sakkal Majalla" w:cs="Sakkal Majalla"/>
                <w:sz w:val="28"/>
                <w:szCs w:val="28"/>
                <w:rtl/>
              </w:rPr>
              <w:t xml:space="preserve">ويقدم من خلال ذلك شروحات توضيحية حول الوسائط الرقمية، مع تطبيقات عملية ، </w:t>
            </w:r>
            <w:r>
              <w:rPr>
                <w:rFonts w:ascii="Sakkal Majalla" w:eastAsia="Times New Roman" w:hAnsi="Sakkal Majalla" w:cs="Sakkal Majalla" w:hint="cs"/>
                <w:sz w:val="28"/>
                <w:szCs w:val="28"/>
                <w:rtl/>
              </w:rPr>
              <w:t xml:space="preserve">وحفيز الطالبة على </w:t>
            </w:r>
            <w:r w:rsidRPr="00AF0AEE">
              <w:rPr>
                <w:rFonts w:ascii="Sakkal Majalla" w:eastAsia="Times New Roman" w:hAnsi="Sakkal Majalla" w:cs="Sakkal Majalla"/>
                <w:sz w:val="28"/>
                <w:szCs w:val="28"/>
                <w:rtl/>
              </w:rPr>
              <w:t xml:space="preserve"> أهمية إثراء المحتوى الرقمي العربي بالمشاركة في تصميم وإنتاج ونشر وسائط رقمية هادفة</w:t>
            </w:r>
          </w:p>
        </w:tc>
        <w:tc>
          <w:tcPr>
            <w:tcW w:w="3054" w:type="dxa"/>
            <w:shd w:val="clear" w:color="auto" w:fill="DBE5F1" w:themeFill="accent1" w:themeFillTint="33"/>
            <w:vAlign w:val="center"/>
          </w:tcPr>
          <w:p w14:paraId="584DF857" w14:textId="77777777" w:rsidR="00813BB0" w:rsidRPr="00AE6BDE" w:rsidRDefault="00813BB0" w:rsidP="006438E7">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169EACC0" w14:textId="55FC8BD0"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p w14:paraId="548C8201" w14:textId="2D64393B"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316"/>
        <w:tblW w:w="9822" w:type="dxa"/>
        <w:tblLook w:val="04A0" w:firstRow="1" w:lastRow="0" w:firstColumn="1" w:lastColumn="0" w:noHBand="0" w:noVBand="1"/>
      </w:tblPr>
      <w:tblGrid>
        <w:gridCol w:w="2436"/>
        <w:gridCol w:w="2436"/>
        <w:gridCol w:w="1896"/>
        <w:gridCol w:w="3054"/>
      </w:tblGrid>
      <w:tr w:rsidR="00813BB0" w:rsidRPr="00AE6BDE" w14:paraId="4496EBFB" w14:textId="77777777" w:rsidTr="006438E7">
        <w:trPr>
          <w:trHeight w:val="623"/>
        </w:trPr>
        <w:tc>
          <w:tcPr>
            <w:tcW w:w="9822" w:type="dxa"/>
            <w:gridSpan w:val="4"/>
            <w:shd w:val="clear" w:color="auto" w:fill="95B3D7" w:themeFill="accent1" w:themeFillTint="99"/>
            <w:vAlign w:val="center"/>
          </w:tcPr>
          <w:p w14:paraId="4FB7431F" w14:textId="3D7CB2C6" w:rsidR="00813BB0" w:rsidRPr="00AE6BDE" w:rsidRDefault="00813BB0" w:rsidP="006438E7">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t>اسم المقرر:</w:t>
            </w:r>
            <w:r>
              <w:rPr>
                <w:rtl/>
              </w:rPr>
              <w:t xml:space="preserve"> </w:t>
            </w:r>
            <w:r>
              <w:rPr>
                <w:rFonts w:ascii="Sakkal Majalla" w:hAnsi="Sakkal Majalla" w:cs="Sakkal Majalla" w:hint="cs"/>
                <w:b/>
                <w:bCs/>
                <w:sz w:val="32"/>
                <w:szCs w:val="32"/>
                <w:rtl/>
                <w:lang w:bidi="ar-KW"/>
              </w:rPr>
              <w:t xml:space="preserve">تصميم برامج الطفولة المبكرة </w:t>
            </w:r>
          </w:p>
        </w:tc>
      </w:tr>
      <w:tr w:rsidR="00813BB0" w:rsidRPr="00AE6BDE" w14:paraId="76DD3563" w14:textId="77777777" w:rsidTr="006438E7">
        <w:trPr>
          <w:trHeight w:val="713"/>
        </w:trPr>
        <w:tc>
          <w:tcPr>
            <w:tcW w:w="6768" w:type="dxa"/>
            <w:gridSpan w:val="3"/>
            <w:vAlign w:val="center"/>
          </w:tcPr>
          <w:p w14:paraId="6CE7CF5A" w14:textId="5287980A" w:rsidR="00813BB0" w:rsidRPr="006D72FE" w:rsidRDefault="006D72FE" w:rsidP="006438E7">
            <w:pPr>
              <w:spacing w:line="276" w:lineRule="auto"/>
              <w:rPr>
                <w:rFonts w:ascii="Sakkal Majalla" w:hAnsi="Sakkal Majalla" w:cs="Sakkal Majalla"/>
                <w:sz w:val="28"/>
                <w:szCs w:val="28"/>
              </w:rPr>
            </w:pPr>
            <w:r w:rsidRPr="006D72FE">
              <w:rPr>
                <w:rFonts w:ascii="Sakkal Majalla" w:eastAsia="Times New Roman" w:hAnsi="Sakkal Majalla" w:cs="Sakkal Majalla"/>
                <w:sz w:val="28"/>
                <w:szCs w:val="28"/>
                <w:rtl/>
              </w:rPr>
              <w:t>طفل 316</w:t>
            </w:r>
            <w:r w:rsidRPr="006D72FE">
              <w:rPr>
                <w:rFonts w:ascii="Sakkal Majalla" w:eastAsia="Times New Roman" w:hAnsi="Sakkal Majalla" w:cs="Sakkal Majalla"/>
                <w:sz w:val="28"/>
                <w:szCs w:val="28"/>
              </w:rPr>
              <w:t xml:space="preserve"> </w:t>
            </w:r>
            <w:r w:rsidRPr="006D72FE">
              <w:rPr>
                <w:rFonts w:ascii="Sakkal Majalla" w:eastAsia="Times New Roman" w:hAnsi="Sakkal Majalla" w:cs="Sakkal Majalla"/>
                <w:sz w:val="28"/>
                <w:szCs w:val="28"/>
                <w:rtl/>
              </w:rPr>
              <w:t xml:space="preserve"> </w:t>
            </w:r>
          </w:p>
        </w:tc>
        <w:tc>
          <w:tcPr>
            <w:tcW w:w="3054" w:type="dxa"/>
            <w:shd w:val="clear" w:color="auto" w:fill="DBE5F1" w:themeFill="accent1" w:themeFillTint="33"/>
            <w:vAlign w:val="center"/>
          </w:tcPr>
          <w:p w14:paraId="140AA15D"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813BB0" w:rsidRPr="00AE6BDE" w14:paraId="46FC8E17" w14:textId="77777777" w:rsidTr="006438E7">
        <w:trPr>
          <w:trHeight w:val="605"/>
        </w:trPr>
        <w:tc>
          <w:tcPr>
            <w:tcW w:w="6768" w:type="dxa"/>
            <w:gridSpan w:val="3"/>
            <w:vAlign w:val="center"/>
          </w:tcPr>
          <w:p w14:paraId="1F56178B"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كلية التربية</w:t>
            </w:r>
          </w:p>
        </w:tc>
        <w:tc>
          <w:tcPr>
            <w:tcW w:w="3054" w:type="dxa"/>
            <w:shd w:val="clear" w:color="auto" w:fill="DBE5F1" w:themeFill="accent1" w:themeFillTint="33"/>
            <w:vAlign w:val="center"/>
          </w:tcPr>
          <w:p w14:paraId="44D1FDA5"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813BB0" w:rsidRPr="00AE6BDE" w14:paraId="2D4C4A59" w14:textId="77777777" w:rsidTr="006438E7">
        <w:trPr>
          <w:trHeight w:val="605"/>
        </w:trPr>
        <w:tc>
          <w:tcPr>
            <w:tcW w:w="6768" w:type="dxa"/>
            <w:gridSpan w:val="3"/>
            <w:vAlign w:val="center"/>
          </w:tcPr>
          <w:p w14:paraId="61E3D874" w14:textId="77777777" w:rsidR="00813BB0" w:rsidRPr="00AE6BDE" w:rsidRDefault="00813BB0" w:rsidP="006438E7">
            <w:pPr>
              <w:rPr>
                <w:rFonts w:ascii="Sakkal Majalla" w:hAnsi="Sakkal Majalla" w:cs="Sakkal Majalla"/>
                <w:sz w:val="32"/>
                <w:szCs w:val="32"/>
                <w:rtl/>
                <w:lang w:bidi="ar-EG"/>
              </w:rPr>
            </w:pPr>
            <w:r>
              <w:rPr>
                <w:rFonts w:ascii="Sakkal Majalla" w:hAnsi="Sakkal Majalla" w:cs="Sakkal Majalla" w:hint="cs"/>
                <w:sz w:val="32"/>
                <w:szCs w:val="32"/>
                <w:rtl/>
              </w:rPr>
              <w:t>الطفولة المبكرة</w:t>
            </w:r>
          </w:p>
        </w:tc>
        <w:tc>
          <w:tcPr>
            <w:tcW w:w="3054" w:type="dxa"/>
            <w:shd w:val="clear" w:color="auto" w:fill="DBE5F1" w:themeFill="accent1" w:themeFillTint="33"/>
            <w:vAlign w:val="center"/>
          </w:tcPr>
          <w:p w14:paraId="7CF3BAA5"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813BB0" w:rsidRPr="00AE6BDE" w14:paraId="71C58558" w14:textId="77777777" w:rsidTr="006438E7">
        <w:trPr>
          <w:trHeight w:val="623"/>
        </w:trPr>
        <w:tc>
          <w:tcPr>
            <w:tcW w:w="6768" w:type="dxa"/>
            <w:gridSpan w:val="3"/>
            <w:vAlign w:val="center"/>
          </w:tcPr>
          <w:p w14:paraId="62CCFC4A"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السنة الثالثة -المستوى الخامس</w:t>
            </w:r>
          </w:p>
        </w:tc>
        <w:tc>
          <w:tcPr>
            <w:tcW w:w="3054" w:type="dxa"/>
            <w:shd w:val="clear" w:color="auto" w:fill="DBE5F1" w:themeFill="accent1" w:themeFillTint="33"/>
            <w:vAlign w:val="center"/>
          </w:tcPr>
          <w:p w14:paraId="6CF7996B" w14:textId="77777777" w:rsidR="00813BB0" w:rsidRPr="00AE6BDE"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813BB0" w:rsidRPr="00AE6BDE" w14:paraId="4E1B10D2" w14:textId="77777777" w:rsidTr="006438E7">
        <w:trPr>
          <w:trHeight w:val="623"/>
        </w:trPr>
        <w:tc>
          <w:tcPr>
            <w:tcW w:w="6768" w:type="dxa"/>
            <w:gridSpan w:val="3"/>
            <w:vAlign w:val="center"/>
          </w:tcPr>
          <w:p w14:paraId="41997B54" w14:textId="77777777" w:rsidR="00813BB0" w:rsidRPr="00AE6BDE" w:rsidRDefault="00813BB0" w:rsidP="006438E7">
            <w:pPr>
              <w:spacing w:line="276" w:lineRule="auto"/>
              <w:rPr>
                <w:rFonts w:ascii="Sakkal Majalla" w:hAnsi="Sakkal Majalla" w:cs="Sakkal Majalla"/>
                <w:sz w:val="32"/>
                <w:szCs w:val="32"/>
              </w:rPr>
            </w:pPr>
            <w:r>
              <w:rPr>
                <w:rFonts w:ascii="Sakkal Majalla" w:hAnsi="Sakkal Majalla" w:cs="Sakkal Majalla" w:hint="cs"/>
                <w:sz w:val="32"/>
                <w:szCs w:val="32"/>
                <w:rtl/>
              </w:rPr>
              <w:t>3ساعات معتمدة</w:t>
            </w:r>
          </w:p>
        </w:tc>
        <w:tc>
          <w:tcPr>
            <w:tcW w:w="3054" w:type="dxa"/>
            <w:shd w:val="clear" w:color="auto" w:fill="DBE5F1" w:themeFill="accent1" w:themeFillTint="33"/>
            <w:vAlign w:val="center"/>
          </w:tcPr>
          <w:p w14:paraId="381D10D2" w14:textId="77777777" w:rsidR="00813BB0" w:rsidRPr="00AE6BDE" w:rsidRDefault="00813BB0" w:rsidP="006438E7">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813BB0" w:rsidRPr="00AE6BDE" w14:paraId="353F3DF3" w14:textId="77777777" w:rsidTr="006438E7">
        <w:trPr>
          <w:trHeight w:val="680"/>
        </w:trPr>
        <w:tc>
          <w:tcPr>
            <w:tcW w:w="2436" w:type="dxa"/>
            <w:vAlign w:val="center"/>
          </w:tcPr>
          <w:p w14:paraId="7F611B88"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تدريب:0</w:t>
            </w:r>
          </w:p>
        </w:tc>
        <w:tc>
          <w:tcPr>
            <w:tcW w:w="2436" w:type="dxa"/>
            <w:vAlign w:val="center"/>
          </w:tcPr>
          <w:p w14:paraId="4B6A290A"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عملي/تمارين:0</w:t>
            </w:r>
          </w:p>
        </w:tc>
        <w:tc>
          <w:tcPr>
            <w:tcW w:w="1896" w:type="dxa"/>
            <w:vAlign w:val="center"/>
          </w:tcPr>
          <w:p w14:paraId="42B54F8E"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14:paraId="40B9DC25" w14:textId="77777777" w:rsidR="00813BB0" w:rsidRPr="00AE6BDE"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813BB0" w:rsidRPr="00AE6BDE" w14:paraId="63593DB1" w14:textId="77777777" w:rsidTr="006438E7">
        <w:trPr>
          <w:trHeight w:val="650"/>
        </w:trPr>
        <w:tc>
          <w:tcPr>
            <w:tcW w:w="6768" w:type="dxa"/>
            <w:gridSpan w:val="3"/>
            <w:vAlign w:val="center"/>
          </w:tcPr>
          <w:p w14:paraId="56386A31"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اللغة العربية</w:t>
            </w:r>
          </w:p>
        </w:tc>
        <w:tc>
          <w:tcPr>
            <w:tcW w:w="3054" w:type="dxa"/>
            <w:shd w:val="clear" w:color="auto" w:fill="DBE5F1" w:themeFill="accent1" w:themeFillTint="33"/>
            <w:vAlign w:val="center"/>
          </w:tcPr>
          <w:p w14:paraId="4D4ECE9D" w14:textId="77777777" w:rsidR="00813BB0"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813BB0" w:rsidRPr="00AE6BDE" w14:paraId="608AD06D" w14:textId="77777777" w:rsidTr="006438E7">
        <w:trPr>
          <w:trHeight w:val="698"/>
        </w:trPr>
        <w:tc>
          <w:tcPr>
            <w:tcW w:w="6768" w:type="dxa"/>
            <w:gridSpan w:val="3"/>
            <w:vAlign w:val="center"/>
          </w:tcPr>
          <w:p w14:paraId="71A09547" w14:textId="62A8010F" w:rsidR="00813BB0" w:rsidRPr="00AE6BDE" w:rsidRDefault="00122011" w:rsidP="006438E7">
            <w:pPr>
              <w:rPr>
                <w:rFonts w:ascii="Sakkal Majalla" w:hAnsi="Sakkal Majalla" w:cs="Sakkal Majalla"/>
                <w:sz w:val="32"/>
                <w:szCs w:val="32"/>
              </w:rPr>
            </w:pPr>
            <w:r>
              <w:rPr>
                <w:rFonts w:ascii="Sakkal Majalla" w:hAnsi="Sakkal Majalla" w:cs="Sakkal Majalla" w:hint="cs"/>
                <w:sz w:val="32"/>
                <w:szCs w:val="32"/>
                <w:rtl/>
              </w:rPr>
              <w:t xml:space="preserve">طفل </w:t>
            </w:r>
            <w:r w:rsidR="00F30124">
              <w:rPr>
                <w:rFonts w:ascii="Sakkal Majalla" w:hAnsi="Sakkal Majalla" w:cs="Sakkal Majalla" w:hint="cs"/>
                <w:sz w:val="32"/>
                <w:szCs w:val="32"/>
                <w:rtl/>
              </w:rPr>
              <w:t>215</w:t>
            </w:r>
          </w:p>
        </w:tc>
        <w:tc>
          <w:tcPr>
            <w:tcW w:w="3054" w:type="dxa"/>
            <w:shd w:val="clear" w:color="auto" w:fill="DBE5F1" w:themeFill="accent1" w:themeFillTint="33"/>
            <w:vAlign w:val="center"/>
          </w:tcPr>
          <w:p w14:paraId="388BA6CD" w14:textId="77777777" w:rsidR="00813BB0" w:rsidRPr="00AE6BDE" w:rsidRDefault="00813BB0" w:rsidP="006438E7">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813BB0" w:rsidRPr="00AE6BDE" w14:paraId="1EDFB22E" w14:textId="77777777" w:rsidTr="006438E7">
        <w:trPr>
          <w:trHeight w:val="698"/>
        </w:trPr>
        <w:tc>
          <w:tcPr>
            <w:tcW w:w="6768" w:type="dxa"/>
            <w:gridSpan w:val="3"/>
            <w:vAlign w:val="center"/>
          </w:tcPr>
          <w:p w14:paraId="486ACA27" w14:textId="77777777" w:rsidR="00813BB0" w:rsidRPr="00AE6BDE" w:rsidRDefault="00813BB0" w:rsidP="006438E7">
            <w:pPr>
              <w:rPr>
                <w:rFonts w:ascii="Sakkal Majalla" w:hAnsi="Sakkal Majalla" w:cs="Sakkal Majalla"/>
                <w:sz w:val="32"/>
                <w:szCs w:val="32"/>
              </w:rPr>
            </w:pPr>
            <w:r>
              <w:rPr>
                <w:rFonts w:ascii="Sakkal Majalla" w:hAnsi="Sakkal Majalla" w:cs="Sakkal Majalla" w:hint="cs"/>
                <w:sz w:val="32"/>
                <w:szCs w:val="32"/>
                <w:rtl/>
              </w:rPr>
              <w:t>لايوجد</w:t>
            </w:r>
          </w:p>
        </w:tc>
        <w:tc>
          <w:tcPr>
            <w:tcW w:w="3054" w:type="dxa"/>
            <w:shd w:val="clear" w:color="auto" w:fill="DBE5F1" w:themeFill="accent1" w:themeFillTint="33"/>
            <w:vAlign w:val="center"/>
          </w:tcPr>
          <w:p w14:paraId="43DA0ADE" w14:textId="77777777" w:rsidR="00813BB0" w:rsidRPr="00AE6BDE"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813BB0" w:rsidRPr="00AE6BDE" w14:paraId="44880707" w14:textId="77777777" w:rsidTr="006438E7">
        <w:trPr>
          <w:trHeight w:val="698"/>
        </w:trPr>
        <w:tc>
          <w:tcPr>
            <w:tcW w:w="6768" w:type="dxa"/>
            <w:gridSpan w:val="3"/>
            <w:vAlign w:val="center"/>
          </w:tcPr>
          <w:p w14:paraId="06C345C9" w14:textId="77777777" w:rsidR="00813BB0" w:rsidRPr="003F60C5" w:rsidRDefault="00813BB0" w:rsidP="006438E7">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0C58F6E8" w14:textId="77777777" w:rsidR="00813BB0" w:rsidRPr="00612298" w:rsidRDefault="00813BB0" w:rsidP="006438E7">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4C04CF50" w14:textId="1042FF7D" w:rsidR="00813BB0" w:rsidRPr="006D72FE" w:rsidRDefault="00813BB0" w:rsidP="006438E7">
            <w:pPr>
              <w:rPr>
                <w:rFonts w:ascii="Sakkal Majalla" w:hAnsi="Sakkal Majalla" w:cs="Sakkal Majalla"/>
                <w:bCs/>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sidR="006438E7">
              <w:rPr>
                <w:rFonts w:ascii="Arial" w:hAnsi="Arial" w:cs="Arial"/>
                <w:bCs/>
                <w:sz w:val="32"/>
                <w:szCs w:val="32"/>
                <w:lang w:val="en-AU"/>
              </w:rPr>
              <w:t>√</w:t>
            </w:r>
          </w:p>
          <w:p w14:paraId="6F921045" w14:textId="512785FE" w:rsidR="00813BB0" w:rsidRPr="00612298" w:rsidRDefault="00813BB0" w:rsidP="006438E7">
            <w:pPr>
              <w:rPr>
                <w:rFonts w:ascii="Sakkal Majalla" w:hAnsi="Sakkal Majalla" w:cs="Sakkal Majalla"/>
                <w:sz w:val="32"/>
                <w:szCs w:val="32"/>
                <w:rtl/>
                <w:lang w:bidi="ar-EG"/>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51870999" w14:textId="77777777" w:rsidR="00813BB0" w:rsidRDefault="00813BB0" w:rsidP="006438E7">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813BB0" w:rsidRPr="00AE6BDE" w14:paraId="56A9544D" w14:textId="77777777" w:rsidTr="006438E7">
        <w:trPr>
          <w:trHeight w:val="2333"/>
        </w:trPr>
        <w:tc>
          <w:tcPr>
            <w:tcW w:w="6768" w:type="dxa"/>
            <w:gridSpan w:val="3"/>
            <w:vAlign w:val="center"/>
          </w:tcPr>
          <w:p w14:paraId="02BFD4E8" w14:textId="02A2F512" w:rsidR="00E241AB" w:rsidRPr="00E241AB" w:rsidRDefault="00E241AB" w:rsidP="00E241AB">
            <w:pPr>
              <w:rPr>
                <w:rFonts w:ascii="Sakkal Majalla" w:eastAsia="Times New Roman" w:hAnsi="Sakkal Majalla" w:cs="Sakkal Majalla"/>
                <w:sz w:val="28"/>
                <w:szCs w:val="28"/>
                <w:rtl/>
              </w:rPr>
            </w:pPr>
            <w:r w:rsidRPr="00E241AB">
              <w:rPr>
                <w:rFonts w:ascii="Sakkal Majalla" w:eastAsia="Times New Roman" w:hAnsi="Sakkal Majalla" w:cs="Sakkal Majalla"/>
                <w:sz w:val="28"/>
                <w:szCs w:val="28"/>
                <w:rtl/>
              </w:rPr>
              <w:t>يتناول المقرر المعارف حول البرامج المقدمة للأطفال والتدريب على تخطيط وتصميم برنامج تربوي مقدم للاطفال كوحدة تعليمية متكاملة من حيث(الأهداف -المحتوى -الأنشطة -التقويم ) ويكسب  الطالبةالقدرة على بناء برنامج في الطفولة المبكرة شامل تصميم وحدة تعليمية متضمنةانشطة متنوعة في الطفولة المبكرة</w:t>
            </w:r>
          </w:p>
          <w:p w14:paraId="7298418A" w14:textId="29BAEA6B" w:rsidR="00813BB0" w:rsidRPr="00FE1583" w:rsidRDefault="00813BB0" w:rsidP="006438E7">
            <w:pPr>
              <w:rPr>
                <w:rFonts w:ascii="Sakkal Majalla" w:hAnsi="Sakkal Majalla" w:cs="Sakkal Majalla"/>
                <w:sz w:val="28"/>
                <w:szCs w:val="28"/>
              </w:rPr>
            </w:pPr>
          </w:p>
        </w:tc>
        <w:tc>
          <w:tcPr>
            <w:tcW w:w="3054" w:type="dxa"/>
            <w:shd w:val="clear" w:color="auto" w:fill="DBE5F1" w:themeFill="accent1" w:themeFillTint="33"/>
            <w:vAlign w:val="center"/>
          </w:tcPr>
          <w:p w14:paraId="56174B1C" w14:textId="77777777" w:rsidR="00813BB0" w:rsidRPr="00AE6BDE" w:rsidRDefault="00813BB0" w:rsidP="006438E7">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78F4503E" w14:textId="2BD87739" w:rsidR="00813BB0" w:rsidRDefault="00813BB0" w:rsidP="007E20DE">
      <w:pPr>
        <w:spacing w:after="0" w:line="240" w:lineRule="auto"/>
        <w:jc w:val="both"/>
        <w:rPr>
          <w:rFonts w:ascii="Sakkal Majalla" w:eastAsia="Times New Roman" w:hAnsi="Sakkal Majalla" w:cs="Sakkal Majalla"/>
          <w:color w:val="000000" w:themeColor="text1"/>
          <w:sz w:val="28"/>
          <w:szCs w:val="28"/>
          <w:rtl/>
        </w:rPr>
      </w:pPr>
    </w:p>
    <w:p w14:paraId="2A629D00" w14:textId="242DD3EE" w:rsidR="00B71F01" w:rsidRDefault="00B71F01" w:rsidP="007E20DE">
      <w:pPr>
        <w:spacing w:after="0" w:line="240" w:lineRule="auto"/>
        <w:jc w:val="both"/>
        <w:rPr>
          <w:rFonts w:ascii="Sakkal Majalla" w:eastAsia="Times New Roman" w:hAnsi="Sakkal Majalla" w:cs="Sakkal Majalla"/>
          <w:color w:val="000000" w:themeColor="text1"/>
          <w:sz w:val="28"/>
          <w:szCs w:val="28"/>
          <w:rtl/>
        </w:rPr>
      </w:pPr>
    </w:p>
    <w:p w14:paraId="45E1F85B" w14:textId="77777777" w:rsidR="00B71F01" w:rsidRDefault="00B71F01" w:rsidP="00B71F01">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185"/>
        <w:tblW w:w="9822" w:type="dxa"/>
        <w:tblLook w:val="04A0" w:firstRow="1" w:lastRow="0" w:firstColumn="1" w:lastColumn="0" w:noHBand="0" w:noVBand="1"/>
      </w:tblPr>
      <w:tblGrid>
        <w:gridCol w:w="2436"/>
        <w:gridCol w:w="2436"/>
        <w:gridCol w:w="1896"/>
        <w:gridCol w:w="3054"/>
      </w:tblGrid>
      <w:tr w:rsidR="00B71F01" w:rsidRPr="00AE6BDE" w14:paraId="1EC81590" w14:textId="77777777" w:rsidTr="001306E9">
        <w:trPr>
          <w:trHeight w:val="623"/>
        </w:trPr>
        <w:tc>
          <w:tcPr>
            <w:tcW w:w="9822" w:type="dxa"/>
            <w:gridSpan w:val="4"/>
            <w:shd w:val="clear" w:color="auto" w:fill="95B3D7" w:themeFill="accent1" w:themeFillTint="99"/>
            <w:vAlign w:val="center"/>
          </w:tcPr>
          <w:p w14:paraId="0901A29D" w14:textId="77777777" w:rsidR="00B71F01" w:rsidRPr="00AE6BDE" w:rsidRDefault="00B71F01" w:rsidP="001306E9">
            <w:pPr>
              <w:jc w:val="center"/>
              <w:rPr>
                <w:rFonts w:ascii="Sakkal Majalla" w:hAnsi="Sakkal Majalla" w:cs="Sakkal Majalla"/>
                <w:b/>
                <w:bCs/>
                <w:sz w:val="32"/>
                <w:szCs w:val="32"/>
                <w:rtl/>
              </w:rPr>
            </w:pPr>
            <w:r>
              <w:rPr>
                <w:rFonts w:ascii="Sakkal Majalla" w:hAnsi="Sakkal Majalla" w:cs="Sakkal Majalla" w:hint="cs"/>
                <w:b/>
                <w:bCs/>
                <w:sz w:val="32"/>
                <w:szCs w:val="32"/>
                <w:rtl/>
                <w:lang w:bidi="ar-KW"/>
              </w:rPr>
              <w:t>اسم المقرر:</w:t>
            </w:r>
            <w:r w:rsidRPr="00B76572">
              <w:rPr>
                <w:rFonts w:ascii="Sakkal Majalla" w:hAnsi="Sakkal Majalla" w:cs="Sakkal Majalla"/>
                <w:b/>
                <w:bCs/>
                <w:sz w:val="28"/>
                <w:szCs w:val="28"/>
                <w:rtl/>
              </w:rPr>
              <w:t xml:space="preserve">استراتيجيات الدمج </w:t>
            </w:r>
            <w:r>
              <w:rPr>
                <w:rFonts w:ascii="Sakkal Majalla" w:hAnsi="Sakkal Majalla" w:cs="Sakkal Majalla" w:hint="cs"/>
                <w:b/>
                <w:bCs/>
                <w:sz w:val="28"/>
                <w:szCs w:val="28"/>
                <w:rtl/>
              </w:rPr>
              <w:t>والتدخل المبكر</w:t>
            </w:r>
          </w:p>
        </w:tc>
      </w:tr>
      <w:tr w:rsidR="00B71F01" w:rsidRPr="00AE6BDE" w14:paraId="7A415D12" w14:textId="77777777" w:rsidTr="001306E9">
        <w:trPr>
          <w:trHeight w:val="713"/>
        </w:trPr>
        <w:tc>
          <w:tcPr>
            <w:tcW w:w="6768" w:type="dxa"/>
            <w:gridSpan w:val="3"/>
            <w:vAlign w:val="center"/>
          </w:tcPr>
          <w:p w14:paraId="7CEFF573" w14:textId="6378EB53" w:rsidR="00B71F01" w:rsidRPr="009B2C88" w:rsidRDefault="00B71F01" w:rsidP="001306E9">
            <w:pPr>
              <w:bidi w:val="0"/>
              <w:spacing w:line="276" w:lineRule="auto"/>
              <w:jc w:val="right"/>
              <w:rPr>
                <w:rFonts w:ascii="Sakkal Majalla" w:hAnsi="Sakkal Majalla" w:cs="Sakkal Majalla"/>
                <w:sz w:val="28"/>
                <w:szCs w:val="28"/>
              </w:rPr>
            </w:pPr>
            <w:r>
              <w:rPr>
                <w:rFonts w:ascii="Sakkal Majalla" w:hAnsi="Sakkal Majalla" w:cs="Sakkal Majalla" w:hint="cs"/>
                <w:sz w:val="28"/>
                <w:szCs w:val="28"/>
                <w:rtl/>
              </w:rPr>
              <w:t>خاص 20</w:t>
            </w:r>
            <w:r w:rsidR="00591F5A">
              <w:rPr>
                <w:rFonts w:ascii="Sakkal Majalla" w:hAnsi="Sakkal Majalla" w:cs="Sakkal Majalla" w:hint="cs"/>
                <w:sz w:val="28"/>
                <w:szCs w:val="28"/>
                <w:rtl/>
              </w:rPr>
              <w:t>3</w:t>
            </w:r>
          </w:p>
        </w:tc>
        <w:tc>
          <w:tcPr>
            <w:tcW w:w="3054" w:type="dxa"/>
            <w:shd w:val="clear" w:color="auto" w:fill="DBE5F1" w:themeFill="accent1" w:themeFillTint="33"/>
            <w:vAlign w:val="center"/>
          </w:tcPr>
          <w:p w14:paraId="1CA82933" w14:textId="77777777" w:rsidR="00B71F01" w:rsidRPr="00AE6BDE" w:rsidRDefault="00B71F01" w:rsidP="001306E9">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B71F01" w:rsidRPr="00AE6BDE" w14:paraId="088B0B26" w14:textId="77777777" w:rsidTr="001306E9">
        <w:trPr>
          <w:trHeight w:val="605"/>
        </w:trPr>
        <w:tc>
          <w:tcPr>
            <w:tcW w:w="6768" w:type="dxa"/>
            <w:gridSpan w:val="3"/>
            <w:vAlign w:val="center"/>
          </w:tcPr>
          <w:p w14:paraId="389C69AF" w14:textId="77777777" w:rsidR="00B71F01" w:rsidRPr="009B2C88" w:rsidRDefault="00B71F01" w:rsidP="001306E9">
            <w:pPr>
              <w:rPr>
                <w:rFonts w:ascii="Sakkal Majalla" w:hAnsi="Sakkal Majalla" w:cs="Sakkal Majalla"/>
                <w:sz w:val="28"/>
                <w:szCs w:val="28"/>
                <w:rtl/>
                <w:lang w:bidi="ar-EG"/>
              </w:rPr>
            </w:pPr>
            <w:r w:rsidRPr="009B2C88">
              <w:rPr>
                <w:rFonts w:ascii="Sakkal Majalla" w:hAnsi="Sakkal Majalla" w:cs="Sakkal Majalla" w:hint="cs"/>
                <w:sz w:val="28"/>
                <w:szCs w:val="28"/>
                <w:rtl/>
              </w:rPr>
              <w:t>التربية</w:t>
            </w:r>
          </w:p>
        </w:tc>
        <w:tc>
          <w:tcPr>
            <w:tcW w:w="3054" w:type="dxa"/>
            <w:shd w:val="clear" w:color="auto" w:fill="DBE5F1" w:themeFill="accent1" w:themeFillTint="33"/>
            <w:vAlign w:val="center"/>
          </w:tcPr>
          <w:p w14:paraId="638F3903" w14:textId="77777777" w:rsidR="00B71F01" w:rsidRPr="00AE6BDE" w:rsidRDefault="00B71F01" w:rsidP="001306E9">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B71F01" w:rsidRPr="00AE6BDE" w14:paraId="6F3ABE30" w14:textId="77777777" w:rsidTr="001306E9">
        <w:trPr>
          <w:trHeight w:val="605"/>
        </w:trPr>
        <w:tc>
          <w:tcPr>
            <w:tcW w:w="6768" w:type="dxa"/>
            <w:gridSpan w:val="3"/>
            <w:vAlign w:val="center"/>
          </w:tcPr>
          <w:p w14:paraId="59376939" w14:textId="782519E8" w:rsidR="00B71F01" w:rsidRPr="009B2C88" w:rsidRDefault="00B71F01" w:rsidP="001306E9">
            <w:pPr>
              <w:rPr>
                <w:rFonts w:ascii="Sakkal Majalla" w:hAnsi="Sakkal Majalla" w:cs="Sakkal Majalla"/>
                <w:sz w:val="28"/>
                <w:szCs w:val="28"/>
                <w:lang w:bidi="ar-EG"/>
              </w:rPr>
            </w:pPr>
            <w:r w:rsidRPr="009B2C88">
              <w:rPr>
                <w:rFonts w:ascii="Sakkal Majalla" w:hAnsi="Sakkal Majalla" w:cs="Sakkal Majalla" w:hint="cs"/>
                <w:sz w:val="28"/>
                <w:szCs w:val="28"/>
                <w:rtl/>
              </w:rPr>
              <w:t xml:space="preserve">الطفولة المبكرة </w:t>
            </w:r>
          </w:p>
        </w:tc>
        <w:tc>
          <w:tcPr>
            <w:tcW w:w="3054" w:type="dxa"/>
            <w:shd w:val="clear" w:color="auto" w:fill="DBE5F1" w:themeFill="accent1" w:themeFillTint="33"/>
            <w:vAlign w:val="center"/>
          </w:tcPr>
          <w:p w14:paraId="3DCCA74B" w14:textId="77777777" w:rsidR="00B71F01" w:rsidRPr="00AE6BDE" w:rsidRDefault="00B71F01" w:rsidP="001306E9">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B71F01" w:rsidRPr="00AE6BDE" w14:paraId="3E9BAB3A" w14:textId="77777777" w:rsidTr="001306E9">
        <w:trPr>
          <w:trHeight w:val="623"/>
        </w:trPr>
        <w:tc>
          <w:tcPr>
            <w:tcW w:w="6768" w:type="dxa"/>
            <w:gridSpan w:val="3"/>
            <w:vAlign w:val="center"/>
          </w:tcPr>
          <w:p w14:paraId="3B9F1E64" w14:textId="60618371" w:rsidR="00B71F01" w:rsidRPr="009B2C88" w:rsidRDefault="00B71F01" w:rsidP="001306E9">
            <w:pPr>
              <w:rPr>
                <w:rFonts w:ascii="Sakkal Majalla" w:hAnsi="Sakkal Majalla" w:cs="Sakkal Majalla"/>
                <w:sz w:val="28"/>
                <w:szCs w:val="28"/>
              </w:rPr>
            </w:pPr>
            <w:r w:rsidRPr="009B2C88">
              <w:rPr>
                <w:rFonts w:ascii="Sakkal Majalla" w:hAnsi="Sakkal Majalla" w:cs="Sakkal Majalla" w:hint="cs"/>
                <w:sz w:val="28"/>
                <w:szCs w:val="28"/>
                <w:rtl/>
              </w:rPr>
              <w:t>السنة</w:t>
            </w:r>
            <w:r w:rsidR="00591F5A">
              <w:rPr>
                <w:rFonts w:ascii="Sakkal Majalla" w:hAnsi="Sakkal Majalla" w:cs="Sakkal Majalla" w:hint="cs"/>
                <w:sz w:val="28"/>
                <w:szCs w:val="28"/>
                <w:rtl/>
              </w:rPr>
              <w:t xml:space="preserve">الثالثة </w:t>
            </w:r>
            <w:r w:rsidRPr="009B2C88">
              <w:rPr>
                <w:rFonts w:ascii="Sakkal Majalla" w:hAnsi="Sakkal Majalla" w:cs="Sakkal Majalla" w:hint="cs"/>
                <w:sz w:val="28"/>
                <w:szCs w:val="28"/>
                <w:rtl/>
              </w:rPr>
              <w:t xml:space="preserve"> / المستوى </w:t>
            </w:r>
            <w:r w:rsidR="00591F5A">
              <w:rPr>
                <w:rFonts w:ascii="Sakkal Majalla" w:hAnsi="Sakkal Majalla" w:cs="Sakkal Majalla" w:hint="cs"/>
                <w:sz w:val="28"/>
                <w:szCs w:val="28"/>
                <w:rtl/>
              </w:rPr>
              <w:t>السادس</w:t>
            </w:r>
          </w:p>
        </w:tc>
        <w:tc>
          <w:tcPr>
            <w:tcW w:w="3054" w:type="dxa"/>
            <w:shd w:val="clear" w:color="auto" w:fill="DBE5F1" w:themeFill="accent1" w:themeFillTint="33"/>
            <w:vAlign w:val="center"/>
          </w:tcPr>
          <w:p w14:paraId="625DABFB" w14:textId="77777777" w:rsidR="00B71F01" w:rsidRPr="00AE6BDE" w:rsidRDefault="00B71F01" w:rsidP="001306E9">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B71F01" w:rsidRPr="00AE6BDE" w14:paraId="30BA831A" w14:textId="77777777" w:rsidTr="001306E9">
        <w:trPr>
          <w:trHeight w:val="623"/>
        </w:trPr>
        <w:tc>
          <w:tcPr>
            <w:tcW w:w="6768" w:type="dxa"/>
            <w:gridSpan w:val="3"/>
            <w:vAlign w:val="center"/>
          </w:tcPr>
          <w:p w14:paraId="7504B140" w14:textId="77777777" w:rsidR="00B71F01" w:rsidRPr="00AE6BDE" w:rsidRDefault="00B71F01" w:rsidP="001306E9">
            <w:pPr>
              <w:spacing w:line="276" w:lineRule="auto"/>
              <w:rPr>
                <w:rFonts w:ascii="Sakkal Majalla" w:hAnsi="Sakkal Majalla" w:cs="Sakkal Majalla"/>
                <w:sz w:val="32"/>
                <w:szCs w:val="32"/>
              </w:rPr>
            </w:pPr>
            <w:r>
              <w:rPr>
                <w:rFonts w:ascii="Sakkal Majalla" w:hAnsi="Sakkal Majalla" w:cs="Sakkal Majalla" w:hint="cs"/>
                <w:sz w:val="32"/>
                <w:szCs w:val="32"/>
                <w:rtl/>
              </w:rPr>
              <w:t>٣ ساعات</w:t>
            </w:r>
          </w:p>
        </w:tc>
        <w:tc>
          <w:tcPr>
            <w:tcW w:w="3054" w:type="dxa"/>
            <w:shd w:val="clear" w:color="auto" w:fill="DBE5F1" w:themeFill="accent1" w:themeFillTint="33"/>
            <w:vAlign w:val="center"/>
          </w:tcPr>
          <w:p w14:paraId="5010D4A4" w14:textId="77777777" w:rsidR="00B71F01" w:rsidRPr="00AE6BDE" w:rsidRDefault="00B71F01" w:rsidP="001306E9">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B71F01" w:rsidRPr="00AE6BDE" w14:paraId="5387A0DF" w14:textId="77777777" w:rsidTr="001306E9">
        <w:trPr>
          <w:trHeight w:val="680"/>
        </w:trPr>
        <w:tc>
          <w:tcPr>
            <w:tcW w:w="2436" w:type="dxa"/>
            <w:vAlign w:val="center"/>
          </w:tcPr>
          <w:p w14:paraId="7E444905" w14:textId="77777777" w:rsidR="00B71F01" w:rsidRPr="00AE6BDE" w:rsidRDefault="00B71F01" w:rsidP="001306E9">
            <w:pPr>
              <w:rPr>
                <w:rFonts w:ascii="Sakkal Majalla" w:hAnsi="Sakkal Majalla" w:cs="Sakkal Majalla"/>
                <w:sz w:val="32"/>
                <w:szCs w:val="32"/>
              </w:rPr>
            </w:pPr>
            <w:r>
              <w:rPr>
                <w:rFonts w:ascii="Sakkal Majalla" w:hAnsi="Sakkal Majalla" w:cs="Sakkal Majalla" w:hint="cs"/>
                <w:sz w:val="32"/>
                <w:szCs w:val="32"/>
                <w:rtl/>
              </w:rPr>
              <w:t>تدريب:0</w:t>
            </w:r>
          </w:p>
        </w:tc>
        <w:tc>
          <w:tcPr>
            <w:tcW w:w="2436" w:type="dxa"/>
            <w:vAlign w:val="center"/>
          </w:tcPr>
          <w:p w14:paraId="1CB23716" w14:textId="77777777" w:rsidR="00B71F01" w:rsidRPr="00AE6BDE" w:rsidRDefault="00B71F01" w:rsidP="001306E9">
            <w:pPr>
              <w:rPr>
                <w:rFonts w:ascii="Sakkal Majalla" w:hAnsi="Sakkal Majalla" w:cs="Sakkal Majalla"/>
                <w:sz w:val="32"/>
                <w:szCs w:val="32"/>
              </w:rPr>
            </w:pPr>
            <w:r>
              <w:rPr>
                <w:rFonts w:ascii="Sakkal Majalla" w:hAnsi="Sakkal Majalla" w:cs="Sakkal Majalla" w:hint="cs"/>
                <w:sz w:val="32"/>
                <w:szCs w:val="32"/>
                <w:rtl/>
              </w:rPr>
              <w:t>عملي/تمارين:0</w:t>
            </w:r>
          </w:p>
        </w:tc>
        <w:tc>
          <w:tcPr>
            <w:tcW w:w="1896" w:type="dxa"/>
            <w:vAlign w:val="center"/>
          </w:tcPr>
          <w:p w14:paraId="7BF7FA9D" w14:textId="77777777" w:rsidR="00B71F01" w:rsidRPr="00AE6BDE" w:rsidRDefault="00B71F01" w:rsidP="001306E9">
            <w:pPr>
              <w:rPr>
                <w:rFonts w:ascii="Sakkal Majalla" w:hAnsi="Sakkal Majalla" w:cs="Sakkal Majalla"/>
                <w:sz w:val="32"/>
                <w:szCs w:val="32"/>
              </w:rPr>
            </w:pPr>
            <w:r>
              <w:rPr>
                <w:rFonts w:ascii="Sakkal Majalla" w:hAnsi="Sakkal Majalla" w:cs="Sakkal Majalla" w:hint="cs"/>
                <w:sz w:val="32"/>
                <w:szCs w:val="32"/>
                <w:rtl/>
              </w:rPr>
              <w:t>نظري: 3</w:t>
            </w:r>
          </w:p>
        </w:tc>
        <w:tc>
          <w:tcPr>
            <w:tcW w:w="3054" w:type="dxa"/>
            <w:shd w:val="clear" w:color="auto" w:fill="DBE5F1" w:themeFill="accent1" w:themeFillTint="33"/>
            <w:vAlign w:val="center"/>
          </w:tcPr>
          <w:p w14:paraId="73565F01" w14:textId="77777777" w:rsidR="00B71F01" w:rsidRPr="00AE6BDE" w:rsidRDefault="00B71F01" w:rsidP="001306E9">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B71F01" w:rsidRPr="00AE6BDE" w14:paraId="7281E5CD" w14:textId="77777777" w:rsidTr="001306E9">
        <w:trPr>
          <w:trHeight w:val="650"/>
        </w:trPr>
        <w:tc>
          <w:tcPr>
            <w:tcW w:w="6768" w:type="dxa"/>
            <w:gridSpan w:val="3"/>
            <w:vAlign w:val="center"/>
          </w:tcPr>
          <w:p w14:paraId="1533806D" w14:textId="77777777" w:rsidR="00B71F01" w:rsidRPr="009B2C88" w:rsidRDefault="00B71F01" w:rsidP="001306E9">
            <w:pPr>
              <w:rPr>
                <w:rFonts w:ascii="Sakkal Majalla" w:hAnsi="Sakkal Majalla" w:cs="Sakkal Majalla"/>
                <w:sz w:val="28"/>
                <w:szCs w:val="28"/>
              </w:rPr>
            </w:pPr>
            <w:r w:rsidRPr="005E1CC6">
              <w:rPr>
                <w:rFonts w:ascii="Sakkal Majalla" w:hAnsi="Sakkal Majalla" w:cs="Sakkal Majalla" w:hint="cs"/>
                <w:sz w:val="28"/>
                <w:szCs w:val="28"/>
                <w:rtl/>
              </w:rPr>
              <w:t>اللغة العربية</w:t>
            </w:r>
          </w:p>
        </w:tc>
        <w:tc>
          <w:tcPr>
            <w:tcW w:w="3054" w:type="dxa"/>
            <w:shd w:val="clear" w:color="auto" w:fill="DBE5F1" w:themeFill="accent1" w:themeFillTint="33"/>
            <w:vAlign w:val="center"/>
          </w:tcPr>
          <w:p w14:paraId="73D2A146" w14:textId="77777777" w:rsidR="00B71F01" w:rsidRDefault="00B71F01" w:rsidP="001306E9">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B71F01" w:rsidRPr="00AE6BDE" w14:paraId="2375E23C" w14:textId="77777777" w:rsidTr="001306E9">
        <w:trPr>
          <w:trHeight w:val="698"/>
        </w:trPr>
        <w:tc>
          <w:tcPr>
            <w:tcW w:w="6768" w:type="dxa"/>
            <w:gridSpan w:val="3"/>
            <w:vAlign w:val="center"/>
          </w:tcPr>
          <w:p w14:paraId="7C59CE8C" w14:textId="5B298DE3" w:rsidR="00B71F01" w:rsidRPr="009B2C88" w:rsidRDefault="00591F5A" w:rsidP="001306E9">
            <w:pPr>
              <w:rPr>
                <w:rFonts w:ascii="Sakkal Majalla" w:hAnsi="Sakkal Majalla" w:cs="Sakkal Majalla"/>
                <w:sz w:val="28"/>
                <w:szCs w:val="28"/>
              </w:rPr>
            </w:pPr>
            <w:r>
              <w:rPr>
                <w:rFonts w:ascii="Sakkal Majalla" w:hAnsi="Sakkal Majalla" w:cs="Sakkal Majalla" w:hint="cs"/>
                <w:sz w:val="28"/>
                <w:szCs w:val="28"/>
                <w:rtl/>
              </w:rPr>
              <w:t>خاص 101</w:t>
            </w:r>
          </w:p>
        </w:tc>
        <w:tc>
          <w:tcPr>
            <w:tcW w:w="3054" w:type="dxa"/>
            <w:shd w:val="clear" w:color="auto" w:fill="DBE5F1" w:themeFill="accent1" w:themeFillTint="33"/>
            <w:vAlign w:val="center"/>
          </w:tcPr>
          <w:p w14:paraId="1C55D26A" w14:textId="77777777" w:rsidR="00B71F01" w:rsidRPr="00AE6BDE" w:rsidRDefault="00B71F01" w:rsidP="001306E9">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B71F01" w:rsidRPr="00AE6BDE" w14:paraId="6E1CE1AD" w14:textId="77777777" w:rsidTr="001306E9">
        <w:trPr>
          <w:trHeight w:val="698"/>
        </w:trPr>
        <w:tc>
          <w:tcPr>
            <w:tcW w:w="6768" w:type="dxa"/>
            <w:gridSpan w:val="3"/>
            <w:vAlign w:val="center"/>
          </w:tcPr>
          <w:p w14:paraId="7C74D456" w14:textId="77777777" w:rsidR="00B71F01" w:rsidRPr="009B2C88" w:rsidRDefault="00B71F01" w:rsidP="001306E9">
            <w:pPr>
              <w:rPr>
                <w:rFonts w:ascii="Sakkal Majalla" w:hAnsi="Sakkal Majalla" w:cs="Sakkal Majalla"/>
                <w:sz w:val="28"/>
                <w:szCs w:val="28"/>
              </w:rPr>
            </w:pPr>
            <w:r w:rsidRPr="009B2C88">
              <w:rPr>
                <w:rFonts w:ascii="Sakkal Majalla" w:hAnsi="Sakkal Majalla" w:cs="Sakkal Majalla" w:hint="cs"/>
                <w:sz w:val="28"/>
                <w:szCs w:val="28"/>
                <w:rtl/>
              </w:rPr>
              <w:t>لايوجد</w:t>
            </w:r>
          </w:p>
        </w:tc>
        <w:tc>
          <w:tcPr>
            <w:tcW w:w="3054" w:type="dxa"/>
            <w:shd w:val="clear" w:color="auto" w:fill="DBE5F1" w:themeFill="accent1" w:themeFillTint="33"/>
            <w:vAlign w:val="center"/>
          </w:tcPr>
          <w:p w14:paraId="2902DE74" w14:textId="77777777" w:rsidR="00B71F01" w:rsidRPr="00AE6BDE" w:rsidRDefault="00B71F01" w:rsidP="001306E9">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B71F01" w:rsidRPr="00AE6BDE" w14:paraId="7096B7E0" w14:textId="77777777" w:rsidTr="001306E9">
        <w:trPr>
          <w:trHeight w:val="698"/>
        </w:trPr>
        <w:tc>
          <w:tcPr>
            <w:tcW w:w="6768" w:type="dxa"/>
            <w:gridSpan w:val="3"/>
            <w:vAlign w:val="center"/>
          </w:tcPr>
          <w:p w14:paraId="650AAC5F" w14:textId="77777777" w:rsidR="00B71F01" w:rsidRPr="003F60C5" w:rsidRDefault="00B71F01" w:rsidP="001306E9">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6583A289" w14:textId="77777777" w:rsidR="00B71F01" w:rsidRPr="00612298" w:rsidRDefault="00B71F01" w:rsidP="001306E9">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05FF3C70" w14:textId="77777777" w:rsidR="00B71F01" w:rsidRPr="00612298" w:rsidRDefault="00B71F01" w:rsidP="001306E9">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2BBE3FEC" w14:textId="77777777" w:rsidR="00B71F01" w:rsidRPr="00612298" w:rsidRDefault="00B71F01" w:rsidP="001306E9">
            <w:pPr>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3CA71328" w14:textId="77777777" w:rsidR="00B71F01" w:rsidRDefault="00B71F01" w:rsidP="001306E9">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B71F01" w:rsidRPr="00AE6BDE" w14:paraId="34249BEC" w14:textId="77777777" w:rsidTr="001306E9">
        <w:trPr>
          <w:trHeight w:val="2333"/>
        </w:trPr>
        <w:tc>
          <w:tcPr>
            <w:tcW w:w="6768" w:type="dxa"/>
            <w:gridSpan w:val="3"/>
            <w:vAlign w:val="center"/>
          </w:tcPr>
          <w:p w14:paraId="6118FE1D" w14:textId="77777777" w:rsidR="00B71F01" w:rsidRPr="00362ABB" w:rsidRDefault="00B71F01" w:rsidP="001306E9">
            <w:pPr>
              <w:spacing w:line="276" w:lineRule="auto"/>
              <w:rPr>
                <w:rFonts w:ascii="Sakkal Majalla" w:hAnsi="Sakkal Majalla" w:cs="Sakkal Majalla"/>
                <w:sz w:val="28"/>
                <w:szCs w:val="28"/>
              </w:rPr>
            </w:pPr>
            <w:r>
              <w:rPr>
                <w:rFonts w:ascii="Sakkal Majalla" w:hAnsi="Sakkal Majalla" w:cs="Sakkal Majalla" w:hint="cs"/>
                <w:sz w:val="28"/>
                <w:szCs w:val="28"/>
                <w:rtl/>
              </w:rPr>
              <w:t xml:space="preserve">يهدف </w:t>
            </w:r>
            <w:r w:rsidRPr="00362ABB">
              <w:rPr>
                <w:rFonts w:ascii="Sakkal Majalla" w:hAnsi="Sakkal Majalla" w:cs="Sakkal Majalla" w:hint="cs"/>
                <w:sz w:val="28"/>
                <w:szCs w:val="28"/>
                <w:rtl/>
              </w:rPr>
              <w:t>المقرر</w:t>
            </w:r>
            <w:r>
              <w:rPr>
                <w:rFonts w:ascii="Sakkal Majalla" w:hAnsi="Sakkal Majalla" w:cs="Sakkal Majalla" w:hint="cs"/>
                <w:sz w:val="28"/>
                <w:szCs w:val="28"/>
                <w:rtl/>
              </w:rPr>
              <w:t xml:space="preserve"> الى إكساب الطالبة </w:t>
            </w:r>
            <w:r w:rsidRPr="00362ABB">
              <w:rPr>
                <w:rFonts w:ascii="Sakkal Majalla" w:hAnsi="Sakkal Majalla" w:cs="Sakkal Majalla" w:hint="cs"/>
                <w:sz w:val="28"/>
                <w:szCs w:val="28"/>
                <w:rtl/>
              </w:rPr>
              <w:t xml:space="preserve"> </w:t>
            </w:r>
            <w:r>
              <w:rPr>
                <w:rFonts w:ascii="Sakkal Majalla" w:hAnsi="Sakkal Majalla" w:cs="Sakkal Majalla" w:hint="cs"/>
                <w:sz w:val="28"/>
                <w:szCs w:val="28"/>
                <w:rtl/>
              </w:rPr>
              <w:t xml:space="preserve">معارف حول برامج </w:t>
            </w:r>
            <w:r w:rsidRPr="00362ABB">
              <w:rPr>
                <w:rFonts w:ascii="Sakkal Majalla" w:hAnsi="Sakkal Majalla" w:cs="Sakkal Majalla" w:hint="cs"/>
                <w:sz w:val="28"/>
                <w:szCs w:val="28"/>
                <w:rtl/>
              </w:rPr>
              <w:t xml:space="preserve"> واستراتيجيات الدمج للأطفال ذوي الاحتياجات الخاصة. </w:t>
            </w:r>
            <w:r>
              <w:rPr>
                <w:rFonts w:ascii="Sakkal Majalla" w:hAnsi="Sakkal Majalla" w:cs="Sakkal Majalla" w:hint="cs"/>
                <w:sz w:val="28"/>
                <w:szCs w:val="28"/>
                <w:rtl/>
              </w:rPr>
              <w:t xml:space="preserve">كما </w:t>
            </w:r>
            <w:r w:rsidRPr="00362ABB">
              <w:rPr>
                <w:rFonts w:ascii="Sakkal Majalla" w:hAnsi="Sakkal Majalla" w:cs="Sakkal Majalla" w:hint="cs"/>
                <w:sz w:val="28"/>
                <w:szCs w:val="28"/>
                <w:rtl/>
              </w:rPr>
              <w:t xml:space="preserve">يهدف المقرر إلى تعريف الطالبة بأهمية دمج الأطفال ذوي الاحتياجات الخاصة، ومبرراته، وأشكاله ، ومتطلبات نجاحه. كذلك تستنج الطالبة متطلبات عملية الدمج والتحديات من عملية الدمج وأساليب مواجهتها. </w:t>
            </w:r>
          </w:p>
        </w:tc>
        <w:tc>
          <w:tcPr>
            <w:tcW w:w="3054" w:type="dxa"/>
            <w:shd w:val="clear" w:color="auto" w:fill="DBE5F1" w:themeFill="accent1" w:themeFillTint="33"/>
            <w:vAlign w:val="center"/>
          </w:tcPr>
          <w:p w14:paraId="16D9948D" w14:textId="77777777" w:rsidR="00B71F01" w:rsidRPr="00AE6BDE" w:rsidRDefault="00B71F01" w:rsidP="001306E9">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7B7E7723" w14:textId="77777777" w:rsidR="00B71F01" w:rsidRDefault="00B71F01" w:rsidP="00B71F01">
      <w:pPr>
        <w:spacing w:after="0" w:line="240" w:lineRule="auto"/>
        <w:jc w:val="both"/>
        <w:rPr>
          <w:rFonts w:ascii="Sakkal Majalla" w:eastAsia="Times New Roman" w:hAnsi="Sakkal Majalla" w:cs="Sakkal Majalla"/>
          <w:color w:val="000000" w:themeColor="text1"/>
          <w:sz w:val="28"/>
          <w:szCs w:val="28"/>
          <w:rtl/>
        </w:rPr>
      </w:pPr>
    </w:p>
    <w:p w14:paraId="0D281D84" w14:textId="7F14521F" w:rsidR="00B71F01" w:rsidRDefault="00B71F01" w:rsidP="007E20DE">
      <w:pPr>
        <w:spacing w:after="0" w:line="240" w:lineRule="auto"/>
        <w:jc w:val="both"/>
        <w:rPr>
          <w:rFonts w:ascii="Sakkal Majalla" w:eastAsia="Times New Roman" w:hAnsi="Sakkal Majalla" w:cs="Sakkal Majalla"/>
          <w:color w:val="000000" w:themeColor="text1"/>
          <w:sz w:val="28"/>
          <w:szCs w:val="28"/>
          <w:rtl/>
        </w:rPr>
      </w:pPr>
    </w:p>
    <w:p w14:paraId="05083408" w14:textId="77777777" w:rsidR="00875933" w:rsidRDefault="00875933" w:rsidP="00875933">
      <w:pPr>
        <w:spacing w:after="0" w:line="240" w:lineRule="auto"/>
        <w:jc w:val="both"/>
        <w:rPr>
          <w:rFonts w:ascii="Sakkal Majalla" w:eastAsia="Times New Roman" w:hAnsi="Sakkal Majalla" w:cs="Sakkal Majalla"/>
          <w:color w:val="000000" w:themeColor="text1"/>
          <w:sz w:val="28"/>
          <w:szCs w:val="28"/>
          <w:rtl/>
        </w:rPr>
      </w:pPr>
    </w:p>
    <w:p w14:paraId="26C0D327" w14:textId="77777777" w:rsidR="00875933" w:rsidRDefault="00875933" w:rsidP="00875933">
      <w:pPr>
        <w:spacing w:after="0" w:line="240" w:lineRule="auto"/>
        <w:jc w:val="both"/>
        <w:rPr>
          <w:rFonts w:ascii="Sakkal Majalla" w:eastAsia="Times New Roman" w:hAnsi="Sakkal Majalla" w:cs="Sakkal Majalla"/>
          <w:color w:val="000000" w:themeColor="text1"/>
          <w:sz w:val="28"/>
          <w:szCs w:val="28"/>
          <w:rtl/>
        </w:rPr>
      </w:pPr>
    </w:p>
    <w:tbl>
      <w:tblPr>
        <w:tblStyle w:val="a6"/>
        <w:tblpPr w:leftFromText="180" w:rightFromText="180" w:vertAnchor="text" w:horzAnchor="margin" w:tblpXSpec="center" w:tblpY="185"/>
        <w:tblW w:w="9822" w:type="dxa"/>
        <w:tblLook w:val="04A0" w:firstRow="1" w:lastRow="0" w:firstColumn="1" w:lastColumn="0" w:noHBand="0" w:noVBand="1"/>
      </w:tblPr>
      <w:tblGrid>
        <w:gridCol w:w="2436"/>
        <w:gridCol w:w="2436"/>
        <w:gridCol w:w="1896"/>
        <w:gridCol w:w="3054"/>
      </w:tblGrid>
      <w:tr w:rsidR="00875933" w:rsidRPr="00AE6BDE" w14:paraId="67EA3306" w14:textId="77777777" w:rsidTr="00F3536E">
        <w:trPr>
          <w:trHeight w:val="623"/>
        </w:trPr>
        <w:tc>
          <w:tcPr>
            <w:tcW w:w="9822" w:type="dxa"/>
            <w:gridSpan w:val="4"/>
            <w:shd w:val="clear" w:color="auto" w:fill="95B3D7" w:themeFill="accent1" w:themeFillTint="99"/>
            <w:vAlign w:val="center"/>
          </w:tcPr>
          <w:p w14:paraId="4E713424" w14:textId="099E7153" w:rsidR="00875933" w:rsidRPr="00AE6BDE" w:rsidRDefault="00875933" w:rsidP="00F3536E">
            <w:pPr>
              <w:jc w:val="center"/>
              <w:rPr>
                <w:rFonts w:ascii="Sakkal Majalla" w:hAnsi="Sakkal Majalla" w:cs="Sakkal Majalla"/>
                <w:b/>
                <w:bCs/>
                <w:sz w:val="32"/>
                <w:szCs w:val="32"/>
                <w:rtl/>
                <w:lang w:bidi="ar-EG"/>
              </w:rPr>
            </w:pPr>
            <w:r>
              <w:rPr>
                <w:rFonts w:ascii="Sakkal Majalla" w:hAnsi="Sakkal Majalla" w:cs="Sakkal Majalla" w:hint="cs"/>
                <w:b/>
                <w:bCs/>
                <w:sz w:val="32"/>
                <w:szCs w:val="32"/>
                <w:rtl/>
                <w:lang w:bidi="ar-KW"/>
              </w:rPr>
              <w:t>اسم المقرر:</w:t>
            </w:r>
            <w:r>
              <w:rPr>
                <w:rFonts w:ascii="Sakkal Majalla" w:hAnsi="Sakkal Majalla" w:cs="Sakkal Majalla" w:hint="cs"/>
                <w:b/>
                <w:bCs/>
                <w:sz w:val="28"/>
                <w:szCs w:val="28"/>
                <w:rtl/>
              </w:rPr>
              <w:t xml:space="preserve">قراءات في التخصص باللغة الانجليزية </w:t>
            </w:r>
          </w:p>
        </w:tc>
      </w:tr>
      <w:tr w:rsidR="00875933" w:rsidRPr="00AE6BDE" w14:paraId="59CFDDC9" w14:textId="77777777" w:rsidTr="00F3536E">
        <w:trPr>
          <w:trHeight w:val="713"/>
        </w:trPr>
        <w:tc>
          <w:tcPr>
            <w:tcW w:w="6768" w:type="dxa"/>
            <w:gridSpan w:val="3"/>
            <w:vAlign w:val="center"/>
          </w:tcPr>
          <w:p w14:paraId="1EB4673D" w14:textId="2E65AF19" w:rsidR="00875933" w:rsidRPr="009B2C88" w:rsidRDefault="00FE7C8B" w:rsidP="00F3536E">
            <w:pPr>
              <w:bidi w:val="0"/>
              <w:spacing w:line="276" w:lineRule="auto"/>
              <w:jc w:val="right"/>
              <w:rPr>
                <w:rFonts w:ascii="Sakkal Majalla" w:hAnsi="Sakkal Majalla" w:cs="Sakkal Majalla"/>
                <w:sz w:val="28"/>
                <w:szCs w:val="28"/>
              </w:rPr>
            </w:pPr>
            <w:r>
              <w:rPr>
                <w:rFonts w:ascii="Sakkal Majalla" w:hAnsi="Sakkal Majalla" w:cs="Sakkal Majalla" w:hint="cs"/>
                <w:sz w:val="28"/>
                <w:szCs w:val="28"/>
                <w:rtl/>
              </w:rPr>
              <w:t xml:space="preserve">طفل </w:t>
            </w:r>
            <w:r w:rsidR="00875933">
              <w:rPr>
                <w:rFonts w:ascii="Sakkal Majalla" w:hAnsi="Sakkal Majalla" w:cs="Sakkal Majalla" w:hint="cs"/>
                <w:sz w:val="28"/>
                <w:szCs w:val="28"/>
                <w:rtl/>
              </w:rPr>
              <w:t xml:space="preserve"> </w:t>
            </w:r>
            <w:r>
              <w:rPr>
                <w:rFonts w:ascii="Sakkal Majalla" w:hAnsi="Sakkal Majalla" w:cs="Sakkal Majalla" w:hint="cs"/>
                <w:sz w:val="28"/>
                <w:szCs w:val="28"/>
                <w:rtl/>
              </w:rPr>
              <w:t>305</w:t>
            </w:r>
          </w:p>
        </w:tc>
        <w:tc>
          <w:tcPr>
            <w:tcW w:w="3054" w:type="dxa"/>
            <w:shd w:val="clear" w:color="auto" w:fill="DBE5F1" w:themeFill="accent1" w:themeFillTint="33"/>
            <w:vAlign w:val="center"/>
          </w:tcPr>
          <w:p w14:paraId="09E964E2" w14:textId="77777777" w:rsidR="00875933" w:rsidRPr="00AE6BDE" w:rsidRDefault="00875933" w:rsidP="00F3536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رمز المقرر</w:t>
            </w:r>
          </w:p>
        </w:tc>
      </w:tr>
      <w:tr w:rsidR="00875933" w:rsidRPr="00AE6BDE" w14:paraId="5493C267" w14:textId="77777777" w:rsidTr="00F3536E">
        <w:trPr>
          <w:trHeight w:val="605"/>
        </w:trPr>
        <w:tc>
          <w:tcPr>
            <w:tcW w:w="6768" w:type="dxa"/>
            <w:gridSpan w:val="3"/>
            <w:vAlign w:val="center"/>
          </w:tcPr>
          <w:p w14:paraId="167C3DE4" w14:textId="77777777" w:rsidR="00875933" w:rsidRPr="009B2C88" w:rsidRDefault="00875933" w:rsidP="00F3536E">
            <w:pPr>
              <w:rPr>
                <w:rFonts w:ascii="Sakkal Majalla" w:hAnsi="Sakkal Majalla" w:cs="Sakkal Majalla"/>
                <w:sz w:val="28"/>
                <w:szCs w:val="28"/>
                <w:rtl/>
                <w:lang w:bidi="ar-EG"/>
              </w:rPr>
            </w:pPr>
            <w:r w:rsidRPr="009B2C88">
              <w:rPr>
                <w:rFonts w:ascii="Sakkal Majalla" w:hAnsi="Sakkal Majalla" w:cs="Sakkal Majalla" w:hint="cs"/>
                <w:sz w:val="28"/>
                <w:szCs w:val="28"/>
                <w:rtl/>
              </w:rPr>
              <w:t>التربية</w:t>
            </w:r>
          </w:p>
        </w:tc>
        <w:tc>
          <w:tcPr>
            <w:tcW w:w="3054" w:type="dxa"/>
            <w:shd w:val="clear" w:color="auto" w:fill="DBE5F1" w:themeFill="accent1" w:themeFillTint="33"/>
            <w:vAlign w:val="center"/>
          </w:tcPr>
          <w:p w14:paraId="375F0D73" w14:textId="77777777" w:rsidR="00875933" w:rsidRPr="00AE6BDE" w:rsidRDefault="00875933" w:rsidP="00F3536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الكلية</w:t>
            </w:r>
          </w:p>
        </w:tc>
      </w:tr>
      <w:tr w:rsidR="00875933" w:rsidRPr="00AE6BDE" w14:paraId="111EA3A3" w14:textId="77777777" w:rsidTr="00F3536E">
        <w:trPr>
          <w:trHeight w:val="605"/>
        </w:trPr>
        <w:tc>
          <w:tcPr>
            <w:tcW w:w="6768" w:type="dxa"/>
            <w:gridSpan w:val="3"/>
            <w:vAlign w:val="center"/>
          </w:tcPr>
          <w:p w14:paraId="4395CA27" w14:textId="77777777" w:rsidR="00875933" w:rsidRPr="009B2C88" w:rsidRDefault="00875933" w:rsidP="00F3536E">
            <w:pPr>
              <w:rPr>
                <w:rFonts w:ascii="Sakkal Majalla" w:hAnsi="Sakkal Majalla" w:cs="Sakkal Majalla"/>
                <w:sz w:val="28"/>
                <w:szCs w:val="28"/>
                <w:lang w:bidi="ar-EG"/>
              </w:rPr>
            </w:pPr>
            <w:r w:rsidRPr="009B2C88">
              <w:rPr>
                <w:rFonts w:ascii="Sakkal Majalla" w:hAnsi="Sakkal Majalla" w:cs="Sakkal Majalla" w:hint="cs"/>
                <w:sz w:val="28"/>
                <w:szCs w:val="28"/>
                <w:rtl/>
              </w:rPr>
              <w:t xml:space="preserve">الطفولة المبكرة </w:t>
            </w:r>
          </w:p>
        </w:tc>
        <w:tc>
          <w:tcPr>
            <w:tcW w:w="3054" w:type="dxa"/>
            <w:shd w:val="clear" w:color="auto" w:fill="DBE5F1" w:themeFill="accent1" w:themeFillTint="33"/>
            <w:vAlign w:val="center"/>
          </w:tcPr>
          <w:p w14:paraId="647900C0" w14:textId="77777777" w:rsidR="00875933" w:rsidRPr="00AE6BDE" w:rsidRDefault="00875933" w:rsidP="00F3536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القسم / البرنامج</w:t>
            </w:r>
          </w:p>
        </w:tc>
      </w:tr>
      <w:tr w:rsidR="00875933" w:rsidRPr="00AE6BDE" w14:paraId="68023C7F" w14:textId="77777777" w:rsidTr="00F3536E">
        <w:trPr>
          <w:trHeight w:val="623"/>
        </w:trPr>
        <w:tc>
          <w:tcPr>
            <w:tcW w:w="6768" w:type="dxa"/>
            <w:gridSpan w:val="3"/>
            <w:vAlign w:val="center"/>
          </w:tcPr>
          <w:p w14:paraId="5F786E8B" w14:textId="6C074B9E" w:rsidR="00875933" w:rsidRPr="009B2C88" w:rsidRDefault="00875933" w:rsidP="00F3536E">
            <w:pPr>
              <w:rPr>
                <w:rFonts w:ascii="Sakkal Majalla" w:hAnsi="Sakkal Majalla" w:cs="Sakkal Majalla"/>
                <w:sz w:val="28"/>
                <w:szCs w:val="28"/>
                <w:rtl/>
                <w:lang w:bidi="ar-EG"/>
              </w:rPr>
            </w:pPr>
            <w:r w:rsidRPr="009B2C88">
              <w:rPr>
                <w:rFonts w:ascii="Sakkal Majalla" w:hAnsi="Sakkal Majalla" w:cs="Sakkal Majalla" w:hint="cs"/>
                <w:sz w:val="28"/>
                <w:szCs w:val="28"/>
                <w:rtl/>
              </w:rPr>
              <w:t>السنة</w:t>
            </w:r>
            <w:r>
              <w:rPr>
                <w:rFonts w:ascii="Sakkal Majalla" w:hAnsi="Sakkal Majalla" w:cs="Sakkal Majalla" w:hint="cs"/>
                <w:sz w:val="28"/>
                <w:szCs w:val="28"/>
                <w:rtl/>
              </w:rPr>
              <w:t xml:space="preserve">الثالثة </w:t>
            </w:r>
            <w:r w:rsidRPr="009B2C88">
              <w:rPr>
                <w:rFonts w:ascii="Sakkal Majalla" w:hAnsi="Sakkal Majalla" w:cs="Sakkal Majalla" w:hint="cs"/>
                <w:sz w:val="28"/>
                <w:szCs w:val="28"/>
                <w:rtl/>
              </w:rPr>
              <w:t xml:space="preserve"> / المستوى </w:t>
            </w:r>
            <w:r w:rsidR="00FE7C8B">
              <w:rPr>
                <w:rFonts w:ascii="Sakkal Majalla" w:hAnsi="Sakkal Majalla" w:cs="Sakkal Majalla" w:hint="cs"/>
                <w:sz w:val="28"/>
                <w:szCs w:val="28"/>
                <w:rtl/>
                <w:lang w:bidi="ar-EG"/>
              </w:rPr>
              <w:t>الخامس</w:t>
            </w:r>
          </w:p>
        </w:tc>
        <w:tc>
          <w:tcPr>
            <w:tcW w:w="3054" w:type="dxa"/>
            <w:shd w:val="clear" w:color="auto" w:fill="DBE5F1" w:themeFill="accent1" w:themeFillTint="33"/>
            <w:vAlign w:val="center"/>
          </w:tcPr>
          <w:p w14:paraId="2A35AB88" w14:textId="77777777" w:rsidR="00875933" w:rsidRPr="00AE6BDE" w:rsidRDefault="00875933" w:rsidP="00F3536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السنة / المستوى</w:t>
            </w:r>
          </w:p>
        </w:tc>
      </w:tr>
      <w:tr w:rsidR="00875933" w:rsidRPr="00AE6BDE" w14:paraId="6D4ED654" w14:textId="77777777" w:rsidTr="00F3536E">
        <w:trPr>
          <w:trHeight w:val="623"/>
        </w:trPr>
        <w:tc>
          <w:tcPr>
            <w:tcW w:w="6768" w:type="dxa"/>
            <w:gridSpan w:val="3"/>
            <w:vAlign w:val="center"/>
          </w:tcPr>
          <w:p w14:paraId="38D7C7E7" w14:textId="77777777" w:rsidR="00875933" w:rsidRPr="00AE6BDE" w:rsidRDefault="00875933" w:rsidP="00F3536E">
            <w:pPr>
              <w:spacing w:line="276" w:lineRule="auto"/>
              <w:rPr>
                <w:rFonts w:ascii="Sakkal Majalla" w:hAnsi="Sakkal Majalla" w:cs="Sakkal Majalla"/>
                <w:sz w:val="32"/>
                <w:szCs w:val="32"/>
              </w:rPr>
            </w:pPr>
            <w:r>
              <w:rPr>
                <w:rFonts w:ascii="Sakkal Majalla" w:hAnsi="Sakkal Majalla" w:cs="Sakkal Majalla" w:hint="cs"/>
                <w:sz w:val="32"/>
                <w:szCs w:val="32"/>
                <w:rtl/>
              </w:rPr>
              <w:t>٣ ساعات</w:t>
            </w:r>
          </w:p>
        </w:tc>
        <w:tc>
          <w:tcPr>
            <w:tcW w:w="3054" w:type="dxa"/>
            <w:shd w:val="clear" w:color="auto" w:fill="DBE5F1" w:themeFill="accent1" w:themeFillTint="33"/>
            <w:vAlign w:val="center"/>
          </w:tcPr>
          <w:p w14:paraId="491CB4BF" w14:textId="77777777" w:rsidR="00875933" w:rsidRPr="00AE6BDE" w:rsidRDefault="00875933" w:rsidP="00F3536E">
            <w:pPr>
              <w:spacing w:line="276" w:lineRule="auto"/>
              <w:rPr>
                <w:rFonts w:ascii="Sakkal Majalla" w:hAnsi="Sakkal Majalla" w:cs="Sakkal Majalla"/>
                <w:b/>
                <w:bCs/>
                <w:sz w:val="32"/>
                <w:szCs w:val="32"/>
                <w:rtl/>
              </w:rPr>
            </w:pPr>
            <w:r w:rsidRPr="00AE6BDE">
              <w:rPr>
                <w:rFonts w:ascii="Sakkal Majalla" w:hAnsi="Sakkal Majalla" w:cs="Sakkal Majalla"/>
                <w:b/>
                <w:bCs/>
                <w:sz w:val="32"/>
                <w:szCs w:val="32"/>
                <w:rtl/>
              </w:rPr>
              <w:t>عدد الوحدات المعتمدة</w:t>
            </w:r>
          </w:p>
        </w:tc>
      </w:tr>
      <w:tr w:rsidR="00875933" w:rsidRPr="00AE6BDE" w14:paraId="131FB088" w14:textId="77777777" w:rsidTr="00F3536E">
        <w:trPr>
          <w:trHeight w:val="680"/>
        </w:trPr>
        <w:tc>
          <w:tcPr>
            <w:tcW w:w="2436" w:type="dxa"/>
            <w:vAlign w:val="center"/>
          </w:tcPr>
          <w:p w14:paraId="048157A5" w14:textId="77777777" w:rsidR="00875933" w:rsidRPr="00AE6BDE" w:rsidRDefault="00875933" w:rsidP="00F3536E">
            <w:pPr>
              <w:rPr>
                <w:rFonts w:ascii="Sakkal Majalla" w:hAnsi="Sakkal Majalla" w:cs="Sakkal Majalla"/>
                <w:sz w:val="32"/>
                <w:szCs w:val="32"/>
              </w:rPr>
            </w:pPr>
            <w:r>
              <w:rPr>
                <w:rFonts w:ascii="Sakkal Majalla" w:hAnsi="Sakkal Majalla" w:cs="Sakkal Majalla" w:hint="cs"/>
                <w:sz w:val="32"/>
                <w:szCs w:val="32"/>
                <w:rtl/>
              </w:rPr>
              <w:t>تدريب:0</w:t>
            </w:r>
          </w:p>
        </w:tc>
        <w:tc>
          <w:tcPr>
            <w:tcW w:w="2436" w:type="dxa"/>
            <w:vAlign w:val="center"/>
          </w:tcPr>
          <w:p w14:paraId="710C039E" w14:textId="77777777" w:rsidR="00875933" w:rsidRPr="00AE6BDE" w:rsidRDefault="00875933" w:rsidP="00F3536E">
            <w:pPr>
              <w:rPr>
                <w:rFonts w:ascii="Sakkal Majalla" w:hAnsi="Sakkal Majalla" w:cs="Sakkal Majalla"/>
                <w:sz w:val="32"/>
                <w:szCs w:val="32"/>
              </w:rPr>
            </w:pPr>
            <w:r>
              <w:rPr>
                <w:rFonts w:ascii="Sakkal Majalla" w:hAnsi="Sakkal Majalla" w:cs="Sakkal Majalla" w:hint="cs"/>
                <w:sz w:val="32"/>
                <w:szCs w:val="32"/>
                <w:rtl/>
              </w:rPr>
              <w:t>عملي/تمارين:0</w:t>
            </w:r>
          </w:p>
        </w:tc>
        <w:tc>
          <w:tcPr>
            <w:tcW w:w="1896" w:type="dxa"/>
            <w:vAlign w:val="center"/>
          </w:tcPr>
          <w:p w14:paraId="74F3CAD1" w14:textId="1015BA87" w:rsidR="00875933" w:rsidRPr="00AE6BDE" w:rsidRDefault="00875933" w:rsidP="00F3536E">
            <w:pPr>
              <w:rPr>
                <w:rFonts w:ascii="Sakkal Majalla" w:hAnsi="Sakkal Majalla" w:cs="Sakkal Majalla"/>
                <w:sz w:val="32"/>
                <w:szCs w:val="32"/>
              </w:rPr>
            </w:pPr>
            <w:r>
              <w:rPr>
                <w:rFonts w:ascii="Sakkal Majalla" w:hAnsi="Sakkal Majalla" w:cs="Sakkal Majalla" w:hint="cs"/>
                <w:sz w:val="32"/>
                <w:szCs w:val="32"/>
                <w:rtl/>
              </w:rPr>
              <w:t xml:space="preserve">نظري: </w:t>
            </w:r>
            <w:r w:rsidR="00FE7C8B">
              <w:rPr>
                <w:rFonts w:ascii="Sakkal Majalla" w:hAnsi="Sakkal Majalla" w:cs="Sakkal Majalla" w:hint="cs"/>
                <w:sz w:val="32"/>
                <w:szCs w:val="32"/>
                <w:rtl/>
              </w:rPr>
              <w:t>2</w:t>
            </w:r>
          </w:p>
        </w:tc>
        <w:tc>
          <w:tcPr>
            <w:tcW w:w="3054" w:type="dxa"/>
            <w:shd w:val="clear" w:color="auto" w:fill="DBE5F1" w:themeFill="accent1" w:themeFillTint="33"/>
            <w:vAlign w:val="center"/>
          </w:tcPr>
          <w:p w14:paraId="47B8AF08" w14:textId="77777777" w:rsidR="00875933" w:rsidRPr="00AE6BDE" w:rsidRDefault="00875933" w:rsidP="00F3536E">
            <w:pPr>
              <w:rPr>
                <w:rFonts w:ascii="Sakkal Majalla" w:hAnsi="Sakkal Majalla" w:cs="Sakkal Majalla"/>
                <w:b/>
                <w:bCs/>
                <w:sz w:val="32"/>
                <w:szCs w:val="32"/>
                <w:rtl/>
              </w:rPr>
            </w:pPr>
            <w:r>
              <w:rPr>
                <w:rFonts w:ascii="Sakkal Majalla" w:hAnsi="Sakkal Majalla" w:cs="Sakkal Majalla" w:hint="cs"/>
                <w:b/>
                <w:bCs/>
                <w:sz w:val="32"/>
                <w:szCs w:val="32"/>
                <w:rtl/>
              </w:rPr>
              <w:t>ساعات الاتصال</w:t>
            </w:r>
          </w:p>
        </w:tc>
      </w:tr>
      <w:tr w:rsidR="00875933" w:rsidRPr="00AE6BDE" w14:paraId="6BCBBFBF" w14:textId="77777777" w:rsidTr="00F3536E">
        <w:trPr>
          <w:trHeight w:val="650"/>
        </w:trPr>
        <w:tc>
          <w:tcPr>
            <w:tcW w:w="6768" w:type="dxa"/>
            <w:gridSpan w:val="3"/>
            <w:vAlign w:val="center"/>
          </w:tcPr>
          <w:p w14:paraId="41C41717" w14:textId="48A3F1DB" w:rsidR="00875933" w:rsidRPr="009B2C88" w:rsidRDefault="00875933" w:rsidP="00F3536E">
            <w:pPr>
              <w:rPr>
                <w:rFonts w:ascii="Sakkal Majalla" w:hAnsi="Sakkal Majalla" w:cs="Sakkal Majalla"/>
                <w:sz w:val="28"/>
                <w:szCs w:val="28"/>
              </w:rPr>
            </w:pPr>
            <w:r w:rsidRPr="005E1CC6">
              <w:rPr>
                <w:rFonts w:ascii="Sakkal Majalla" w:hAnsi="Sakkal Majalla" w:cs="Sakkal Majalla" w:hint="cs"/>
                <w:sz w:val="28"/>
                <w:szCs w:val="28"/>
                <w:rtl/>
              </w:rPr>
              <w:t>اللغة</w:t>
            </w:r>
            <w:r w:rsidR="00FE7C8B">
              <w:rPr>
                <w:rFonts w:ascii="Sakkal Majalla" w:hAnsi="Sakkal Majalla" w:cs="Sakkal Majalla" w:hint="cs"/>
                <w:sz w:val="28"/>
                <w:szCs w:val="28"/>
                <w:rtl/>
              </w:rPr>
              <w:t xml:space="preserve"> الانجليزية</w:t>
            </w:r>
          </w:p>
        </w:tc>
        <w:tc>
          <w:tcPr>
            <w:tcW w:w="3054" w:type="dxa"/>
            <w:shd w:val="clear" w:color="auto" w:fill="DBE5F1" w:themeFill="accent1" w:themeFillTint="33"/>
            <w:vAlign w:val="center"/>
          </w:tcPr>
          <w:p w14:paraId="1AB6A45A" w14:textId="77777777" w:rsidR="00875933" w:rsidRDefault="00875933" w:rsidP="00F3536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لغة المقرر</w:t>
            </w:r>
          </w:p>
        </w:tc>
      </w:tr>
      <w:tr w:rsidR="00875933" w:rsidRPr="00AE6BDE" w14:paraId="201AD45F" w14:textId="77777777" w:rsidTr="00F3536E">
        <w:trPr>
          <w:trHeight w:val="698"/>
        </w:trPr>
        <w:tc>
          <w:tcPr>
            <w:tcW w:w="6768" w:type="dxa"/>
            <w:gridSpan w:val="3"/>
            <w:vAlign w:val="center"/>
          </w:tcPr>
          <w:p w14:paraId="0288054A" w14:textId="00AF952D" w:rsidR="00875933" w:rsidRPr="009B2C88" w:rsidRDefault="00FE7C8B" w:rsidP="00F3536E">
            <w:pPr>
              <w:rPr>
                <w:rFonts w:ascii="Sakkal Majalla" w:hAnsi="Sakkal Majalla" w:cs="Sakkal Majalla"/>
                <w:sz w:val="28"/>
                <w:szCs w:val="28"/>
              </w:rPr>
            </w:pPr>
            <w:r>
              <w:rPr>
                <w:rFonts w:ascii="Sakkal Majalla" w:hAnsi="Sakkal Majalla" w:cs="Sakkal Majalla" w:hint="cs"/>
                <w:sz w:val="28"/>
                <w:szCs w:val="28"/>
                <w:rtl/>
              </w:rPr>
              <w:t>لايوجد</w:t>
            </w:r>
          </w:p>
        </w:tc>
        <w:tc>
          <w:tcPr>
            <w:tcW w:w="3054" w:type="dxa"/>
            <w:shd w:val="clear" w:color="auto" w:fill="DBE5F1" w:themeFill="accent1" w:themeFillTint="33"/>
            <w:vAlign w:val="center"/>
          </w:tcPr>
          <w:p w14:paraId="373FA7F3" w14:textId="77777777" w:rsidR="00875933" w:rsidRPr="00AE6BDE" w:rsidRDefault="00875933" w:rsidP="00F3536E">
            <w:pPr>
              <w:rPr>
                <w:rFonts w:ascii="Sakkal Majalla" w:hAnsi="Sakkal Majalla" w:cs="Sakkal Majalla"/>
                <w:b/>
                <w:bCs/>
                <w:sz w:val="32"/>
                <w:szCs w:val="32"/>
                <w:rtl/>
                <w:lang w:bidi="ar-KW"/>
              </w:rPr>
            </w:pPr>
            <w:r>
              <w:rPr>
                <w:rFonts w:ascii="Sakkal Majalla" w:hAnsi="Sakkal Majalla" w:cs="Sakkal Majalla" w:hint="cs"/>
                <w:b/>
                <w:bCs/>
                <w:sz w:val="32"/>
                <w:szCs w:val="32"/>
                <w:rtl/>
                <w:lang w:bidi="ar-KW"/>
              </w:rPr>
              <w:t>المتطلب السابق</w:t>
            </w:r>
          </w:p>
        </w:tc>
      </w:tr>
      <w:tr w:rsidR="00875933" w:rsidRPr="00AE6BDE" w14:paraId="24427B3C" w14:textId="77777777" w:rsidTr="00F3536E">
        <w:trPr>
          <w:trHeight w:val="698"/>
        </w:trPr>
        <w:tc>
          <w:tcPr>
            <w:tcW w:w="6768" w:type="dxa"/>
            <w:gridSpan w:val="3"/>
            <w:vAlign w:val="center"/>
          </w:tcPr>
          <w:p w14:paraId="405208BE" w14:textId="77777777" w:rsidR="00875933" w:rsidRPr="009B2C88" w:rsidRDefault="00875933" w:rsidP="00F3536E">
            <w:pPr>
              <w:rPr>
                <w:rFonts w:ascii="Sakkal Majalla" w:hAnsi="Sakkal Majalla" w:cs="Sakkal Majalla"/>
                <w:sz w:val="28"/>
                <w:szCs w:val="28"/>
              </w:rPr>
            </w:pPr>
            <w:r w:rsidRPr="009B2C88">
              <w:rPr>
                <w:rFonts w:ascii="Sakkal Majalla" w:hAnsi="Sakkal Majalla" w:cs="Sakkal Majalla" w:hint="cs"/>
                <w:sz w:val="28"/>
                <w:szCs w:val="28"/>
                <w:rtl/>
              </w:rPr>
              <w:t>لايوجد</w:t>
            </w:r>
          </w:p>
        </w:tc>
        <w:tc>
          <w:tcPr>
            <w:tcW w:w="3054" w:type="dxa"/>
            <w:shd w:val="clear" w:color="auto" w:fill="DBE5F1" w:themeFill="accent1" w:themeFillTint="33"/>
            <w:vAlign w:val="center"/>
          </w:tcPr>
          <w:p w14:paraId="26263EC3" w14:textId="77777777" w:rsidR="00875933" w:rsidRPr="00AE6BDE" w:rsidRDefault="00875933" w:rsidP="00F3536E">
            <w:pPr>
              <w:rPr>
                <w:rFonts w:ascii="Sakkal Majalla" w:hAnsi="Sakkal Majalla" w:cs="Sakkal Majalla"/>
                <w:b/>
                <w:bCs/>
                <w:sz w:val="32"/>
                <w:szCs w:val="32"/>
                <w:rtl/>
              </w:rPr>
            </w:pPr>
            <w:r>
              <w:rPr>
                <w:rFonts w:ascii="Sakkal Majalla" w:hAnsi="Sakkal Majalla" w:cs="Sakkal Majalla" w:hint="cs"/>
                <w:b/>
                <w:bCs/>
                <w:sz w:val="32"/>
                <w:szCs w:val="32"/>
                <w:rtl/>
              </w:rPr>
              <w:t xml:space="preserve">المقرر المتزامن </w:t>
            </w:r>
          </w:p>
        </w:tc>
      </w:tr>
      <w:tr w:rsidR="00875933" w:rsidRPr="00AE6BDE" w14:paraId="4832D56E" w14:textId="77777777" w:rsidTr="00F3536E">
        <w:trPr>
          <w:trHeight w:val="698"/>
        </w:trPr>
        <w:tc>
          <w:tcPr>
            <w:tcW w:w="6768" w:type="dxa"/>
            <w:gridSpan w:val="3"/>
            <w:vAlign w:val="center"/>
          </w:tcPr>
          <w:p w14:paraId="257E6FB6" w14:textId="77777777" w:rsidR="00875933" w:rsidRPr="003F60C5" w:rsidRDefault="00875933" w:rsidP="00F3536E">
            <w:pPr>
              <w:rPr>
                <w:rFonts w:ascii="Sakkal Majalla" w:hAnsi="Sakkal Majalla" w:cs="Sakkal Majalla"/>
                <w:sz w:val="32"/>
                <w:szCs w:val="32"/>
                <w:rtl/>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جامعة</w:t>
            </w:r>
          </w:p>
          <w:p w14:paraId="7E905475" w14:textId="77777777" w:rsidR="00875933" w:rsidRPr="00612298" w:rsidRDefault="00875933" w:rsidP="00F3536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Pr>
                <w:rFonts w:ascii="Sakkal Majalla" w:hAnsi="Sakkal Majalla" w:cs="Sakkal Majalla"/>
                <w:sz w:val="32"/>
                <w:szCs w:val="32"/>
                <w:lang w:val="en-AU"/>
              </w:rPr>
              <w:t xml:space="preserve"> </w:t>
            </w:r>
            <w:r>
              <w:rPr>
                <w:rFonts w:ascii="Sakkal Majalla" w:hAnsi="Sakkal Majalla" w:cs="Sakkal Majalla" w:hint="cs"/>
                <w:sz w:val="32"/>
                <w:szCs w:val="32"/>
                <w:rtl/>
                <w:lang w:val="en-AU"/>
              </w:rPr>
              <w:t xml:space="preserve"> متطلب كلية</w:t>
            </w:r>
          </w:p>
          <w:p w14:paraId="02050751" w14:textId="77777777" w:rsidR="00875933" w:rsidRPr="00612298" w:rsidRDefault="00875933" w:rsidP="00F3536E">
            <w:pPr>
              <w:rPr>
                <w:rFonts w:ascii="Sakkal Majalla" w:hAnsi="Sakkal Majalla" w:cs="Sakkal Majalla"/>
                <w:bCs/>
                <w:sz w:val="32"/>
                <w:szCs w:val="32"/>
                <w:lang w:val="en-AU"/>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متطلب قسم</w:t>
            </w:r>
            <w:r>
              <w:rPr>
                <w:rFonts w:ascii="Arial" w:hAnsi="Arial" w:cs="Arial"/>
                <w:bCs/>
                <w:sz w:val="32"/>
                <w:szCs w:val="32"/>
                <w:lang w:val="en-AU"/>
              </w:rPr>
              <w:t>√</w:t>
            </w:r>
          </w:p>
          <w:p w14:paraId="15F656D1" w14:textId="77777777" w:rsidR="00875933" w:rsidRPr="00612298" w:rsidRDefault="00875933" w:rsidP="00F3536E">
            <w:pPr>
              <w:rPr>
                <w:rFonts w:ascii="Sakkal Majalla" w:hAnsi="Sakkal Majalla" w:cs="Sakkal Majalla"/>
                <w:sz w:val="32"/>
                <w:szCs w:val="32"/>
              </w:rPr>
            </w:pPr>
            <w:r w:rsidRPr="00612298">
              <w:rPr>
                <w:rFonts w:ascii="Sakkal Majalla" w:hAnsi="Sakkal Majalla" w:cs="Sakkal Majalla"/>
                <w:sz w:val="32"/>
                <w:szCs w:val="32"/>
                <w:lang w:val="en-AU"/>
              </w:rPr>
              <w:fldChar w:fldCharType="begin">
                <w:ffData>
                  <w:name w:val=""/>
                  <w:enabled/>
                  <w:calcOnExit w:val="0"/>
                  <w:statusText w:type="text" w:val="Press Space Bar to Change status from Checked to Unchecked, TAB to advance"/>
                  <w:checkBox>
                    <w:size w:val="24"/>
                    <w:default w:val="0"/>
                  </w:checkBox>
                </w:ffData>
              </w:fldChar>
            </w:r>
            <w:r w:rsidRPr="00612298">
              <w:rPr>
                <w:rFonts w:ascii="Sakkal Majalla" w:hAnsi="Sakkal Majalla" w:cs="Sakkal Majalla"/>
                <w:sz w:val="32"/>
                <w:szCs w:val="32"/>
                <w:lang w:val="en-AU"/>
              </w:rPr>
              <w:instrText xml:space="preserve"> FORMCHECKBOX </w:instrText>
            </w:r>
            <w:r w:rsidR="00FD6949">
              <w:rPr>
                <w:rFonts w:ascii="Sakkal Majalla" w:hAnsi="Sakkal Majalla" w:cs="Sakkal Majalla"/>
                <w:sz w:val="32"/>
                <w:szCs w:val="32"/>
                <w:lang w:val="en-AU"/>
              </w:rPr>
            </w:r>
            <w:r w:rsidR="00FD6949">
              <w:rPr>
                <w:rFonts w:ascii="Sakkal Majalla" w:hAnsi="Sakkal Majalla" w:cs="Sakkal Majalla"/>
                <w:sz w:val="32"/>
                <w:szCs w:val="32"/>
                <w:lang w:val="en-AU"/>
              </w:rPr>
              <w:fldChar w:fldCharType="separate"/>
            </w:r>
            <w:r w:rsidRPr="00612298">
              <w:rPr>
                <w:rFonts w:ascii="Sakkal Majalla" w:hAnsi="Sakkal Majalla" w:cs="Sakkal Majalla"/>
                <w:sz w:val="32"/>
                <w:szCs w:val="32"/>
              </w:rPr>
              <w:fldChar w:fldCharType="end"/>
            </w:r>
            <w:r w:rsidRPr="00612298">
              <w:rPr>
                <w:rFonts w:ascii="Sakkal Majalla" w:hAnsi="Sakkal Majalla" w:cs="Sakkal Majalla"/>
                <w:sz w:val="32"/>
                <w:szCs w:val="32"/>
                <w:lang w:val="en-AU"/>
              </w:rPr>
              <w:t xml:space="preserve"> </w:t>
            </w:r>
            <w:r>
              <w:rPr>
                <w:rFonts w:ascii="Sakkal Majalla" w:hAnsi="Sakkal Majalla" w:cs="Sakkal Majalla" w:hint="cs"/>
                <w:sz w:val="32"/>
                <w:szCs w:val="32"/>
                <w:rtl/>
                <w:lang w:val="en-AU"/>
              </w:rPr>
              <w:t>مقرر اختياري</w:t>
            </w:r>
          </w:p>
        </w:tc>
        <w:tc>
          <w:tcPr>
            <w:tcW w:w="3054" w:type="dxa"/>
            <w:shd w:val="clear" w:color="auto" w:fill="DBE5F1" w:themeFill="accent1" w:themeFillTint="33"/>
            <w:vAlign w:val="center"/>
          </w:tcPr>
          <w:p w14:paraId="266D3FBC" w14:textId="77777777" w:rsidR="00875933" w:rsidRDefault="00875933" w:rsidP="00F3536E">
            <w:pPr>
              <w:rPr>
                <w:rFonts w:ascii="Sakkal Majalla" w:hAnsi="Sakkal Majalla" w:cs="Sakkal Majalla"/>
                <w:b/>
                <w:bCs/>
                <w:sz w:val="32"/>
                <w:szCs w:val="32"/>
                <w:rtl/>
              </w:rPr>
            </w:pPr>
            <w:r>
              <w:rPr>
                <w:rFonts w:ascii="Sakkal Majalla" w:hAnsi="Sakkal Majalla" w:cs="Sakkal Majalla" w:hint="cs"/>
                <w:b/>
                <w:bCs/>
                <w:sz w:val="32"/>
                <w:szCs w:val="32"/>
                <w:rtl/>
              </w:rPr>
              <w:t>نوع المقرر (</w:t>
            </w:r>
            <w:r>
              <w:rPr>
                <w:rFonts w:ascii="Arial" w:hAnsi="Arial" w:cs="Arial"/>
                <w:sz w:val="28"/>
                <w:szCs w:val="28"/>
                <w:rtl/>
              </w:rPr>
              <w:t>اختر</w:t>
            </w:r>
            <w:r>
              <w:rPr>
                <w:rFonts w:ascii="Arial" w:hAnsi="Arial" w:cs="Arial"/>
                <w:sz w:val="28"/>
                <w:szCs w:val="28"/>
              </w:rPr>
              <w:t xml:space="preserve"> </w:t>
            </w:r>
            <w:r>
              <w:rPr>
                <w:rFonts w:ascii="Arial" w:hAnsi="Arial" w:cs="Arial"/>
                <w:sz w:val="28"/>
                <w:szCs w:val="28"/>
                <w:rtl/>
              </w:rPr>
              <w:t>كل</w:t>
            </w:r>
            <w:r>
              <w:rPr>
                <w:rFonts w:ascii="Arial" w:hAnsi="Arial" w:cs="Arial"/>
                <w:sz w:val="28"/>
                <w:szCs w:val="28"/>
              </w:rPr>
              <w:t xml:space="preserve"> </w:t>
            </w:r>
            <w:r>
              <w:rPr>
                <w:rFonts w:ascii="Arial" w:hAnsi="Arial" w:cs="Arial"/>
                <w:sz w:val="28"/>
                <w:szCs w:val="28"/>
                <w:rtl/>
              </w:rPr>
              <w:t>ما</w:t>
            </w:r>
            <w:r>
              <w:rPr>
                <w:rFonts w:ascii="Arial" w:hAnsi="Arial" w:cs="Arial"/>
                <w:sz w:val="28"/>
                <w:szCs w:val="28"/>
              </w:rPr>
              <w:t xml:space="preserve"> </w:t>
            </w:r>
            <w:r>
              <w:rPr>
                <w:rFonts w:ascii="Arial" w:hAnsi="Arial" w:cs="Arial"/>
                <w:sz w:val="28"/>
                <w:szCs w:val="28"/>
                <w:rtl/>
              </w:rPr>
              <w:t>ينطبق</w:t>
            </w:r>
            <w:r>
              <w:rPr>
                <w:rFonts w:ascii="Arial" w:hAnsi="Arial" w:cs="Arial" w:hint="cs"/>
                <w:sz w:val="28"/>
                <w:szCs w:val="28"/>
                <w:rtl/>
              </w:rPr>
              <w:t>)</w:t>
            </w:r>
          </w:p>
        </w:tc>
      </w:tr>
      <w:tr w:rsidR="00875933" w:rsidRPr="00AE6BDE" w14:paraId="6DC1BBF4" w14:textId="77777777" w:rsidTr="00F3536E">
        <w:trPr>
          <w:trHeight w:val="2333"/>
        </w:trPr>
        <w:tc>
          <w:tcPr>
            <w:tcW w:w="6768" w:type="dxa"/>
            <w:gridSpan w:val="3"/>
            <w:vAlign w:val="center"/>
          </w:tcPr>
          <w:p w14:paraId="6132B766" w14:textId="18F449F2" w:rsidR="00875933" w:rsidRPr="00362ABB" w:rsidRDefault="00FE7C8B" w:rsidP="00FE7C8B">
            <w:pPr>
              <w:rPr>
                <w:rFonts w:ascii="Sakkal Majalla" w:hAnsi="Sakkal Majalla" w:cs="Sakkal Majalla"/>
                <w:sz w:val="28"/>
                <w:szCs w:val="28"/>
              </w:rPr>
            </w:pPr>
            <w:r>
              <w:rPr>
                <w:rFonts w:ascii="Sakkal Majalla" w:hAnsi="Sakkal Majalla" w:cs="Sakkal Majalla" w:hint="cs"/>
                <w:sz w:val="28"/>
                <w:szCs w:val="28"/>
                <w:rtl/>
              </w:rPr>
              <w:t>يتناول هذا  المقرر</w:t>
            </w:r>
            <w:r w:rsidRPr="00FE7C8B">
              <w:rPr>
                <w:rFonts w:ascii="Sakkal Majalla" w:hAnsi="Sakkal Majalla" w:cs="Sakkal Majalla"/>
                <w:sz w:val="28"/>
                <w:szCs w:val="28"/>
                <w:rtl/>
              </w:rPr>
              <w:t xml:space="preserve"> </w:t>
            </w:r>
            <w:r>
              <w:rPr>
                <w:rFonts w:ascii="Sakkal Majalla" w:hAnsi="Sakkal Majalla" w:cs="Sakkal Majalla" w:hint="cs"/>
                <w:sz w:val="28"/>
                <w:szCs w:val="28"/>
                <w:rtl/>
              </w:rPr>
              <w:t>تعريف الطالبات ب</w:t>
            </w:r>
            <w:r w:rsidRPr="00FE7C8B">
              <w:rPr>
                <w:rFonts w:ascii="Sakkal Majalla" w:hAnsi="Sakkal Majalla" w:cs="Sakkal Majalla"/>
                <w:sz w:val="28"/>
                <w:szCs w:val="28"/>
                <w:rtl/>
              </w:rPr>
              <w:t xml:space="preserve">القراءة المتخصصة </w:t>
            </w:r>
            <w:r>
              <w:rPr>
                <w:rFonts w:ascii="Sakkal Majalla" w:hAnsi="Sakkal Majalla" w:cs="Sakkal Majalla" w:hint="cs"/>
                <w:sz w:val="28"/>
                <w:szCs w:val="28"/>
                <w:rtl/>
              </w:rPr>
              <w:t xml:space="preserve"> باللغة الانجليزية </w:t>
            </w:r>
            <w:r w:rsidRPr="00FE7C8B">
              <w:rPr>
                <w:rFonts w:ascii="Sakkal Majalla" w:hAnsi="Sakkal Majalla" w:cs="Sakkal Majalla"/>
                <w:sz w:val="28"/>
                <w:szCs w:val="28"/>
                <w:rtl/>
              </w:rPr>
              <w:t>في مجال الطفولة المبكرة</w:t>
            </w:r>
            <w:r>
              <w:rPr>
                <w:rFonts w:ascii="Sakkal Majalla" w:hAnsi="Sakkal Majalla" w:cs="Sakkal Majalla" w:hint="cs"/>
                <w:sz w:val="28"/>
                <w:szCs w:val="28"/>
                <w:rtl/>
              </w:rPr>
              <w:t>و</w:t>
            </w:r>
            <w:r w:rsidRPr="00FE7C8B">
              <w:rPr>
                <w:rFonts w:ascii="Sakkal Majalla" w:hAnsi="Sakkal Majalla" w:cs="Sakkal Majalla"/>
                <w:sz w:val="28"/>
                <w:szCs w:val="28"/>
                <w:rtl/>
              </w:rPr>
              <w:t xml:space="preserve"> تعلم المصطلحات في المجال.</w:t>
            </w:r>
            <w:r>
              <w:rPr>
                <w:rFonts w:ascii="Sakkal Majalla" w:hAnsi="Sakkal Majalla" w:cs="Sakkal Majalla" w:hint="cs"/>
                <w:sz w:val="28"/>
                <w:szCs w:val="28"/>
                <w:rtl/>
              </w:rPr>
              <w:t>والتدريب</w:t>
            </w:r>
            <w:r w:rsidRPr="00FE7C8B">
              <w:rPr>
                <w:rFonts w:ascii="Sakkal Majalla" w:hAnsi="Sakkal Majalla" w:cs="Sakkal Majalla"/>
                <w:sz w:val="28"/>
                <w:szCs w:val="28"/>
                <w:rtl/>
              </w:rPr>
              <w:t xml:space="preserve"> </w:t>
            </w:r>
            <w:r>
              <w:rPr>
                <w:rFonts w:ascii="Sakkal Majalla" w:hAnsi="Sakkal Majalla" w:cs="Sakkal Majalla" w:hint="cs"/>
                <w:sz w:val="28"/>
                <w:szCs w:val="28"/>
                <w:rtl/>
              </w:rPr>
              <w:t xml:space="preserve">على </w:t>
            </w:r>
            <w:r w:rsidRPr="00FE7C8B">
              <w:rPr>
                <w:rFonts w:ascii="Sakkal Majalla" w:hAnsi="Sakkal Majalla" w:cs="Sakkal Majalla"/>
                <w:sz w:val="28"/>
                <w:szCs w:val="28"/>
                <w:rtl/>
              </w:rPr>
              <w:t>رواية القصص باللغة الإنجليزية</w:t>
            </w:r>
            <w:r>
              <w:rPr>
                <w:rFonts w:ascii="Sakkal Majalla" w:hAnsi="Sakkal Majalla" w:cs="Sakkal Majalla" w:hint="cs"/>
                <w:sz w:val="28"/>
                <w:szCs w:val="28"/>
                <w:rtl/>
              </w:rPr>
              <w:t>و</w:t>
            </w:r>
            <w:r w:rsidRPr="00FE7C8B">
              <w:rPr>
                <w:rFonts w:ascii="Sakkal Majalla" w:hAnsi="Sakkal Majalla" w:cs="Sakkal Majalla"/>
                <w:sz w:val="28"/>
                <w:szCs w:val="28"/>
                <w:rtl/>
              </w:rPr>
              <w:t xml:space="preserve"> بناء مهارات الاتصال باللغة الإنجليزية بين </w:t>
            </w:r>
            <w:r>
              <w:rPr>
                <w:rFonts w:ascii="Sakkal Majalla" w:hAnsi="Sakkal Majalla" w:cs="Sakkal Majalla" w:hint="cs"/>
                <w:sz w:val="28"/>
                <w:szCs w:val="28"/>
                <w:rtl/>
              </w:rPr>
              <w:t>الطالبات و الاطلاع على المستجدات في مجال الطفولة المبكرة</w:t>
            </w:r>
          </w:p>
        </w:tc>
        <w:tc>
          <w:tcPr>
            <w:tcW w:w="3054" w:type="dxa"/>
            <w:shd w:val="clear" w:color="auto" w:fill="DBE5F1" w:themeFill="accent1" w:themeFillTint="33"/>
            <w:vAlign w:val="center"/>
          </w:tcPr>
          <w:p w14:paraId="71B2A71B" w14:textId="77777777" w:rsidR="00875933" w:rsidRPr="00AE6BDE" w:rsidRDefault="00875933" w:rsidP="00F3536E">
            <w:pPr>
              <w:spacing w:line="276" w:lineRule="auto"/>
              <w:rPr>
                <w:rFonts w:ascii="Sakkal Majalla" w:hAnsi="Sakkal Majalla" w:cs="Sakkal Majalla"/>
                <w:b/>
                <w:bCs/>
                <w:sz w:val="32"/>
                <w:szCs w:val="32"/>
              </w:rPr>
            </w:pPr>
            <w:r>
              <w:rPr>
                <w:rFonts w:ascii="Sakkal Majalla" w:hAnsi="Sakkal Majalla" w:cs="Sakkal Majalla" w:hint="cs"/>
                <w:b/>
                <w:bCs/>
                <w:sz w:val="32"/>
                <w:szCs w:val="32"/>
                <w:rtl/>
              </w:rPr>
              <w:t>وصف</w:t>
            </w:r>
            <w:r w:rsidRPr="00AE6BDE">
              <w:rPr>
                <w:rFonts w:ascii="Sakkal Majalla" w:hAnsi="Sakkal Majalla" w:cs="Sakkal Majalla"/>
                <w:b/>
                <w:bCs/>
                <w:sz w:val="32"/>
                <w:szCs w:val="32"/>
                <w:rtl/>
              </w:rPr>
              <w:t xml:space="preserve"> مختصر للمقرر</w:t>
            </w:r>
          </w:p>
        </w:tc>
      </w:tr>
    </w:tbl>
    <w:p w14:paraId="499F72E9" w14:textId="77777777" w:rsidR="00875933" w:rsidRPr="00A50BB6" w:rsidRDefault="00875933" w:rsidP="007E20DE">
      <w:pPr>
        <w:spacing w:after="0" w:line="240" w:lineRule="auto"/>
        <w:jc w:val="both"/>
        <w:rPr>
          <w:rFonts w:ascii="Sakkal Majalla" w:eastAsia="Times New Roman" w:hAnsi="Sakkal Majalla" w:cs="Sakkal Majalla"/>
          <w:color w:val="000000" w:themeColor="text1"/>
          <w:sz w:val="28"/>
          <w:szCs w:val="28"/>
          <w:rtl/>
        </w:rPr>
      </w:pPr>
    </w:p>
    <w:sectPr w:rsidR="00875933" w:rsidRPr="00A50BB6" w:rsidSect="005561E7">
      <w:headerReference w:type="default" r:id="rId8"/>
      <w:pgSz w:w="11906" w:h="16838"/>
      <w:pgMar w:top="2941" w:right="1800" w:bottom="1440" w:left="1418"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5E7A" w14:textId="77777777" w:rsidR="00693B84" w:rsidRDefault="00693B84" w:rsidP="005561E7">
      <w:pPr>
        <w:spacing w:after="0" w:line="240" w:lineRule="auto"/>
      </w:pPr>
      <w:r>
        <w:separator/>
      </w:r>
    </w:p>
  </w:endnote>
  <w:endnote w:type="continuationSeparator" w:id="0">
    <w:p w14:paraId="37E42AED" w14:textId="77777777" w:rsidR="00693B84" w:rsidRDefault="00693B84"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Sakkal Majalla"/>
    <w:panose1 w:val="02000000000000000000"/>
    <w:charset w:val="00"/>
    <w:family w:val="auto"/>
    <w:pitch w:val="variable"/>
    <w:sig w:usb0="A0002027" w:usb1="80000000" w:usb2="000001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altName w:val="Arial"/>
    <w:panose1 w:val="02010400000000000000"/>
    <w:charset w:val="B2"/>
    <w:family w:val="auto"/>
    <w:pitch w:val="variable"/>
    <w:sig w:usb0="00002001" w:usb1="80000000" w:usb2="00000008"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ed Italic Font">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F608" w14:textId="77777777" w:rsidR="00693B84" w:rsidRDefault="00693B84" w:rsidP="005561E7">
      <w:pPr>
        <w:spacing w:after="0" w:line="240" w:lineRule="auto"/>
      </w:pPr>
      <w:r>
        <w:separator/>
      </w:r>
    </w:p>
  </w:footnote>
  <w:footnote w:type="continuationSeparator" w:id="0">
    <w:p w14:paraId="381826F6" w14:textId="77777777" w:rsidR="00693B84" w:rsidRDefault="00693B84" w:rsidP="0055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D920" w14:textId="77777777" w:rsidR="006438E7" w:rsidRDefault="006438E7" w:rsidP="005561E7">
    <w:pPr>
      <w:pStyle w:val="a3"/>
      <w:tabs>
        <w:tab w:val="clear" w:pos="8306"/>
        <w:tab w:val="right" w:pos="8448"/>
      </w:tabs>
      <w:ind w:right="-426"/>
    </w:pPr>
    <w:r>
      <w:rPr>
        <w:rFonts w:cs="Arial"/>
        <w:noProof/>
        <w:rtl/>
      </w:rPr>
      <mc:AlternateContent>
        <mc:Choice Requires="wps">
          <w:drawing>
            <wp:anchor distT="0" distB="0" distL="114300" distR="114300" simplePos="0" relativeHeight="251660288" behindDoc="0" locked="0" layoutInCell="1" allowOverlap="1" wp14:anchorId="35F80622" wp14:editId="07100AD7">
              <wp:simplePos x="0" y="0"/>
              <wp:positionH relativeFrom="column">
                <wp:posOffset>-1024255</wp:posOffset>
              </wp:positionH>
              <wp:positionV relativeFrom="paragraph">
                <wp:posOffset>1158240</wp:posOffset>
              </wp:positionV>
              <wp:extent cx="7677150" cy="4476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7677150" cy="44767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1E6" w14:textId="77777777" w:rsidR="006438E7" w:rsidRPr="002A702F" w:rsidRDefault="006438E7" w:rsidP="004508BC">
                          <w:pPr>
                            <w:spacing w:after="0"/>
                            <w:jc w:val="center"/>
                            <w:rPr>
                              <w:rFonts w:cs="PT Bold Heading"/>
                              <w:color w:val="404040" w:themeColor="text1" w:themeTint="BF"/>
                              <w:sz w:val="28"/>
                              <w:szCs w:val="28"/>
                              <w:lang w:bidi="ar-KW"/>
                            </w:rPr>
                          </w:pPr>
                          <w:r w:rsidRPr="00457F8A">
                            <w:rPr>
                              <w:rFonts w:ascii="Sakkal Majalla" w:hAnsi="Sakkal Majalla" w:cs="Sakkal Majalla" w:hint="cs"/>
                              <w:b/>
                              <w:bCs/>
                              <w:color w:val="FFFFFF" w:themeColor="background1"/>
                              <w:sz w:val="32"/>
                              <w:szCs w:val="32"/>
                              <w:rtl/>
                              <w:lang w:bidi="ar-KW"/>
                            </w:rPr>
                            <w:t>نموذج وصف مختصر لمقرر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0622" id="مستطيل 1" o:spid="_x0000_s1026" style="position:absolute;left:0;text-align:left;margin-left:-80.65pt;margin-top:91.2pt;width:60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" fillcolor="#95b3d7 [1940]" strokecolor="#95b3d7 [1940]" strokeweight="2pt">
              <v:textbox>
                <w:txbxContent>
                  <w:p w14:paraId="776621E6" w14:textId="77777777" w:rsidR="006438E7" w:rsidRPr="002A702F" w:rsidRDefault="006438E7" w:rsidP="004508BC">
                    <w:pPr>
                      <w:spacing w:after="0"/>
                      <w:jc w:val="center"/>
                      <w:rPr>
                        <w:rFonts w:cs="PT Bold Heading"/>
                        <w:color w:val="404040" w:themeColor="text1" w:themeTint="BF"/>
                        <w:sz w:val="28"/>
                        <w:szCs w:val="28"/>
                        <w:lang w:bidi="ar-KW"/>
                      </w:rPr>
                    </w:pPr>
                    <w:r w:rsidRPr="00457F8A">
                      <w:rPr>
                        <w:rFonts w:ascii="Sakkal Majalla" w:hAnsi="Sakkal Majalla" w:cs="Sakkal Majalla" w:hint="cs"/>
                        <w:b/>
                        <w:bCs/>
                        <w:color w:val="FFFFFF" w:themeColor="background1"/>
                        <w:sz w:val="32"/>
                        <w:szCs w:val="32"/>
                        <w:rtl/>
                        <w:lang w:bidi="ar-KW"/>
                      </w:rPr>
                      <w:t>نموذج وصف مختصر لمقرر</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D7C8E55" wp14:editId="7E6D1D81">
              <wp:simplePos x="0" y="0"/>
              <wp:positionH relativeFrom="column">
                <wp:posOffset>5090795</wp:posOffset>
              </wp:positionH>
              <wp:positionV relativeFrom="paragraph">
                <wp:posOffset>97790</wp:posOffset>
              </wp:positionV>
              <wp:extent cx="1247038" cy="964738"/>
              <wp:effectExtent l="0" t="0" r="0" b="6985"/>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7038" cy="964738"/>
                      </a:xfrm>
                      <a:prstGeom prst="rect">
                        <a:avLst/>
                      </a:prstGeom>
                      <a:solidFill>
                        <a:srgbClr val="FFFFFF"/>
                      </a:solidFill>
                      <a:ln w="9525">
                        <a:noFill/>
                        <a:miter lim="800000"/>
                        <a:headEnd/>
                        <a:tailEnd/>
                      </a:ln>
                    </wps:spPr>
                    <wps:txbx>
                      <w:txbxContent>
                        <w:p w14:paraId="4C8ABD9E" w14:textId="77777777" w:rsidR="006438E7" w:rsidRPr="00F155BE" w:rsidRDefault="006438E7"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wps:txbx>
                    <wps:bodyPr rot="0" vert="horz" wrap="square" lIns="91440" tIns="45720" rIns="91440" bIns="45720" anchor="t" anchorCtr="0">
                      <a:noAutofit/>
                    </wps:bodyPr>
                  </wps:wsp>
                </a:graphicData>
              </a:graphic>
            </wp:anchor>
          </w:drawing>
        </mc:Choice>
        <mc:Fallback>
          <w:pict>
            <v:shapetype w14:anchorId="0D7C8E55" id="_x0000_t202" coordsize="21600,21600" o:spt="202" path="m,l,21600r21600,l21600,xe">
              <v:stroke joinstyle="miter"/>
              <v:path gradientshapeok="t" o:connecttype="rect"/>
            </v:shapetype>
            <v:shape id="مربع نص 2" o:spid="_x0000_s1027" type="#_x0000_t202" style="position:absolute;left:0;text-align:left;margin-left:400.85pt;margin-top:7.7pt;width:98.2pt;height:75.9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" stroked="f">
              <v:textbox>
                <w:txbxContent>
                  <w:p w14:paraId="4C8ABD9E" w14:textId="77777777" w:rsidR="006438E7" w:rsidRPr="00F155BE" w:rsidRDefault="006438E7" w:rsidP="005345A3">
                    <w:pPr>
                      <w:shd w:val="clear" w:color="auto" w:fill="95B3D7" w:themeFill="accent1" w:themeFillTint="99"/>
                      <w:spacing w:after="0"/>
                      <w:jc w:val="center"/>
                      <w:rPr>
                        <w:rFonts w:cs="AL-Mohanad Bold"/>
                      </w:rPr>
                    </w:pPr>
                    <w:r>
                      <w:rPr>
                        <w:rFonts w:cs="AL-Mohanad Bold" w:hint="cs"/>
                        <w:rtl/>
                      </w:rPr>
                      <w:t xml:space="preserve">                                                 </w:t>
                    </w:r>
                    <w:r w:rsidRPr="00F155BE">
                      <w:rPr>
                        <w:rFonts w:cs="AL-Mohanad Bold" w:hint="cs"/>
                        <w:rtl/>
                      </w:rPr>
                      <w:t>الإصدار الأول</w:t>
                    </w:r>
                    <w:r>
                      <w:rPr>
                        <w:rFonts w:cs="AL-Mohanad Bold" w:hint="cs"/>
                        <w:rtl/>
                      </w:rPr>
                      <w:t xml:space="preserve">                 </w:t>
                    </w:r>
                    <w:r w:rsidRPr="00F155BE">
                      <w:rPr>
                        <w:rFonts w:cs="AL-Mohanad Bold" w:hint="cs"/>
                        <w:rtl/>
                      </w:rPr>
                      <w:t xml:space="preserve"> </w:t>
                    </w:r>
                    <w:r>
                      <w:rPr>
                        <w:rFonts w:cs="AL-Mohanad Bold" w:hint="cs"/>
                        <w:rtl/>
                      </w:rPr>
                      <w:t>محرم</w:t>
                    </w:r>
                    <w:r w:rsidRPr="00F155BE">
                      <w:rPr>
                        <w:rFonts w:cs="AL-Mohanad Bold" w:hint="cs"/>
                        <w:rtl/>
                      </w:rPr>
                      <w:t xml:space="preserve"> </w:t>
                    </w:r>
                    <w:r>
                      <w:rPr>
                        <w:rFonts w:cs="AL-Mohanad Bold" w:hint="cs"/>
                        <w:rtl/>
                      </w:rPr>
                      <w:t>1440هـ</w:t>
                    </w:r>
                  </w:p>
                </w:txbxContent>
              </v:textbox>
            </v:shape>
          </w:pict>
        </mc:Fallback>
      </mc:AlternateContent>
    </w:r>
    <w:r w:rsidRPr="009E329B">
      <w:rPr>
        <w:rFonts w:cs="Arial"/>
        <w:noProof/>
        <w:rtl/>
      </w:rPr>
      <mc:AlternateContent>
        <mc:Choice Requires="wpg">
          <w:drawing>
            <wp:anchor distT="0" distB="0" distL="114300" distR="114300" simplePos="0" relativeHeight="251659264" behindDoc="0" locked="0" layoutInCell="1" allowOverlap="1" wp14:anchorId="3B11DAC5" wp14:editId="3702899D">
              <wp:simplePos x="0" y="0"/>
              <wp:positionH relativeFrom="margin">
                <wp:posOffset>-576580</wp:posOffset>
              </wp:positionH>
              <wp:positionV relativeFrom="paragraph">
                <wp:posOffset>53340</wp:posOffset>
              </wp:positionV>
              <wp:extent cx="5420995" cy="1009015"/>
              <wp:effectExtent l="0" t="0" r="8255" b="0"/>
              <wp:wrapSquare wrapText="bothSides"/>
              <wp:docPr id="6" name="Group 6"/>
              <wp:cNvGraphicFramePr/>
              <a:graphic xmlns:a="http://schemas.openxmlformats.org/drawingml/2006/main">
                <a:graphicData uri="http://schemas.microsoft.com/office/word/2010/wordprocessingGroup">
                  <wpg:wgp>
                    <wpg:cNvGrpSpPr/>
                    <wpg:grpSpPr>
                      <a:xfrm>
                        <a:off x="0" y="0"/>
                        <a:ext cx="5420995" cy="1009015"/>
                        <a:chOff x="0" y="0"/>
                        <a:chExt cx="5244795" cy="1009498"/>
                      </a:xfrm>
                    </wpg:grpSpPr>
                    <wps:wsp>
                      <wps:cNvPr id="8" name="مربع نص 2"/>
                      <wps:cNvSpPr txBox="1">
                        <a:spLocks noChangeArrowheads="1"/>
                      </wps:cNvSpPr>
                      <wps:spPr bwMode="auto">
                        <a:xfrm flipH="1">
                          <a:off x="1104595" y="109728"/>
                          <a:ext cx="4140200" cy="790042"/>
                        </a:xfrm>
                        <a:prstGeom prst="rect">
                          <a:avLst/>
                        </a:prstGeom>
                        <a:solidFill>
                          <a:srgbClr val="FFFFFF"/>
                        </a:solidFill>
                        <a:ln w="9525">
                          <a:noFill/>
                          <a:miter lim="800000"/>
                          <a:headEnd/>
                          <a:tailEnd/>
                        </a:ln>
                      </wps:spPr>
                      <wps:txbx>
                        <w:txbxContent>
                          <w:p w14:paraId="6EF02DE7" w14:textId="77777777" w:rsidR="006438E7" w:rsidRDefault="006438E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عبدالرحمن </w:t>
                            </w:r>
                          </w:p>
                          <w:p w14:paraId="0F1DFB8C" w14:textId="77777777" w:rsidR="006438E7" w:rsidRPr="00C579E4" w:rsidRDefault="006438E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wps:txbx>
                      <wps:bodyPr rot="0" vert="horz" wrap="square" lIns="91440" tIns="45720" rIns="91440" bIns="45720" anchor="t" anchorCtr="0">
                        <a:noAutofit/>
                      </wps:bodyPr>
                    </wps:wsp>
                    <pic:pic xmlns:pic="http://schemas.openxmlformats.org/drawingml/2006/picture">
                      <pic:nvPicPr>
                        <pic:cNvPr id="10" name="صورة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822" cy="1009498"/>
                        </a:xfrm>
                        <a:prstGeom prst="rect">
                          <a:avLst/>
                        </a:prstGeom>
                        <a:noFill/>
                      </pic:spPr>
                    </pic:pic>
                  </wpg:wgp>
                </a:graphicData>
              </a:graphic>
              <wp14:sizeRelH relativeFrom="margin">
                <wp14:pctWidth>0</wp14:pctWidth>
              </wp14:sizeRelH>
            </wp:anchor>
          </w:drawing>
        </mc:Choice>
        <mc:Fallback>
          <w:pict>
            <v:group w14:anchorId="3B11DAC5" id="Group 6" o:spid="_x0000_s1028" style="position:absolute;left:0;text-align:left;margin-left:-45.4pt;margin-top:4.2pt;width:426.85pt;height:79.45pt;z-index:251659264;mso-position-horizontal-relative:margin;mso-width-relative:margin" coordsize="52447,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">
              <v:shape id="_x0000_s1029" type="#_x0000_t202" style="position:absolute;left:11045;top:1097;width:41402;height:7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6EF02DE7" w14:textId="77777777" w:rsidR="006438E7" w:rsidRDefault="006438E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 xml:space="preserve">جامعة الأميرة نورة بنت عبدالرحمن </w:t>
                      </w:r>
                    </w:p>
                    <w:p w14:paraId="0F1DFB8C" w14:textId="77777777" w:rsidR="006438E7" w:rsidRPr="00C579E4" w:rsidRDefault="006438E7" w:rsidP="005561E7">
                      <w:pPr>
                        <w:shd w:val="clear" w:color="auto" w:fill="FFFFFF" w:themeFill="background1"/>
                        <w:spacing w:line="240" w:lineRule="auto"/>
                        <w:rPr>
                          <w:rFonts w:ascii="Traditional Arabic" w:hAnsi="Traditional Arabic" w:cs="Led Italic Font"/>
                          <w:b/>
                          <w:bCs/>
                          <w:i/>
                          <w:iCs/>
                          <w:rtl/>
                        </w:rPr>
                      </w:pPr>
                      <w:r w:rsidRPr="00695E54">
                        <w:rPr>
                          <w:rFonts w:ascii="Traditional Arabic" w:hAnsi="Traditional Arabic" w:cs="Led Italic Font"/>
                          <w:b/>
                          <w:bCs/>
                          <w:i/>
                          <w:iCs/>
                          <w:rtl/>
                        </w:rPr>
                        <w:t>وكالة الجامعة للشؤون التعليمية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30" type="#_x0000_t75" style="position:absolute;width:15508;height:10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BF4E"/>
      </v:shape>
    </w:pict>
  </w:numPicBullet>
  <w:abstractNum w:abstractNumId="0" w15:restartNumberingAfterBreak="0">
    <w:nsid w:val="03812C93"/>
    <w:multiLevelType w:val="hybridMultilevel"/>
    <w:tmpl w:val="85F22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3E2A"/>
    <w:multiLevelType w:val="hybridMultilevel"/>
    <w:tmpl w:val="032AD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1161"/>
    <w:multiLevelType w:val="hybridMultilevel"/>
    <w:tmpl w:val="F61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4095"/>
    <w:multiLevelType w:val="hybridMultilevel"/>
    <w:tmpl w:val="ADECE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B677A"/>
    <w:multiLevelType w:val="hybridMultilevel"/>
    <w:tmpl w:val="E22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35D0"/>
    <w:multiLevelType w:val="hybridMultilevel"/>
    <w:tmpl w:val="A8B6FB0E"/>
    <w:lvl w:ilvl="0" w:tplc="E5185A96">
      <w:start w:val="1"/>
      <w:numFmt w:val="bullet"/>
      <w:lvlText w:val=""/>
      <w:lvlJc w:val="left"/>
      <w:pPr>
        <w:ind w:left="540" w:hanging="360"/>
      </w:pPr>
      <w:rPr>
        <w:rFonts w:ascii="Symbol" w:hAnsi="Symbol" w:hint="default"/>
        <w:color w:val="C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D14DAF"/>
    <w:multiLevelType w:val="hybridMultilevel"/>
    <w:tmpl w:val="FB3251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D3140"/>
    <w:multiLevelType w:val="hybridMultilevel"/>
    <w:tmpl w:val="3C143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46A"/>
    <w:multiLevelType w:val="hybridMultilevel"/>
    <w:tmpl w:val="60946F50"/>
    <w:lvl w:ilvl="0" w:tplc="C9B6C126">
      <w:start w:val="1"/>
      <w:numFmt w:val="decimal"/>
      <w:lvlText w:val="%1."/>
      <w:lvlJc w:val="left"/>
      <w:pPr>
        <w:ind w:left="360" w:hanging="360"/>
      </w:pPr>
      <w:rPr>
        <w:rFonts w:ascii="Sakkal Majalla" w:hAnsi="Sakkal Majalla" w:cs="Sakkal Majalla"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C0F40"/>
    <w:multiLevelType w:val="hybridMultilevel"/>
    <w:tmpl w:val="3372F392"/>
    <w:lvl w:ilvl="0" w:tplc="3030049C">
      <w:start w:val="1"/>
      <w:numFmt w:val="decimal"/>
      <w:lvlText w:val="%1."/>
      <w:lvlJc w:val="left"/>
      <w:pPr>
        <w:ind w:left="720" w:hanging="360"/>
      </w:pPr>
      <w:rPr>
        <w:rFonts w:ascii="Adobe Arabic" w:hAnsi="Adobe Arabic" w:cs="Adobe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4609B"/>
    <w:multiLevelType w:val="hybridMultilevel"/>
    <w:tmpl w:val="A65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136FD"/>
    <w:multiLevelType w:val="hybridMultilevel"/>
    <w:tmpl w:val="7DBC0A7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4A2F308B"/>
    <w:multiLevelType w:val="hybridMultilevel"/>
    <w:tmpl w:val="43B009B2"/>
    <w:lvl w:ilvl="0" w:tplc="2F624E4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CF39D6"/>
    <w:multiLevelType w:val="hybridMultilevel"/>
    <w:tmpl w:val="1D34A1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2CF1"/>
    <w:multiLevelType w:val="hybridMultilevel"/>
    <w:tmpl w:val="D0B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4039"/>
    <w:multiLevelType w:val="hybridMultilevel"/>
    <w:tmpl w:val="1B8C2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83A2F"/>
    <w:multiLevelType w:val="hybridMultilevel"/>
    <w:tmpl w:val="BBC2B414"/>
    <w:lvl w:ilvl="0" w:tplc="E5687E8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2FB2"/>
    <w:multiLevelType w:val="hybridMultilevel"/>
    <w:tmpl w:val="0D78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66FFB"/>
    <w:multiLevelType w:val="hybridMultilevel"/>
    <w:tmpl w:val="9078D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E0A08"/>
    <w:multiLevelType w:val="hybridMultilevel"/>
    <w:tmpl w:val="A8D6A9E2"/>
    <w:lvl w:ilvl="0" w:tplc="E5687E88">
      <w:start w:val="1"/>
      <w:numFmt w:val="bullet"/>
      <w:lvlText w:val=""/>
      <w:lvlJc w:val="left"/>
      <w:pPr>
        <w:ind w:left="450" w:hanging="360"/>
      </w:pPr>
      <w:rPr>
        <w:rFonts w:ascii="Symbol" w:hAnsi="Symbol" w:hint="default"/>
        <w:color w:val="00B05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
  </w:num>
  <w:num w:numId="3">
    <w:abstractNumId w:val="19"/>
  </w:num>
  <w:num w:numId="4">
    <w:abstractNumId w:val="12"/>
  </w:num>
  <w:num w:numId="5">
    <w:abstractNumId w:val="9"/>
  </w:num>
  <w:num w:numId="6">
    <w:abstractNumId w:val="8"/>
  </w:num>
  <w:num w:numId="7">
    <w:abstractNumId w:val="16"/>
  </w:num>
  <w:num w:numId="8">
    <w:abstractNumId w:val="11"/>
  </w:num>
  <w:num w:numId="9">
    <w:abstractNumId w:val="4"/>
  </w:num>
  <w:num w:numId="10">
    <w:abstractNumId w:val="10"/>
  </w:num>
  <w:num w:numId="11">
    <w:abstractNumId w:val="2"/>
  </w:num>
  <w:num w:numId="12">
    <w:abstractNumId w:val="15"/>
  </w:num>
  <w:num w:numId="13">
    <w:abstractNumId w:val="18"/>
  </w:num>
  <w:num w:numId="14">
    <w:abstractNumId w:val="1"/>
  </w:num>
  <w:num w:numId="15">
    <w:abstractNumId w:val="13"/>
  </w:num>
  <w:num w:numId="16">
    <w:abstractNumId w:val="17"/>
  </w:num>
  <w:num w:numId="17">
    <w:abstractNumId w:val="3"/>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E7"/>
    <w:rsid w:val="00034883"/>
    <w:rsid w:val="00045789"/>
    <w:rsid w:val="00057FCF"/>
    <w:rsid w:val="00073C8B"/>
    <w:rsid w:val="000D4588"/>
    <w:rsid w:val="000E5379"/>
    <w:rsid w:val="000F201C"/>
    <w:rsid w:val="00102E70"/>
    <w:rsid w:val="00115639"/>
    <w:rsid w:val="00122011"/>
    <w:rsid w:val="001316F2"/>
    <w:rsid w:val="00165205"/>
    <w:rsid w:val="001823E2"/>
    <w:rsid w:val="0018393E"/>
    <w:rsid w:val="001A1A71"/>
    <w:rsid w:val="001B26E5"/>
    <w:rsid w:val="001C49A9"/>
    <w:rsid w:val="001E571A"/>
    <w:rsid w:val="002319C0"/>
    <w:rsid w:val="002319F3"/>
    <w:rsid w:val="0024011D"/>
    <w:rsid w:val="002A52CD"/>
    <w:rsid w:val="002A702F"/>
    <w:rsid w:val="002E7CF4"/>
    <w:rsid w:val="003041DE"/>
    <w:rsid w:val="00304C65"/>
    <w:rsid w:val="0035549C"/>
    <w:rsid w:val="003743D0"/>
    <w:rsid w:val="00376B74"/>
    <w:rsid w:val="00376E97"/>
    <w:rsid w:val="003B0B1A"/>
    <w:rsid w:val="003C6CBF"/>
    <w:rsid w:val="003D166C"/>
    <w:rsid w:val="003D3FC6"/>
    <w:rsid w:val="003F60C5"/>
    <w:rsid w:val="003F6184"/>
    <w:rsid w:val="00430F61"/>
    <w:rsid w:val="00436E72"/>
    <w:rsid w:val="004508BC"/>
    <w:rsid w:val="00451A65"/>
    <w:rsid w:val="00457F8A"/>
    <w:rsid w:val="00467973"/>
    <w:rsid w:val="004A5C9F"/>
    <w:rsid w:val="005325AE"/>
    <w:rsid w:val="005345A3"/>
    <w:rsid w:val="005561E7"/>
    <w:rsid w:val="00563765"/>
    <w:rsid w:val="0056727E"/>
    <w:rsid w:val="00571B6B"/>
    <w:rsid w:val="0057462C"/>
    <w:rsid w:val="0057564E"/>
    <w:rsid w:val="00591F5A"/>
    <w:rsid w:val="005A1BEB"/>
    <w:rsid w:val="005B225E"/>
    <w:rsid w:val="005E17CF"/>
    <w:rsid w:val="005E6442"/>
    <w:rsid w:val="005F19B3"/>
    <w:rsid w:val="00612298"/>
    <w:rsid w:val="0062554F"/>
    <w:rsid w:val="006438E7"/>
    <w:rsid w:val="00643E8C"/>
    <w:rsid w:val="00652FE1"/>
    <w:rsid w:val="00693B84"/>
    <w:rsid w:val="0069426D"/>
    <w:rsid w:val="00695556"/>
    <w:rsid w:val="006A6F3F"/>
    <w:rsid w:val="006D0018"/>
    <w:rsid w:val="006D72FE"/>
    <w:rsid w:val="006F5949"/>
    <w:rsid w:val="007021D4"/>
    <w:rsid w:val="0071784F"/>
    <w:rsid w:val="0072070C"/>
    <w:rsid w:val="00745F57"/>
    <w:rsid w:val="007466A6"/>
    <w:rsid w:val="00746F34"/>
    <w:rsid w:val="00753BD0"/>
    <w:rsid w:val="00770003"/>
    <w:rsid w:val="007742A9"/>
    <w:rsid w:val="007A1F22"/>
    <w:rsid w:val="007D3D88"/>
    <w:rsid w:val="007E20DE"/>
    <w:rsid w:val="00813BB0"/>
    <w:rsid w:val="008147B1"/>
    <w:rsid w:val="00831197"/>
    <w:rsid w:val="00851166"/>
    <w:rsid w:val="00865CBA"/>
    <w:rsid w:val="00875933"/>
    <w:rsid w:val="0089285E"/>
    <w:rsid w:val="008A3B8D"/>
    <w:rsid w:val="009A1613"/>
    <w:rsid w:val="009A4D6E"/>
    <w:rsid w:val="009C6E66"/>
    <w:rsid w:val="009D4B65"/>
    <w:rsid w:val="009F25C9"/>
    <w:rsid w:val="00A25FD7"/>
    <w:rsid w:val="00A32B19"/>
    <w:rsid w:val="00A3603E"/>
    <w:rsid w:val="00A5278C"/>
    <w:rsid w:val="00A77705"/>
    <w:rsid w:val="00A81EF8"/>
    <w:rsid w:val="00A85C77"/>
    <w:rsid w:val="00AC580B"/>
    <w:rsid w:val="00AC690A"/>
    <w:rsid w:val="00AD1570"/>
    <w:rsid w:val="00AE6BDE"/>
    <w:rsid w:val="00AF0AEE"/>
    <w:rsid w:val="00B0132B"/>
    <w:rsid w:val="00B27AFF"/>
    <w:rsid w:val="00B4017B"/>
    <w:rsid w:val="00B43715"/>
    <w:rsid w:val="00B71F01"/>
    <w:rsid w:val="00BE1202"/>
    <w:rsid w:val="00BE5DA9"/>
    <w:rsid w:val="00BE70CF"/>
    <w:rsid w:val="00BF6B10"/>
    <w:rsid w:val="00C05BD8"/>
    <w:rsid w:val="00C2166B"/>
    <w:rsid w:val="00C24917"/>
    <w:rsid w:val="00C2546E"/>
    <w:rsid w:val="00C35892"/>
    <w:rsid w:val="00C44E05"/>
    <w:rsid w:val="00C53D3A"/>
    <w:rsid w:val="00C873E8"/>
    <w:rsid w:val="00CE62B9"/>
    <w:rsid w:val="00D125CE"/>
    <w:rsid w:val="00D538EA"/>
    <w:rsid w:val="00D862BF"/>
    <w:rsid w:val="00D965AC"/>
    <w:rsid w:val="00DA1BD3"/>
    <w:rsid w:val="00DB5ED2"/>
    <w:rsid w:val="00DC05D9"/>
    <w:rsid w:val="00DC1709"/>
    <w:rsid w:val="00E241AB"/>
    <w:rsid w:val="00E33448"/>
    <w:rsid w:val="00E372BF"/>
    <w:rsid w:val="00E64197"/>
    <w:rsid w:val="00E9555E"/>
    <w:rsid w:val="00EA02B1"/>
    <w:rsid w:val="00EB20D8"/>
    <w:rsid w:val="00EC1DD6"/>
    <w:rsid w:val="00EC633F"/>
    <w:rsid w:val="00F03755"/>
    <w:rsid w:val="00F30124"/>
    <w:rsid w:val="00F4243E"/>
    <w:rsid w:val="00F74B68"/>
    <w:rsid w:val="00F86BC2"/>
    <w:rsid w:val="00FA5725"/>
    <w:rsid w:val="00FD6949"/>
    <w:rsid w:val="00FE1583"/>
    <w:rsid w:val="00FE7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26A00"/>
  <w15:docId w15:val="{1DA8274D-A37D-4555-9D0D-359FB173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9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34"/>
    <w:qFormat/>
    <w:rsid w:val="001E571A"/>
    <w:pPr>
      <w:spacing w:after="160" w:line="259" w:lineRule="auto"/>
      <w:ind w:left="720"/>
      <w:contextualSpacing/>
    </w:pPr>
    <w:rPr>
      <w:rFonts w:ascii="Calibri" w:eastAsia="Calibri" w:hAnsi="Calibri" w:cs="Arial"/>
    </w:rPr>
  </w:style>
  <w:style w:type="table" w:styleId="2">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AE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2A702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76EB-4467-430F-979C-8A29A576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3526</Words>
  <Characters>20102</Characters>
  <Application>Microsoft Office Word</Application>
  <DocSecurity>0</DocSecurity>
  <Lines>167</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Has. al-qahtani</cp:lastModifiedBy>
  <cp:revision>2</cp:revision>
  <cp:lastPrinted>2019-02-12T14:57:00Z</cp:lastPrinted>
  <dcterms:created xsi:type="dcterms:W3CDTF">2021-06-15T09:38:00Z</dcterms:created>
  <dcterms:modified xsi:type="dcterms:W3CDTF">2021-06-15T09:38:00Z</dcterms:modified>
</cp:coreProperties>
</file>