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6768"/>
        <w:gridCol w:w="3054"/>
      </w:tblGrid>
      <w:tr w:rsidR="00457F8A" w:rsidRPr="00AE6BDE" w:rsidTr="00CA1F71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457F8A" w:rsidRPr="00CA1F71" w:rsidRDefault="00CA1F71" w:rsidP="0033448F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bookmarkStart w:id="0" w:name="_GoBack"/>
            <w:bookmarkEnd w:id="0"/>
            <w:r w:rsidRPr="00CA1F7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الخطة الدراسية لبرنامج</w:t>
            </w:r>
            <w:r w:rsidR="0033448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القيادة التربوية</w:t>
            </w:r>
          </w:p>
        </w:tc>
      </w:tr>
      <w:tr w:rsidR="0018393E" w:rsidRPr="00AE6BDE" w:rsidTr="00CA1F71">
        <w:trPr>
          <w:trHeight w:val="720"/>
        </w:trPr>
        <w:tc>
          <w:tcPr>
            <w:tcW w:w="6768" w:type="dxa"/>
            <w:vAlign w:val="center"/>
          </w:tcPr>
          <w:p w:rsidR="0018393E" w:rsidRPr="00AE6BDE" w:rsidRDefault="0033448F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التربية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18393E" w:rsidRPr="009B3440" w:rsidRDefault="0018393E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</w:t>
            </w:r>
          </w:p>
        </w:tc>
      </w:tr>
      <w:tr w:rsidR="0018393E" w:rsidRPr="00AE6BDE" w:rsidTr="00CA1F71">
        <w:trPr>
          <w:trHeight w:val="720"/>
        </w:trPr>
        <w:tc>
          <w:tcPr>
            <w:tcW w:w="6768" w:type="dxa"/>
            <w:vAlign w:val="center"/>
          </w:tcPr>
          <w:p w:rsidR="0018393E" w:rsidRPr="00AE6BDE" w:rsidRDefault="0033448F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الادارة والتخطيط التربوي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18393E" w:rsidRPr="009B3440" w:rsidRDefault="0018393E" w:rsidP="009B344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البرنامج</w:t>
            </w:r>
          </w:p>
        </w:tc>
      </w:tr>
      <w:tr w:rsidR="0018393E" w:rsidRPr="00AE6BDE" w:rsidTr="00CA1F71">
        <w:trPr>
          <w:trHeight w:val="720"/>
        </w:trPr>
        <w:tc>
          <w:tcPr>
            <w:tcW w:w="6768" w:type="dxa"/>
            <w:vAlign w:val="center"/>
          </w:tcPr>
          <w:p w:rsidR="0018393E" w:rsidRPr="00AE6BDE" w:rsidRDefault="0033448F" w:rsidP="0018393E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الماجستير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18393E" w:rsidRPr="009B3440" w:rsidRDefault="009B3440" w:rsidP="009B3440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KW"/>
              </w:rPr>
            </w:pPr>
            <w:r w:rsidRPr="009B34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KW"/>
              </w:rPr>
              <w:t>الدرجة العلمية</w:t>
            </w:r>
          </w:p>
        </w:tc>
      </w:tr>
    </w:tbl>
    <w:p w:rsidR="002E7CF4" w:rsidRDefault="002E7CF4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482"/>
        <w:gridCol w:w="2376"/>
        <w:gridCol w:w="908"/>
        <w:gridCol w:w="1682"/>
        <w:gridCol w:w="73"/>
        <w:gridCol w:w="1119"/>
        <w:gridCol w:w="1572"/>
        <w:gridCol w:w="1688"/>
      </w:tblGrid>
      <w:tr w:rsidR="00CA1F71" w:rsidTr="00684075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CA1F71" w:rsidRPr="009B3440" w:rsidRDefault="00CA1F71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</w:t>
            </w:r>
            <w:r w:rsidR="00A101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 xml:space="preserve"> الاول</w:t>
            </w:r>
          </w:p>
        </w:tc>
      </w:tr>
      <w:tr w:rsidR="00723ACB" w:rsidTr="00723ACB">
        <w:trPr>
          <w:trHeight w:val="1265"/>
        </w:trPr>
        <w:tc>
          <w:tcPr>
            <w:tcW w:w="496" w:type="dxa"/>
            <w:shd w:val="clear" w:color="auto" w:fill="1F497D" w:themeFill="text2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49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759" w:type="dxa"/>
            <w:gridSpan w:val="2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3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A10146" w:rsidTr="00723ACB">
        <w:trPr>
          <w:trHeight w:val="144"/>
        </w:trPr>
        <w:tc>
          <w:tcPr>
            <w:tcW w:w="496" w:type="dxa"/>
            <w:vAlign w:val="center"/>
          </w:tcPr>
          <w:p w:rsidR="00A10146" w:rsidRDefault="00A10146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49" w:type="dxa"/>
            <w:vAlign w:val="center"/>
          </w:tcPr>
          <w:p w:rsidR="00A10146" w:rsidRPr="00A10146" w:rsidRDefault="00A10146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مناهج بحث في الإدارة التربوية</w:t>
            </w:r>
          </w:p>
        </w:tc>
        <w:tc>
          <w:tcPr>
            <w:tcW w:w="912" w:type="dxa"/>
            <w:vAlign w:val="center"/>
          </w:tcPr>
          <w:p w:rsidR="00A10146" w:rsidRPr="008E1985" w:rsidRDefault="00A10146" w:rsidP="007E4BB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801</w:t>
            </w:r>
          </w:p>
          <w:p w:rsidR="00A10146" w:rsidRPr="008E1985" w:rsidRDefault="00A10146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9" w:type="dxa"/>
            <w:gridSpan w:val="2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30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0146" w:rsidTr="00723ACB">
        <w:trPr>
          <w:trHeight w:val="144"/>
        </w:trPr>
        <w:tc>
          <w:tcPr>
            <w:tcW w:w="496" w:type="dxa"/>
            <w:vAlign w:val="center"/>
          </w:tcPr>
          <w:p w:rsidR="00A10146" w:rsidRDefault="00A10146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49" w:type="dxa"/>
            <w:vAlign w:val="center"/>
          </w:tcPr>
          <w:p w:rsidR="00A10146" w:rsidRPr="00A10146" w:rsidRDefault="00A10146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تطبيق البرامج الإحصائية الحديثة في مجال البحوث التربوية</w:t>
            </w:r>
          </w:p>
        </w:tc>
        <w:tc>
          <w:tcPr>
            <w:tcW w:w="912" w:type="dxa"/>
            <w:vAlign w:val="center"/>
          </w:tcPr>
          <w:p w:rsidR="00A10146" w:rsidRPr="008E1985" w:rsidRDefault="00A10146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861</w:t>
            </w: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ريض</w:t>
            </w:r>
          </w:p>
        </w:tc>
        <w:tc>
          <w:tcPr>
            <w:tcW w:w="1759" w:type="dxa"/>
            <w:gridSpan w:val="2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130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420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0146" w:rsidTr="00723ACB">
        <w:trPr>
          <w:trHeight w:val="144"/>
        </w:trPr>
        <w:tc>
          <w:tcPr>
            <w:tcW w:w="496" w:type="dxa"/>
            <w:vAlign w:val="center"/>
          </w:tcPr>
          <w:p w:rsidR="00A10146" w:rsidRDefault="00A10146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49" w:type="dxa"/>
            <w:vAlign w:val="center"/>
          </w:tcPr>
          <w:p w:rsidR="00A10146" w:rsidRPr="00A10146" w:rsidRDefault="00A10146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التخطيط الاستراتيجي في المؤسسات التربوية</w:t>
            </w:r>
          </w:p>
        </w:tc>
        <w:tc>
          <w:tcPr>
            <w:tcW w:w="912" w:type="dxa"/>
            <w:vAlign w:val="center"/>
          </w:tcPr>
          <w:p w:rsidR="00A10146" w:rsidRPr="008E1985" w:rsidRDefault="00A10146" w:rsidP="007E4BB3">
            <w:pPr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802</w:t>
            </w:r>
          </w:p>
          <w:p w:rsidR="00A10146" w:rsidRPr="008E1985" w:rsidRDefault="00A10146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9" w:type="dxa"/>
            <w:gridSpan w:val="2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30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</w:tcPr>
          <w:p w:rsidR="00A10146" w:rsidRDefault="00A10146">
            <w:r w:rsidRPr="000778D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10146" w:rsidTr="00723ACB">
        <w:trPr>
          <w:trHeight w:val="144"/>
        </w:trPr>
        <w:tc>
          <w:tcPr>
            <w:tcW w:w="496" w:type="dxa"/>
            <w:vAlign w:val="center"/>
          </w:tcPr>
          <w:p w:rsidR="00A10146" w:rsidRDefault="00A10146" w:rsidP="008D3A3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49" w:type="dxa"/>
            <w:vAlign w:val="center"/>
          </w:tcPr>
          <w:p w:rsidR="00A10146" w:rsidRPr="00A10146" w:rsidRDefault="00A10146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إدارة المؤسسات التربوية –متقدم تطبيقي</w:t>
            </w:r>
          </w:p>
        </w:tc>
        <w:tc>
          <w:tcPr>
            <w:tcW w:w="912" w:type="dxa"/>
            <w:vAlign w:val="center"/>
          </w:tcPr>
          <w:p w:rsidR="00A10146" w:rsidRPr="008E1985" w:rsidRDefault="00A10146" w:rsidP="007E4BB3">
            <w:pPr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803</w:t>
            </w:r>
          </w:p>
          <w:p w:rsidR="00A10146" w:rsidRPr="008E1985" w:rsidRDefault="00A10146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9" w:type="dxa"/>
            <w:gridSpan w:val="2"/>
          </w:tcPr>
          <w:p w:rsidR="00A10146" w:rsidRDefault="00A10146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30" w:type="dxa"/>
          </w:tcPr>
          <w:p w:rsidR="00A10146" w:rsidRDefault="00A10146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</w:tcPr>
          <w:p w:rsidR="00A10146" w:rsidRDefault="00A10146">
            <w:r w:rsidRPr="000778D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</w:tcPr>
          <w:p w:rsidR="00A10146" w:rsidRDefault="00A10146" w:rsidP="007E20DE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CA1F71" w:rsidTr="00831FA3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CA1F71" w:rsidRPr="009B3440" w:rsidRDefault="00CA1F71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المستوى...</w:t>
            </w:r>
            <w:r w:rsidR="00A101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الثاني</w:t>
            </w:r>
          </w:p>
        </w:tc>
      </w:tr>
      <w:tr w:rsidR="00723ACB" w:rsidTr="00723ACB">
        <w:trPr>
          <w:trHeight w:val="144"/>
        </w:trPr>
        <w:tc>
          <w:tcPr>
            <w:tcW w:w="496" w:type="dxa"/>
            <w:shd w:val="clear" w:color="auto" w:fill="1F497D" w:themeFill="text2"/>
            <w:vAlign w:val="center"/>
          </w:tcPr>
          <w:p w:rsidR="008D3A33" w:rsidRPr="008D3A33" w:rsidRDefault="008D3A33" w:rsidP="008D3A3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682" w:type="dxa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07" w:type="dxa"/>
            <w:gridSpan w:val="2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420" w:type="dxa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8D3A33" w:rsidRPr="008D3A33" w:rsidRDefault="008D3A33" w:rsidP="008561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723ACB" w:rsidTr="008A06C4">
        <w:trPr>
          <w:trHeight w:val="144"/>
        </w:trPr>
        <w:tc>
          <w:tcPr>
            <w:tcW w:w="496" w:type="dxa"/>
            <w:shd w:val="clear" w:color="auto" w:fill="FFFFFF" w:themeFill="background1"/>
            <w:vAlign w:val="center"/>
          </w:tcPr>
          <w:p w:rsidR="00723ACB" w:rsidRPr="000B4986" w:rsidRDefault="00723ACB" w:rsidP="00A101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723ACB" w:rsidRPr="00314778" w:rsidRDefault="00723ACB" w:rsidP="00A101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القيادة الالكترونية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723ACB" w:rsidRPr="00314778" w:rsidRDefault="00723ACB" w:rsidP="00A1014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844إدت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23ACB" w:rsidRDefault="00723ACB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33333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</w:t>
            </w:r>
          </w:p>
        </w:tc>
        <w:tc>
          <w:tcPr>
            <w:tcW w:w="1207" w:type="dxa"/>
            <w:gridSpan w:val="2"/>
            <w:shd w:val="clear" w:color="auto" w:fill="FFFFFF" w:themeFill="background1"/>
            <w:vAlign w:val="center"/>
          </w:tcPr>
          <w:p w:rsidR="00723ACB" w:rsidRDefault="00723ACB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723ACB" w:rsidRDefault="00723ACB">
            <w:r w:rsidRPr="00F06AFA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23ACB" w:rsidRDefault="00723ACB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723ACB" w:rsidTr="008A06C4">
        <w:trPr>
          <w:trHeight w:val="144"/>
        </w:trPr>
        <w:tc>
          <w:tcPr>
            <w:tcW w:w="496" w:type="dxa"/>
            <w:shd w:val="clear" w:color="auto" w:fill="FFFFFF" w:themeFill="background1"/>
            <w:vAlign w:val="center"/>
          </w:tcPr>
          <w:p w:rsidR="00723ACB" w:rsidRPr="000B4986" w:rsidRDefault="00723ACB" w:rsidP="00723AC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723ACB" w:rsidRPr="00552B2C" w:rsidRDefault="00723ACB" w:rsidP="00723ACB">
            <w:r w:rsidRPr="00552B2C">
              <w:rPr>
                <w:rtl/>
              </w:rPr>
              <w:t>نظريات وتطبيقات في القيادة التربوية</w:t>
            </w:r>
          </w:p>
        </w:tc>
        <w:tc>
          <w:tcPr>
            <w:tcW w:w="912" w:type="dxa"/>
            <w:shd w:val="clear" w:color="auto" w:fill="FFFFFF" w:themeFill="background1"/>
          </w:tcPr>
          <w:p w:rsidR="00723ACB" w:rsidRPr="00552B2C" w:rsidRDefault="00723ACB" w:rsidP="00723ACB">
            <w:r w:rsidRPr="00552B2C">
              <w:t>840</w:t>
            </w:r>
            <w:r w:rsidRPr="00552B2C">
              <w:rPr>
                <w:rtl/>
              </w:rPr>
              <w:t>إدت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33333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</w:t>
            </w:r>
          </w:p>
        </w:tc>
        <w:tc>
          <w:tcPr>
            <w:tcW w:w="1207" w:type="dxa"/>
            <w:gridSpan w:val="2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723ACB" w:rsidRDefault="00723ACB">
            <w:r w:rsidRPr="00F06AFA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723ACB" w:rsidTr="008A06C4">
        <w:trPr>
          <w:trHeight w:val="144"/>
        </w:trPr>
        <w:tc>
          <w:tcPr>
            <w:tcW w:w="496" w:type="dxa"/>
            <w:shd w:val="clear" w:color="auto" w:fill="FFFFFF" w:themeFill="background1"/>
            <w:vAlign w:val="center"/>
          </w:tcPr>
          <w:p w:rsidR="00723ACB" w:rsidRPr="000B4986" w:rsidRDefault="00723ACB" w:rsidP="00723AC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723ACB" w:rsidRPr="00B56467" w:rsidRDefault="00723ACB" w:rsidP="00723ACB">
            <w:pPr>
              <w:bidi w:val="0"/>
              <w:jc w:val="center"/>
            </w:pPr>
            <w:r w:rsidRPr="00B56467">
              <w:rPr>
                <w:rtl/>
              </w:rPr>
              <w:t>قيادات التغيير المؤسسات التربوية</w:t>
            </w:r>
          </w:p>
        </w:tc>
        <w:tc>
          <w:tcPr>
            <w:tcW w:w="912" w:type="dxa"/>
            <w:shd w:val="clear" w:color="auto" w:fill="FFFFFF" w:themeFill="background1"/>
          </w:tcPr>
          <w:p w:rsidR="00723ACB" w:rsidRPr="00B56467" w:rsidRDefault="00723ACB" w:rsidP="00723ACB">
            <w:pPr>
              <w:bidi w:val="0"/>
              <w:jc w:val="center"/>
            </w:pPr>
            <w:r w:rsidRPr="00B56467">
              <w:t>842</w:t>
            </w:r>
            <w:r w:rsidRPr="00B56467">
              <w:rPr>
                <w:rtl/>
              </w:rPr>
              <w:t>إدت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33333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</w:t>
            </w:r>
          </w:p>
        </w:tc>
        <w:tc>
          <w:tcPr>
            <w:tcW w:w="1207" w:type="dxa"/>
            <w:gridSpan w:val="2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723ACB" w:rsidRDefault="00723ACB">
            <w:r w:rsidRPr="00F06AFA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723ACB" w:rsidTr="00723ACB">
        <w:trPr>
          <w:trHeight w:val="144"/>
        </w:trPr>
        <w:tc>
          <w:tcPr>
            <w:tcW w:w="496" w:type="dxa"/>
            <w:shd w:val="clear" w:color="auto" w:fill="FFFFFF" w:themeFill="background1"/>
            <w:vAlign w:val="center"/>
          </w:tcPr>
          <w:p w:rsidR="00723ACB" w:rsidRPr="000B4986" w:rsidRDefault="00723ACB" w:rsidP="00723AC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723ACB" w:rsidRPr="00B56467" w:rsidRDefault="00723ACB" w:rsidP="00723ACB">
            <w:pPr>
              <w:bidi w:val="0"/>
              <w:jc w:val="center"/>
            </w:pPr>
            <w:r w:rsidRPr="00B56467">
              <w:rPr>
                <w:rtl/>
              </w:rPr>
              <w:t>إدارة المعرفة</w:t>
            </w:r>
          </w:p>
        </w:tc>
        <w:tc>
          <w:tcPr>
            <w:tcW w:w="912" w:type="dxa"/>
            <w:shd w:val="clear" w:color="auto" w:fill="FFFFFF" w:themeFill="background1"/>
          </w:tcPr>
          <w:p w:rsidR="00723ACB" w:rsidRPr="00B56467" w:rsidRDefault="00723ACB" w:rsidP="00723ACB">
            <w:pPr>
              <w:bidi w:val="0"/>
              <w:jc w:val="center"/>
            </w:pPr>
            <w:r w:rsidRPr="00B56467">
              <w:t>804</w:t>
            </w:r>
            <w:r w:rsidRPr="00B56467">
              <w:rPr>
                <w:rtl/>
              </w:rPr>
              <w:t>إدت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33333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</w:t>
            </w:r>
          </w:p>
        </w:tc>
        <w:tc>
          <w:tcPr>
            <w:tcW w:w="1207" w:type="dxa"/>
            <w:gridSpan w:val="2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اختياري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اااختيل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  <w:tr w:rsidR="00723ACB" w:rsidTr="00723ACB">
        <w:trPr>
          <w:trHeight w:val="144"/>
        </w:trPr>
        <w:tc>
          <w:tcPr>
            <w:tcW w:w="496" w:type="dxa"/>
            <w:shd w:val="clear" w:color="auto" w:fill="FFFFFF" w:themeFill="background1"/>
            <w:vAlign w:val="center"/>
          </w:tcPr>
          <w:p w:rsidR="00723ACB" w:rsidRPr="000B4986" w:rsidRDefault="00723ACB" w:rsidP="00723ACB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KW"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:rsidR="00723ACB" w:rsidRPr="00B56467" w:rsidRDefault="00723ACB" w:rsidP="00723ACB">
            <w:pPr>
              <w:jc w:val="center"/>
            </w:pPr>
            <w:r w:rsidRPr="00B56467">
              <w:rPr>
                <w:rtl/>
              </w:rPr>
              <w:t>التنمية المهنية لمنسوبي التعليم</w:t>
            </w:r>
          </w:p>
        </w:tc>
        <w:tc>
          <w:tcPr>
            <w:tcW w:w="912" w:type="dxa"/>
            <w:shd w:val="clear" w:color="auto" w:fill="FFFFFF" w:themeFill="background1"/>
          </w:tcPr>
          <w:p w:rsidR="00723ACB" w:rsidRPr="00B56467" w:rsidRDefault="00723ACB" w:rsidP="00723ACB">
            <w:pPr>
              <w:jc w:val="center"/>
            </w:pPr>
            <w:r w:rsidRPr="00B56467">
              <w:t>811</w:t>
            </w:r>
            <w:r w:rsidRPr="00B56467">
              <w:rPr>
                <w:rtl/>
              </w:rPr>
              <w:t>إدت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33333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  <w:r w:rsidRPr="00723ACB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333</w:t>
            </w:r>
          </w:p>
        </w:tc>
        <w:tc>
          <w:tcPr>
            <w:tcW w:w="1207" w:type="dxa"/>
            <w:gridSpan w:val="2"/>
            <w:shd w:val="clear" w:color="auto" w:fill="FFFFFF" w:themeFill="background1"/>
            <w:vAlign w:val="center"/>
          </w:tcPr>
          <w:p w:rsidR="00723ACB" w:rsidRDefault="00723AC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F06AFA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23ACB" w:rsidRDefault="00723ACB" w:rsidP="00723ACB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</w:tr>
    </w:tbl>
    <w:p w:rsidR="001665EB" w:rsidRDefault="001665E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665EB" w:rsidRDefault="001665E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665EB" w:rsidRDefault="001665E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536"/>
        <w:gridCol w:w="2682"/>
        <w:gridCol w:w="1065"/>
        <w:gridCol w:w="962"/>
        <w:gridCol w:w="89"/>
        <w:gridCol w:w="1167"/>
        <w:gridCol w:w="1521"/>
        <w:gridCol w:w="1878"/>
      </w:tblGrid>
      <w:tr w:rsidR="001665EB" w:rsidTr="007E4BB3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1665EB" w:rsidRPr="009B3440" w:rsidRDefault="001665EB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</w:t>
            </w:r>
            <w:r w:rsidR="00A101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 xml:space="preserve"> الثالث</w:t>
            </w:r>
          </w:p>
        </w:tc>
      </w:tr>
      <w:tr w:rsidR="001665EB" w:rsidTr="003A0B57">
        <w:trPr>
          <w:trHeight w:val="820"/>
        </w:trPr>
        <w:tc>
          <w:tcPr>
            <w:tcW w:w="536" w:type="dxa"/>
            <w:shd w:val="clear" w:color="auto" w:fill="1F497D" w:themeFill="text2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051" w:type="dxa"/>
            <w:gridSpan w:val="2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3A0B5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السلوك التنظيمي في المؤسسات التربوية</w:t>
            </w:r>
          </w:p>
        </w:tc>
        <w:tc>
          <w:tcPr>
            <w:tcW w:w="1065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841إدت</w:t>
            </w:r>
          </w:p>
        </w:tc>
        <w:tc>
          <w:tcPr>
            <w:tcW w:w="1051" w:type="dxa"/>
            <w:gridSpan w:val="2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878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3A0B5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منظومة إدارة المعرفة والتمويل والخصخصة بالمؤسسات التربوية بالمملكة العربية لسعودية</w:t>
            </w:r>
          </w:p>
        </w:tc>
        <w:tc>
          <w:tcPr>
            <w:tcW w:w="1065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807إدت</w:t>
            </w:r>
          </w:p>
        </w:tc>
        <w:tc>
          <w:tcPr>
            <w:tcW w:w="1051" w:type="dxa"/>
            <w:gridSpan w:val="2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اختياري</w:t>
            </w:r>
          </w:p>
        </w:tc>
        <w:tc>
          <w:tcPr>
            <w:tcW w:w="1878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3A0B5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قيادات المستقبل في المؤسسات التربوية</w:t>
            </w:r>
          </w:p>
        </w:tc>
        <w:tc>
          <w:tcPr>
            <w:tcW w:w="1065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845إدت</w:t>
            </w:r>
          </w:p>
        </w:tc>
        <w:tc>
          <w:tcPr>
            <w:tcW w:w="1051" w:type="dxa"/>
            <w:gridSpan w:val="2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878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3A0B5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قيادة التحول إلى مجتمع المعرفة في المؤسسات التربوية</w:t>
            </w:r>
          </w:p>
        </w:tc>
        <w:tc>
          <w:tcPr>
            <w:tcW w:w="1065" w:type="dxa"/>
            <w:vAlign w:val="center"/>
          </w:tcPr>
          <w:p w:rsidR="003A0B57" w:rsidRPr="00322F33" w:rsidRDefault="003A0B57" w:rsidP="003A0B5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843إدت</w:t>
            </w:r>
          </w:p>
        </w:tc>
        <w:tc>
          <w:tcPr>
            <w:tcW w:w="1051" w:type="dxa"/>
            <w:gridSpan w:val="2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878" w:type="dxa"/>
          </w:tcPr>
          <w:p w:rsidR="003A0B57" w:rsidRDefault="003A0B57" w:rsidP="003A0B57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قاعة بحث/ خطة مشروع</w:t>
            </w:r>
          </w:p>
        </w:tc>
        <w:tc>
          <w:tcPr>
            <w:tcW w:w="1065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إدت 812</w:t>
            </w:r>
          </w:p>
        </w:tc>
        <w:tc>
          <w:tcPr>
            <w:tcW w:w="1051" w:type="dxa"/>
            <w:gridSpan w:val="2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>
            <w:r w:rsidRPr="00C3406D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878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3A0B57" w:rsidTr="003A0B57">
        <w:trPr>
          <w:trHeight w:val="144"/>
        </w:trPr>
        <w:tc>
          <w:tcPr>
            <w:tcW w:w="536" w:type="dxa"/>
            <w:vAlign w:val="center"/>
          </w:tcPr>
          <w:p w:rsidR="003A0B57" w:rsidRDefault="003A0B57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82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قاعة بحث /خطة رسالة</w:t>
            </w:r>
          </w:p>
        </w:tc>
        <w:tc>
          <w:tcPr>
            <w:tcW w:w="1065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إدت 813</w:t>
            </w:r>
          </w:p>
        </w:tc>
        <w:tc>
          <w:tcPr>
            <w:tcW w:w="1051" w:type="dxa"/>
            <w:gridSpan w:val="2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67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21" w:type="dxa"/>
          </w:tcPr>
          <w:p w:rsidR="003A0B57" w:rsidRDefault="003A0B57">
            <w:r w:rsidRPr="00C3406D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878" w:type="dxa"/>
          </w:tcPr>
          <w:p w:rsidR="003A0B57" w:rsidRDefault="003A0B57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1665EB" w:rsidTr="007E4BB3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1665EB" w:rsidRPr="009B3440" w:rsidRDefault="001665EB" w:rsidP="00A10146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</w:t>
            </w:r>
            <w:r w:rsidR="00A1014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الرابع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..</w:t>
            </w:r>
          </w:p>
        </w:tc>
      </w:tr>
      <w:tr w:rsidR="001665EB" w:rsidTr="003A0B57">
        <w:trPr>
          <w:trHeight w:val="144"/>
        </w:trPr>
        <w:tc>
          <w:tcPr>
            <w:tcW w:w="536" w:type="dxa"/>
            <w:shd w:val="clear" w:color="auto" w:fill="1F497D" w:themeFill="text2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682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065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962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256" w:type="dxa"/>
            <w:gridSpan w:val="2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21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878" w:type="dxa"/>
            <w:shd w:val="clear" w:color="auto" w:fill="DBE5F1" w:themeFill="accent1" w:themeFillTint="33"/>
            <w:vAlign w:val="center"/>
          </w:tcPr>
          <w:p w:rsidR="001665EB" w:rsidRPr="008D3A33" w:rsidRDefault="001665EB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517433" w:rsidTr="00EE132F">
        <w:trPr>
          <w:trHeight w:val="144"/>
        </w:trPr>
        <w:tc>
          <w:tcPr>
            <w:tcW w:w="536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517433" w:rsidRPr="00517433" w:rsidRDefault="00517433" w:rsidP="0051743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مناقشة المشاريع بعد الانتهاء من كافة المقررات</w:t>
            </w:r>
            <w:r w:rsidRPr="0051743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اريع بعد الا</w:t>
            </w:r>
            <w:r w:rsidRPr="0051743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ن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إدت 812</w:t>
            </w:r>
            <w:r w:rsidRPr="0051743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إ</w:t>
            </w:r>
          </w:p>
        </w:tc>
        <w:tc>
          <w:tcPr>
            <w:tcW w:w="962" w:type="dxa"/>
            <w:shd w:val="clear" w:color="auto" w:fill="FFFFFF" w:themeFill="background1"/>
          </w:tcPr>
          <w:p w:rsidR="00517433" w:rsidRPr="00517433" w:rsidRDefault="00517433">
            <w:pPr>
              <w:rPr>
                <w:sz w:val="24"/>
                <w:szCs w:val="24"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517433" w:rsidRPr="00517433" w:rsidRDefault="00517433">
            <w:pPr>
              <w:rPr>
                <w:sz w:val="24"/>
                <w:szCs w:val="24"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</w:tr>
      <w:tr w:rsidR="00517433" w:rsidTr="00840189">
        <w:trPr>
          <w:trHeight w:val="144"/>
        </w:trPr>
        <w:tc>
          <w:tcPr>
            <w:tcW w:w="536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KW"/>
              </w:rPr>
            </w:pP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517433" w:rsidRPr="00517433" w:rsidRDefault="00517433" w:rsidP="0051743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51743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م</w:t>
            </w: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مناقشة الرسائل بعد الانتهاء من كافة المقررات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إدت 813</w:t>
            </w:r>
          </w:p>
        </w:tc>
        <w:tc>
          <w:tcPr>
            <w:tcW w:w="962" w:type="dxa"/>
            <w:shd w:val="clear" w:color="auto" w:fill="FFFFFF" w:themeFill="background1"/>
          </w:tcPr>
          <w:p w:rsidR="00517433" w:rsidRDefault="00517433">
            <w:r w:rsidRPr="00C14B97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256" w:type="dxa"/>
            <w:gridSpan w:val="2"/>
            <w:shd w:val="clear" w:color="auto" w:fill="FFFFFF" w:themeFill="background1"/>
          </w:tcPr>
          <w:p w:rsidR="00517433" w:rsidRDefault="00517433">
            <w:r w:rsidRPr="00C14B97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1743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517433" w:rsidRPr="00517433" w:rsidRDefault="00517433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</w:p>
        </w:tc>
      </w:tr>
    </w:tbl>
    <w:p w:rsidR="001665EB" w:rsidRDefault="001665E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1665EB" w:rsidRDefault="001665EB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tblpPr w:leftFromText="180" w:rightFromText="180" w:vertAnchor="text" w:horzAnchor="margin" w:tblpXSpec="center" w:tblpY="316"/>
        <w:tblW w:w="9822" w:type="dxa"/>
        <w:tblLook w:val="04A0" w:firstRow="1" w:lastRow="0" w:firstColumn="1" w:lastColumn="0" w:noHBand="0" w:noVBand="1"/>
      </w:tblPr>
      <w:tblGrid>
        <w:gridCol w:w="6768"/>
        <w:gridCol w:w="3054"/>
      </w:tblGrid>
      <w:tr w:rsidR="00E35C7A" w:rsidRPr="00AE6BDE" w:rsidTr="007E4BB3">
        <w:trPr>
          <w:trHeight w:val="623"/>
        </w:trPr>
        <w:tc>
          <w:tcPr>
            <w:tcW w:w="9822" w:type="dxa"/>
            <w:gridSpan w:val="2"/>
            <w:shd w:val="clear" w:color="auto" w:fill="1F497D" w:themeFill="text2"/>
            <w:vAlign w:val="center"/>
          </w:tcPr>
          <w:p w:rsidR="00E35C7A" w:rsidRPr="00CA1F71" w:rsidRDefault="00E35C7A" w:rsidP="00E35C7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 w:rsidRPr="00CA1F7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lastRenderedPageBreak/>
              <w:t>الخطة الدراسية لبرنامج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 إدارة المعرفة بالمؤسسات التربوية</w:t>
            </w:r>
          </w:p>
        </w:tc>
      </w:tr>
      <w:tr w:rsidR="00E35C7A" w:rsidRPr="00AE6BDE" w:rsidTr="007E4BB3">
        <w:trPr>
          <w:trHeight w:val="720"/>
        </w:trPr>
        <w:tc>
          <w:tcPr>
            <w:tcW w:w="6768" w:type="dxa"/>
            <w:vAlign w:val="center"/>
          </w:tcPr>
          <w:p w:rsidR="00E35C7A" w:rsidRPr="00AE6BDE" w:rsidRDefault="00E35C7A" w:rsidP="007E4BB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التربية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E35C7A" w:rsidRPr="009B3440" w:rsidRDefault="00E35C7A" w:rsidP="007E4BB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الكلية</w:t>
            </w:r>
          </w:p>
        </w:tc>
      </w:tr>
      <w:tr w:rsidR="00E35C7A" w:rsidRPr="00AE6BDE" w:rsidTr="007E4BB3">
        <w:trPr>
          <w:trHeight w:val="720"/>
        </w:trPr>
        <w:tc>
          <w:tcPr>
            <w:tcW w:w="6768" w:type="dxa"/>
            <w:vAlign w:val="center"/>
          </w:tcPr>
          <w:p w:rsidR="00E35C7A" w:rsidRPr="00AE6BDE" w:rsidRDefault="00E35C7A" w:rsidP="007E4BB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الادارة والتخطيط التربوي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E35C7A" w:rsidRPr="009B3440" w:rsidRDefault="00E35C7A" w:rsidP="007E4BB3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9B34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القسم / البرنامج</w:t>
            </w:r>
          </w:p>
        </w:tc>
      </w:tr>
      <w:tr w:rsidR="00E35C7A" w:rsidRPr="00AE6BDE" w:rsidTr="007E4BB3">
        <w:trPr>
          <w:trHeight w:val="720"/>
        </w:trPr>
        <w:tc>
          <w:tcPr>
            <w:tcW w:w="6768" w:type="dxa"/>
            <w:vAlign w:val="center"/>
          </w:tcPr>
          <w:p w:rsidR="00E35C7A" w:rsidRPr="00AE6BDE" w:rsidRDefault="00E35C7A" w:rsidP="007E4BB3">
            <w:pPr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الماجستير</w:t>
            </w:r>
          </w:p>
        </w:tc>
        <w:tc>
          <w:tcPr>
            <w:tcW w:w="3054" w:type="dxa"/>
            <w:shd w:val="clear" w:color="auto" w:fill="DBE5F1" w:themeFill="accent1" w:themeFillTint="33"/>
            <w:vAlign w:val="center"/>
          </w:tcPr>
          <w:p w:rsidR="00E35C7A" w:rsidRPr="009B3440" w:rsidRDefault="00E35C7A" w:rsidP="007E4BB3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KW"/>
              </w:rPr>
            </w:pPr>
            <w:r w:rsidRPr="009B34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KW"/>
              </w:rPr>
              <w:t>الدرجة العلمية</w:t>
            </w:r>
          </w:p>
        </w:tc>
      </w:tr>
    </w:tbl>
    <w:tbl>
      <w:tblPr>
        <w:tblStyle w:val="a6"/>
        <w:bidiVisual/>
        <w:tblW w:w="9900" w:type="dxa"/>
        <w:tblInd w:w="-474" w:type="dxa"/>
        <w:tblLook w:val="04A0" w:firstRow="1" w:lastRow="0" w:firstColumn="1" w:lastColumn="0" w:noHBand="0" w:noVBand="1"/>
      </w:tblPr>
      <w:tblGrid>
        <w:gridCol w:w="482"/>
        <w:gridCol w:w="2376"/>
        <w:gridCol w:w="908"/>
        <w:gridCol w:w="1682"/>
        <w:gridCol w:w="73"/>
        <w:gridCol w:w="1119"/>
        <w:gridCol w:w="1572"/>
        <w:gridCol w:w="1688"/>
      </w:tblGrid>
      <w:tr w:rsidR="00E35C7A" w:rsidTr="007E4BB3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E35C7A" w:rsidRPr="009B3440" w:rsidRDefault="00E35C7A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الاول</w:t>
            </w:r>
          </w:p>
        </w:tc>
      </w:tr>
      <w:tr w:rsidR="00E35C7A" w:rsidTr="00E35C7A">
        <w:trPr>
          <w:trHeight w:val="1265"/>
        </w:trPr>
        <w:tc>
          <w:tcPr>
            <w:tcW w:w="482" w:type="dxa"/>
            <w:shd w:val="clear" w:color="auto" w:fill="1F497D" w:themeFill="text2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08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755" w:type="dxa"/>
            <w:gridSpan w:val="2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74409A" w:rsidTr="008D149C">
        <w:trPr>
          <w:trHeight w:val="144"/>
        </w:trPr>
        <w:tc>
          <w:tcPr>
            <w:tcW w:w="482" w:type="dxa"/>
            <w:vAlign w:val="center"/>
          </w:tcPr>
          <w:p w:rsidR="0074409A" w:rsidRDefault="0074409A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vAlign w:val="center"/>
          </w:tcPr>
          <w:p w:rsidR="0074409A" w:rsidRPr="00A10146" w:rsidRDefault="0074409A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مناهج بحث في الإدارة التربوية</w:t>
            </w:r>
          </w:p>
        </w:tc>
        <w:tc>
          <w:tcPr>
            <w:tcW w:w="908" w:type="dxa"/>
            <w:vAlign w:val="center"/>
          </w:tcPr>
          <w:p w:rsidR="0074409A" w:rsidRPr="008E1985" w:rsidRDefault="0074409A" w:rsidP="007E4BB3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801</w:t>
            </w:r>
          </w:p>
          <w:p w:rsidR="0074409A" w:rsidRPr="008E1985" w:rsidRDefault="0074409A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5" w:type="dxa"/>
            <w:gridSpan w:val="2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19" w:type="dxa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</w:tcPr>
          <w:p w:rsidR="0074409A" w:rsidRDefault="0074409A" w:rsidP="00AC3E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vAlign w:val="center"/>
          </w:tcPr>
          <w:p w:rsidR="0074409A" w:rsidRDefault="0074409A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4409A" w:rsidTr="008D149C">
        <w:trPr>
          <w:trHeight w:val="144"/>
        </w:trPr>
        <w:tc>
          <w:tcPr>
            <w:tcW w:w="482" w:type="dxa"/>
            <w:vAlign w:val="center"/>
          </w:tcPr>
          <w:p w:rsidR="0074409A" w:rsidRDefault="0074409A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vAlign w:val="center"/>
          </w:tcPr>
          <w:p w:rsidR="0074409A" w:rsidRPr="00A10146" w:rsidRDefault="0074409A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تطبيق البرامج الإحصائية الحديثة في مجال البحوث التربوية</w:t>
            </w:r>
          </w:p>
        </w:tc>
        <w:tc>
          <w:tcPr>
            <w:tcW w:w="908" w:type="dxa"/>
            <w:vAlign w:val="center"/>
          </w:tcPr>
          <w:p w:rsidR="0074409A" w:rsidRPr="008E1985" w:rsidRDefault="0074409A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861</w:t>
            </w: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ريض</w:t>
            </w:r>
          </w:p>
        </w:tc>
        <w:tc>
          <w:tcPr>
            <w:tcW w:w="1755" w:type="dxa"/>
            <w:gridSpan w:val="2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119" w:type="dxa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572" w:type="dxa"/>
          </w:tcPr>
          <w:p w:rsidR="0074409A" w:rsidRDefault="0074409A" w:rsidP="00AC3E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vAlign w:val="center"/>
          </w:tcPr>
          <w:p w:rsidR="0074409A" w:rsidRDefault="0074409A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4409A" w:rsidTr="008D149C">
        <w:trPr>
          <w:trHeight w:val="144"/>
        </w:trPr>
        <w:tc>
          <w:tcPr>
            <w:tcW w:w="482" w:type="dxa"/>
            <w:vAlign w:val="center"/>
          </w:tcPr>
          <w:p w:rsidR="0074409A" w:rsidRDefault="0074409A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vAlign w:val="center"/>
          </w:tcPr>
          <w:p w:rsidR="0074409A" w:rsidRPr="00A10146" w:rsidRDefault="0074409A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التخطيط الاستراتيجي في المؤسسات التربوية</w:t>
            </w:r>
          </w:p>
        </w:tc>
        <w:tc>
          <w:tcPr>
            <w:tcW w:w="908" w:type="dxa"/>
            <w:vAlign w:val="center"/>
          </w:tcPr>
          <w:p w:rsidR="0074409A" w:rsidRPr="008E1985" w:rsidRDefault="0074409A" w:rsidP="007E4BB3">
            <w:pPr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802</w:t>
            </w:r>
          </w:p>
          <w:p w:rsidR="0074409A" w:rsidRPr="008E1985" w:rsidRDefault="0074409A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5" w:type="dxa"/>
            <w:gridSpan w:val="2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19" w:type="dxa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</w:tcPr>
          <w:p w:rsidR="0074409A" w:rsidRDefault="0074409A" w:rsidP="00AC3E4D">
            <w:pPr>
              <w:jc w:val="center"/>
            </w:pPr>
            <w:r w:rsidRPr="000778D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vAlign w:val="center"/>
          </w:tcPr>
          <w:p w:rsidR="0074409A" w:rsidRDefault="0074409A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4409A" w:rsidTr="008D149C">
        <w:trPr>
          <w:trHeight w:val="144"/>
        </w:trPr>
        <w:tc>
          <w:tcPr>
            <w:tcW w:w="482" w:type="dxa"/>
            <w:vAlign w:val="center"/>
          </w:tcPr>
          <w:p w:rsidR="0074409A" w:rsidRDefault="0074409A" w:rsidP="007E4B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vAlign w:val="center"/>
          </w:tcPr>
          <w:p w:rsidR="0074409A" w:rsidRPr="00A10146" w:rsidRDefault="0074409A" w:rsidP="007E4B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A10146">
              <w:rPr>
                <w:rFonts w:ascii="Sakkal Majalla" w:hAnsi="Sakkal Majalla" w:cs="Sakkal Majalla"/>
                <w:sz w:val="24"/>
                <w:szCs w:val="24"/>
                <w:rtl/>
              </w:rPr>
              <w:t>إدارة المؤسسات التربوية –متقدم تطبيقي</w:t>
            </w:r>
          </w:p>
        </w:tc>
        <w:tc>
          <w:tcPr>
            <w:tcW w:w="908" w:type="dxa"/>
            <w:vAlign w:val="center"/>
          </w:tcPr>
          <w:p w:rsidR="0074409A" w:rsidRPr="008E1985" w:rsidRDefault="0074409A" w:rsidP="007E4BB3">
            <w:pPr>
              <w:jc w:val="center"/>
              <w:rPr>
                <w:sz w:val="28"/>
                <w:szCs w:val="28"/>
                <w:rtl/>
              </w:rPr>
            </w:pPr>
            <w:r w:rsidRPr="008E1985">
              <w:rPr>
                <w:sz w:val="28"/>
                <w:szCs w:val="28"/>
                <w:rtl/>
              </w:rPr>
              <w:t>803</w:t>
            </w:r>
          </w:p>
          <w:p w:rsidR="0074409A" w:rsidRPr="008E1985" w:rsidRDefault="0074409A" w:rsidP="007E4BB3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E1985">
              <w:rPr>
                <w:rFonts w:ascii="Sakkal Majalla" w:hAnsi="Sakkal Majalla" w:cs="Sakkal Majalla"/>
                <w:sz w:val="28"/>
                <w:szCs w:val="28"/>
                <w:rtl/>
              </w:rPr>
              <w:t>إدت</w:t>
            </w:r>
          </w:p>
        </w:tc>
        <w:tc>
          <w:tcPr>
            <w:tcW w:w="1755" w:type="dxa"/>
            <w:gridSpan w:val="2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19" w:type="dxa"/>
          </w:tcPr>
          <w:p w:rsidR="0074409A" w:rsidRDefault="0074409A" w:rsidP="007E4BB3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</w:tcPr>
          <w:p w:rsidR="0074409A" w:rsidRDefault="0074409A" w:rsidP="00AC3E4D">
            <w:pPr>
              <w:jc w:val="center"/>
            </w:pPr>
            <w:r w:rsidRPr="000778D1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vAlign w:val="center"/>
          </w:tcPr>
          <w:p w:rsidR="0074409A" w:rsidRDefault="0074409A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E35C7A" w:rsidTr="007E4BB3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E35C7A" w:rsidRPr="009B3440" w:rsidRDefault="00E35C7A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المستوى...الثاني</w:t>
            </w:r>
          </w:p>
        </w:tc>
      </w:tr>
      <w:tr w:rsidR="00E35C7A" w:rsidTr="00E35C7A">
        <w:trPr>
          <w:trHeight w:val="144"/>
        </w:trPr>
        <w:tc>
          <w:tcPr>
            <w:tcW w:w="482" w:type="dxa"/>
            <w:shd w:val="clear" w:color="auto" w:fill="1F497D" w:themeFill="text2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08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682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92" w:type="dxa"/>
            <w:gridSpan w:val="2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:rsidR="00E35C7A" w:rsidRPr="008D3A33" w:rsidRDefault="00E35C7A" w:rsidP="007E4BB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AC3E4D" w:rsidTr="00105BCC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إدارة المعرفة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إدت804</w:t>
            </w:r>
          </w:p>
        </w:tc>
        <w:tc>
          <w:tcPr>
            <w:tcW w:w="168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AC3E4D" w:rsidRDefault="00AC3E4D" w:rsidP="00AC3E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AC3E4D" w:rsidRDefault="00AC3E4D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105BCC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الإدارة الالكترونية والحوكمة في المؤسسات التربوية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إدت805</w:t>
            </w:r>
          </w:p>
        </w:tc>
        <w:tc>
          <w:tcPr>
            <w:tcW w:w="168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B158B2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AC3E4D" w:rsidRDefault="00AC3E4D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105BCC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إدارة المعرفةفي المؤسسات التربوية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إدت806</w:t>
            </w:r>
          </w:p>
        </w:tc>
        <w:tc>
          <w:tcPr>
            <w:tcW w:w="168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B158B2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اجباري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AC3E4D" w:rsidRDefault="00AC3E4D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6400C2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C3E4D" w:rsidRDefault="00AC3E4D" w:rsidP="00AC3E4D">
            <w:r>
              <w:rPr>
                <w:rtl/>
              </w:rPr>
              <w:t>التنمية المهنية لمنسوبي التعليم</w:t>
            </w:r>
          </w:p>
        </w:tc>
        <w:tc>
          <w:tcPr>
            <w:tcW w:w="908" w:type="dxa"/>
            <w:shd w:val="clear" w:color="auto" w:fill="FFFFFF" w:themeFill="background1"/>
          </w:tcPr>
          <w:p w:rsidR="00AC3E4D" w:rsidRDefault="00AC3E4D" w:rsidP="00AC3E4D">
            <w:r>
              <w:rPr>
                <w:rtl/>
              </w:rPr>
              <w:t>إدت811</w:t>
            </w:r>
          </w:p>
        </w:tc>
        <w:tc>
          <w:tcPr>
            <w:tcW w:w="168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>
              <w:rPr>
                <w:rFonts w:hint="cs"/>
                <w:rtl/>
              </w:rPr>
              <w:t>اختياري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AC3E4D" w:rsidRDefault="00AC3E4D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277D27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AC3E4D" w:rsidRDefault="00AC3E4D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AC3E4D" w:rsidRDefault="00AC3E4D" w:rsidP="00AC3E4D">
            <w:r>
              <w:rPr>
                <w:rtl/>
              </w:rPr>
              <w:t>تطبيق الجودة في التعليم</w:t>
            </w:r>
          </w:p>
        </w:tc>
        <w:tc>
          <w:tcPr>
            <w:tcW w:w="908" w:type="dxa"/>
            <w:shd w:val="clear" w:color="auto" w:fill="FFFFFF" w:themeFill="background1"/>
          </w:tcPr>
          <w:p w:rsidR="00AC3E4D" w:rsidRDefault="00AC3E4D" w:rsidP="00AC3E4D">
            <w:r>
              <w:rPr>
                <w:rtl/>
              </w:rPr>
              <w:t>إدت 821</w:t>
            </w:r>
          </w:p>
        </w:tc>
        <w:tc>
          <w:tcPr>
            <w:tcW w:w="1682" w:type="dxa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AC3E4D" w:rsidRDefault="00AC3E4D" w:rsidP="00AC3E4D">
            <w:pPr>
              <w:jc w:val="center"/>
            </w:pPr>
            <w:r w:rsidRPr="008F2C40"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AC3E4D" w:rsidRDefault="00AC3E4D" w:rsidP="00AC3E4D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 w:themeColor="text1"/>
                <w:sz w:val="28"/>
                <w:szCs w:val="28"/>
                <w:rtl/>
              </w:rPr>
              <w:t>اختياري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AC3E4D" w:rsidRDefault="00AC3E4D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E35C7A" w:rsidRDefault="00E35C7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74409A" w:rsidRDefault="0074409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74409A" w:rsidRDefault="0074409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74409A" w:rsidRDefault="0074409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tbl>
      <w:tblPr>
        <w:tblStyle w:val="a6"/>
        <w:tblpPr w:leftFromText="180" w:rightFromText="180" w:horzAnchor="margin" w:tblpXSpec="center" w:tblpY="860"/>
        <w:bidiVisual/>
        <w:tblW w:w="9900" w:type="dxa"/>
        <w:tblLook w:val="04A0" w:firstRow="1" w:lastRow="0" w:firstColumn="1" w:lastColumn="0" w:noHBand="0" w:noVBand="1"/>
      </w:tblPr>
      <w:tblGrid>
        <w:gridCol w:w="482"/>
        <w:gridCol w:w="2330"/>
        <w:gridCol w:w="946"/>
        <w:gridCol w:w="1690"/>
        <w:gridCol w:w="73"/>
        <w:gridCol w:w="1119"/>
        <w:gridCol w:w="1572"/>
        <w:gridCol w:w="1688"/>
      </w:tblGrid>
      <w:tr w:rsidR="0074409A" w:rsidTr="0074409A">
        <w:trPr>
          <w:trHeight w:val="559"/>
        </w:trPr>
        <w:tc>
          <w:tcPr>
            <w:tcW w:w="9900" w:type="dxa"/>
            <w:gridSpan w:val="8"/>
            <w:shd w:val="clear" w:color="auto" w:fill="1F497D" w:themeFill="text2"/>
          </w:tcPr>
          <w:p w:rsidR="0074409A" w:rsidRPr="009B3440" w:rsidRDefault="0074409A" w:rsidP="0074409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 الثالث</w:t>
            </w:r>
          </w:p>
        </w:tc>
      </w:tr>
      <w:tr w:rsidR="0074409A" w:rsidTr="00AC3E4D">
        <w:trPr>
          <w:trHeight w:val="1265"/>
        </w:trPr>
        <w:tc>
          <w:tcPr>
            <w:tcW w:w="482" w:type="dxa"/>
            <w:shd w:val="clear" w:color="auto" w:fill="1F497D" w:themeFill="text2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763" w:type="dxa"/>
            <w:gridSpan w:val="2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19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997F42" w:rsidTr="00AC3E4D">
        <w:trPr>
          <w:trHeight w:val="144"/>
        </w:trPr>
        <w:tc>
          <w:tcPr>
            <w:tcW w:w="482" w:type="dxa"/>
            <w:vAlign w:val="center"/>
          </w:tcPr>
          <w:p w:rsidR="00997F42" w:rsidRDefault="00997F42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إدارة المعرفة والتميز الجامعي</w:t>
            </w:r>
          </w:p>
        </w:tc>
        <w:tc>
          <w:tcPr>
            <w:tcW w:w="946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إدت809</w:t>
            </w:r>
          </w:p>
        </w:tc>
        <w:tc>
          <w:tcPr>
            <w:tcW w:w="1763" w:type="dxa"/>
            <w:gridSpan w:val="2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997F42" w:rsidRPr="00997F42" w:rsidRDefault="00997F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</w:tcPr>
          <w:p w:rsidR="00997F42" w:rsidRDefault="00997F42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97F42" w:rsidTr="00AC3E4D">
        <w:trPr>
          <w:trHeight w:val="144"/>
        </w:trPr>
        <w:tc>
          <w:tcPr>
            <w:tcW w:w="482" w:type="dxa"/>
            <w:vAlign w:val="center"/>
          </w:tcPr>
          <w:p w:rsidR="00997F42" w:rsidRDefault="00997F42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منظومة إدارة المعرفة والتمويل والخصخصة بالمؤسسات التربوية في المملكة العربية السعودية</w:t>
            </w:r>
          </w:p>
        </w:tc>
        <w:tc>
          <w:tcPr>
            <w:tcW w:w="946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إدت807</w:t>
            </w:r>
          </w:p>
        </w:tc>
        <w:tc>
          <w:tcPr>
            <w:tcW w:w="1763" w:type="dxa"/>
            <w:gridSpan w:val="2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997F42" w:rsidRPr="00997F42" w:rsidRDefault="00997F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</w:tcPr>
          <w:p w:rsidR="00997F42" w:rsidRDefault="00997F42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97F42" w:rsidTr="00AC3E4D">
        <w:trPr>
          <w:trHeight w:val="144"/>
        </w:trPr>
        <w:tc>
          <w:tcPr>
            <w:tcW w:w="482" w:type="dxa"/>
            <w:vAlign w:val="center"/>
          </w:tcPr>
          <w:p w:rsidR="00997F42" w:rsidRDefault="00997F42" w:rsidP="00AC3E4D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إدارة المعرفة والمنظومة التربوية وثقافتها</w:t>
            </w:r>
          </w:p>
        </w:tc>
        <w:tc>
          <w:tcPr>
            <w:tcW w:w="946" w:type="dxa"/>
            <w:vAlign w:val="center"/>
          </w:tcPr>
          <w:p w:rsidR="00997F42" w:rsidRPr="00997F42" w:rsidRDefault="00997F42" w:rsidP="00AC3E4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إدت 808</w:t>
            </w:r>
          </w:p>
        </w:tc>
        <w:tc>
          <w:tcPr>
            <w:tcW w:w="1763" w:type="dxa"/>
            <w:gridSpan w:val="2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997F42" w:rsidRPr="00997F42" w:rsidRDefault="00997F4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</w:tcPr>
          <w:p w:rsidR="00997F42" w:rsidRDefault="00997F42" w:rsidP="00AC3E4D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97F42" w:rsidTr="00AC3E4D">
        <w:trPr>
          <w:trHeight w:val="144"/>
        </w:trPr>
        <w:tc>
          <w:tcPr>
            <w:tcW w:w="482" w:type="dxa"/>
            <w:vAlign w:val="center"/>
          </w:tcPr>
          <w:p w:rsidR="00997F42" w:rsidRDefault="00997F42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vAlign w:val="center"/>
          </w:tcPr>
          <w:p w:rsidR="00997F42" w:rsidRPr="00997F42" w:rsidRDefault="00997F42" w:rsidP="007440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السلوك التنظيمي في المؤسسات التربوية</w:t>
            </w:r>
          </w:p>
        </w:tc>
        <w:tc>
          <w:tcPr>
            <w:tcW w:w="946" w:type="dxa"/>
            <w:vAlign w:val="center"/>
          </w:tcPr>
          <w:p w:rsidR="00997F42" w:rsidRPr="00997F42" w:rsidRDefault="00997F42" w:rsidP="0074409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إدت 841</w:t>
            </w:r>
          </w:p>
        </w:tc>
        <w:tc>
          <w:tcPr>
            <w:tcW w:w="1763" w:type="dxa"/>
            <w:gridSpan w:val="2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997F42" w:rsidRPr="00997F42" w:rsidRDefault="00997F42" w:rsidP="0074409A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اختياري</w:t>
            </w:r>
          </w:p>
        </w:tc>
        <w:tc>
          <w:tcPr>
            <w:tcW w:w="1688" w:type="dxa"/>
          </w:tcPr>
          <w:p w:rsidR="00997F42" w:rsidRDefault="00997F42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AC3E4D">
        <w:trPr>
          <w:trHeight w:val="144"/>
        </w:trPr>
        <w:tc>
          <w:tcPr>
            <w:tcW w:w="482" w:type="dxa"/>
            <w:vAlign w:val="center"/>
          </w:tcPr>
          <w:p w:rsidR="00AC3E4D" w:rsidRDefault="00AC3E4D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</w:tcPr>
          <w:p w:rsidR="00AC3E4D" w:rsidRPr="00997F42" w:rsidRDefault="00AC3E4D" w:rsidP="007E4B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قاعة بحث/ خطة مشروع</w:t>
            </w:r>
          </w:p>
        </w:tc>
        <w:tc>
          <w:tcPr>
            <w:tcW w:w="946" w:type="dxa"/>
          </w:tcPr>
          <w:p w:rsidR="00AC3E4D" w:rsidRPr="00997F42" w:rsidRDefault="00AC3E4D" w:rsidP="007E4B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إدت 812</w:t>
            </w:r>
          </w:p>
        </w:tc>
        <w:tc>
          <w:tcPr>
            <w:tcW w:w="1763" w:type="dxa"/>
            <w:gridSpan w:val="2"/>
          </w:tcPr>
          <w:p w:rsidR="00AC3E4D" w:rsidRPr="00997F42" w:rsidRDefault="00AC3E4D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AC3E4D" w:rsidRPr="00997F42" w:rsidRDefault="00AC3E4D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AC3E4D" w:rsidRPr="00997F42" w:rsidRDefault="00AC3E4D" w:rsidP="007E4B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</w:tcPr>
          <w:p w:rsidR="00AC3E4D" w:rsidRDefault="00AC3E4D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AC3E4D">
        <w:trPr>
          <w:trHeight w:val="144"/>
        </w:trPr>
        <w:tc>
          <w:tcPr>
            <w:tcW w:w="482" w:type="dxa"/>
            <w:vAlign w:val="center"/>
          </w:tcPr>
          <w:p w:rsidR="00AC3E4D" w:rsidRDefault="00AC3E4D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</w:tcPr>
          <w:p w:rsidR="00AC3E4D" w:rsidRPr="00997F42" w:rsidRDefault="00AC3E4D" w:rsidP="007E4B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قاعة بحث /خطة رسالة</w:t>
            </w:r>
          </w:p>
        </w:tc>
        <w:tc>
          <w:tcPr>
            <w:tcW w:w="946" w:type="dxa"/>
          </w:tcPr>
          <w:p w:rsidR="00AC3E4D" w:rsidRPr="00997F42" w:rsidRDefault="00AC3E4D" w:rsidP="007E4BB3">
            <w:pPr>
              <w:jc w:val="both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إدت 813</w:t>
            </w:r>
          </w:p>
        </w:tc>
        <w:tc>
          <w:tcPr>
            <w:tcW w:w="1763" w:type="dxa"/>
            <w:gridSpan w:val="2"/>
          </w:tcPr>
          <w:p w:rsidR="00AC3E4D" w:rsidRPr="00997F42" w:rsidRDefault="00AC3E4D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19" w:type="dxa"/>
          </w:tcPr>
          <w:p w:rsidR="00AC3E4D" w:rsidRPr="00997F42" w:rsidRDefault="00AC3E4D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572" w:type="dxa"/>
          </w:tcPr>
          <w:p w:rsidR="00AC3E4D" w:rsidRPr="00997F42" w:rsidRDefault="00AC3E4D" w:rsidP="007E4BB3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</w:tcPr>
          <w:p w:rsidR="00AC3E4D" w:rsidRDefault="00AC3E4D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4409A" w:rsidTr="0074409A">
        <w:trPr>
          <w:trHeight w:val="532"/>
        </w:trPr>
        <w:tc>
          <w:tcPr>
            <w:tcW w:w="9900" w:type="dxa"/>
            <w:gridSpan w:val="8"/>
            <w:shd w:val="clear" w:color="auto" w:fill="1F497D" w:themeFill="text2"/>
            <w:vAlign w:val="center"/>
          </w:tcPr>
          <w:p w:rsidR="0074409A" w:rsidRPr="009B3440" w:rsidRDefault="0074409A" w:rsidP="0074409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  <w:t>المستوى..الرابع</w:t>
            </w:r>
          </w:p>
        </w:tc>
      </w:tr>
      <w:tr w:rsidR="0074409A" w:rsidTr="00AC3E4D">
        <w:trPr>
          <w:trHeight w:val="144"/>
        </w:trPr>
        <w:tc>
          <w:tcPr>
            <w:tcW w:w="482" w:type="dxa"/>
            <w:shd w:val="clear" w:color="auto" w:fill="1F497D" w:themeFill="text2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  <w:lang w:bidi="ar-KW"/>
              </w:rPr>
            </w:pPr>
          </w:p>
        </w:tc>
        <w:tc>
          <w:tcPr>
            <w:tcW w:w="2330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46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رمزه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الوحدات المعتمدة</w:t>
            </w:r>
          </w:p>
        </w:tc>
        <w:tc>
          <w:tcPr>
            <w:tcW w:w="1192" w:type="dxa"/>
            <w:gridSpan w:val="2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نوع المقرر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:rsidR="0074409A" w:rsidRPr="008D3A33" w:rsidRDefault="0074409A" w:rsidP="0074409A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D3A3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متطلب سابق</w:t>
            </w:r>
          </w:p>
        </w:tc>
      </w:tr>
      <w:tr w:rsidR="00997F42" w:rsidTr="000B0531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997F42" w:rsidRDefault="00997F42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مناقشة المشاريع بعد الانتهاء من كافة المقررات</w:t>
            </w:r>
            <w:r w:rsidRPr="00997F4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 xml:space="preserve"> يع بعد الا</w:t>
            </w:r>
            <w:r w:rsidRPr="00997F4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ن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إدت 812</w:t>
            </w:r>
            <w:r w:rsidRPr="00997F4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إ</w:t>
            </w:r>
          </w:p>
        </w:tc>
        <w:tc>
          <w:tcPr>
            <w:tcW w:w="1690" w:type="dxa"/>
            <w:shd w:val="clear" w:color="auto" w:fill="FFFFFF" w:themeFill="background1"/>
          </w:tcPr>
          <w:p w:rsidR="00997F42" w:rsidRPr="00997F42" w:rsidRDefault="00997F42" w:rsidP="00997F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997F42" w:rsidRPr="00997F42" w:rsidRDefault="00997F42" w:rsidP="00997F42">
            <w:pPr>
              <w:jc w:val="center"/>
              <w:rPr>
                <w:b/>
                <w:bCs/>
                <w:sz w:val="24"/>
                <w:szCs w:val="24"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997F42" w:rsidRDefault="00997F42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997F42" w:rsidTr="000B0531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997F42" w:rsidRDefault="00997F42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97F42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  <w:t>م</w:t>
            </w: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مناقشة الرسائل بعد الانتهاء من كافة المقررات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إدت 813</w:t>
            </w:r>
          </w:p>
        </w:tc>
        <w:tc>
          <w:tcPr>
            <w:tcW w:w="1690" w:type="dxa"/>
            <w:shd w:val="clear" w:color="auto" w:fill="FFFFFF" w:themeFill="background1"/>
          </w:tcPr>
          <w:p w:rsidR="00997F42" w:rsidRPr="00997F42" w:rsidRDefault="00997F42" w:rsidP="00997F42">
            <w:pPr>
              <w:jc w:val="center"/>
              <w:rPr>
                <w:b/>
                <w:bCs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997F42" w:rsidRPr="00997F42" w:rsidRDefault="00997F42" w:rsidP="00997F42">
            <w:pPr>
              <w:jc w:val="center"/>
              <w:rPr>
                <w:b/>
                <w:bCs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997F42" w:rsidRPr="00997F42" w:rsidRDefault="00997F42" w:rsidP="00997F4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997F42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اجباري</w:t>
            </w:r>
          </w:p>
        </w:tc>
        <w:tc>
          <w:tcPr>
            <w:tcW w:w="1688" w:type="dxa"/>
            <w:shd w:val="clear" w:color="auto" w:fill="FFFFFF" w:themeFill="background1"/>
          </w:tcPr>
          <w:p w:rsidR="00997F42" w:rsidRDefault="00997F42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AC3E4D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74409A" w:rsidRDefault="0074409A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74409A" w:rsidRPr="00A10146" w:rsidRDefault="0074409A" w:rsidP="0074409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74409A" w:rsidRPr="008E1985" w:rsidRDefault="0074409A" w:rsidP="0074409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74409A" w:rsidRDefault="0074409A" w:rsidP="0074409A"/>
        </w:tc>
        <w:tc>
          <w:tcPr>
            <w:tcW w:w="1688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AC3E4D" w:rsidTr="00AC3E4D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74409A" w:rsidRDefault="0074409A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74409A" w:rsidRPr="00A10146" w:rsidRDefault="0074409A" w:rsidP="0074409A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74409A" w:rsidRPr="008E1985" w:rsidRDefault="0074409A" w:rsidP="0074409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74409A" w:rsidRDefault="0074409A" w:rsidP="0074409A"/>
        </w:tc>
        <w:tc>
          <w:tcPr>
            <w:tcW w:w="1688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  <w:tr w:rsidR="0074409A" w:rsidTr="00AC3E4D">
        <w:trPr>
          <w:trHeight w:val="144"/>
        </w:trPr>
        <w:tc>
          <w:tcPr>
            <w:tcW w:w="482" w:type="dxa"/>
            <w:shd w:val="clear" w:color="auto" w:fill="FFFFFF" w:themeFill="background1"/>
            <w:vAlign w:val="center"/>
          </w:tcPr>
          <w:p w:rsidR="0074409A" w:rsidRDefault="0074409A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74409A" w:rsidRDefault="0074409A" w:rsidP="0074409A">
            <w:pPr>
              <w:pStyle w:val="a5"/>
              <w:spacing w:after="0" w:line="240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:rsidR="0074409A" w:rsidRPr="00A10146" w:rsidRDefault="0074409A" w:rsidP="0074409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:rsidR="0074409A" w:rsidRPr="008E1985" w:rsidRDefault="0074409A" w:rsidP="0074409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88" w:type="dxa"/>
            <w:shd w:val="clear" w:color="auto" w:fill="FFFFFF" w:themeFill="background1"/>
          </w:tcPr>
          <w:p w:rsidR="0074409A" w:rsidRDefault="0074409A" w:rsidP="0074409A">
            <w:pPr>
              <w:jc w:val="both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74409A" w:rsidRDefault="0074409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p w:rsidR="0074409A" w:rsidRDefault="0074409A" w:rsidP="007E20DE">
      <w:pPr>
        <w:spacing w:after="0" w:line="240" w:lineRule="auto"/>
        <w:jc w:val="both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</w:rPr>
      </w:pPr>
    </w:p>
    <w:sectPr w:rsidR="0074409A" w:rsidSect="008D3A33">
      <w:headerReference w:type="default" r:id="rId8"/>
      <w:footerReference w:type="default" r:id="rId9"/>
      <w:pgSz w:w="11906" w:h="16838"/>
      <w:pgMar w:top="2700" w:right="1800" w:bottom="1440" w:left="1418" w:header="426" w:footer="3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E8" w:rsidRDefault="002703E8" w:rsidP="005561E7">
      <w:pPr>
        <w:spacing w:after="0" w:line="240" w:lineRule="auto"/>
      </w:pPr>
      <w:r>
        <w:separator/>
      </w:r>
    </w:p>
  </w:endnote>
  <w:endnote w:type="continuationSeparator" w:id="0">
    <w:p w:rsidR="002703E8" w:rsidRDefault="002703E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8096713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3A33" w:rsidRDefault="008D3A33">
            <w:pPr>
              <w:pStyle w:val="a4"/>
              <w:jc w:val="right"/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197BF" wp14:editId="6B675832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-314325</wp:posOffset>
                      </wp:positionV>
                      <wp:extent cx="7553325" cy="266700"/>
                      <wp:effectExtent l="0" t="0" r="9525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-70.9pt;margin-top:-24.75pt;width:594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" fillcolor="#95b3d7" stroked="f" strokeweight="2pt"/>
                  </w:pict>
                </mc:Fallback>
              </mc:AlternateContent>
            </w: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06E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06E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A33" w:rsidRDefault="008D3A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E8" w:rsidRDefault="002703E8" w:rsidP="005561E7">
      <w:pPr>
        <w:spacing w:after="0" w:line="240" w:lineRule="auto"/>
      </w:pPr>
      <w:r>
        <w:separator/>
      </w:r>
    </w:p>
  </w:footnote>
  <w:footnote w:type="continuationSeparator" w:id="0">
    <w:p w:rsidR="002703E8" w:rsidRDefault="002703E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2A702F" w:rsidP="005561E7">
    <w:pPr>
      <w:pStyle w:val="a3"/>
      <w:tabs>
        <w:tab w:val="clear" w:pos="8306"/>
        <w:tab w:val="right" w:pos="8448"/>
      </w:tabs>
      <w:ind w:right="-426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95572" wp14:editId="065FC564">
              <wp:simplePos x="0" y="0"/>
              <wp:positionH relativeFrom="column">
                <wp:posOffset>-1024255</wp:posOffset>
              </wp:positionH>
              <wp:positionV relativeFrom="paragraph">
                <wp:posOffset>1158240</wp:posOffset>
              </wp:positionV>
              <wp:extent cx="7677150" cy="276225"/>
              <wp:effectExtent l="0" t="0" r="19050" b="28575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702F" w:rsidRPr="009B3440" w:rsidRDefault="009B3440" w:rsidP="009B3440">
                          <w:pPr>
                            <w:spacing w:after="0"/>
                            <w:jc w:val="center"/>
                            <w:rPr>
                              <w:rFonts w:cs="PT Bold Heading"/>
                              <w:color w:val="404040" w:themeColor="text1" w:themeTint="BF"/>
                              <w:sz w:val="28"/>
                              <w:szCs w:val="28"/>
                              <w:lang w:bidi="ar-KW"/>
                            </w:rPr>
                          </w:pP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نموذج </w:t>
                          </w:r>
                          <w:r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الخطة الدراسية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7F2075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F2075">
                            <w:rPr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" o:spid="_x0000_s1026" style="position:absolute;left:0;text-align:left;margin-left:-80.65pt;margin-top:91.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" fillcolor="#95b3d7 [1940]" strokecolor="#95b3d7 [1940]" strokeweight="2pt">
              <v:textbox>
                <w:txbxContent>
                  <w:p w:rsidR="002A702F" w:rsidRPr="009B3440" w:rsidRDefault="009B3440" w:rsidP="009B3440">
                    <w:pPr>
                      <w:spacing w:after="0"/>
                      <w:jc w:val="center"/>
                      <w:rPr>
                        <w:rFonts w:cs="PT Bold Heading"/>
                        <w:color w:val="404040" w:themeColor="text1" w:themeTint="BF"/>
                        <w:sz w:val="28"/>
                        <w:szCs w:val="28"/>
                        <w:lang w:bidi="ar-KW"/>
                      </w:rPr>
                    </w:pP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نموذج </w:t>
                    </w:r>
                    <w:r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الخطة الدراسية</w:t>
                    </w:r>
                    <w:r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7F2075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7F2075">
                      <w:rPr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b/>
                        <w:bCs/>
                        <w:color w:val="000000" w:themeColor="text1"/>
                      </w:rPr>
                      <w:t>90</w:t>
                    </w:r>
                  </w:p>
                </w:txbxContent>
              </v:textbox>
            </v:rect>
          </w:pict>
        </mc:Fallback>
      </mc:AlternateContent>
    </w:r>
    <w:r w:rsidR="005345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24520A" wp14:editId="436C12C3">
              <wp:simplePos x="0" y="0"/>
              <wp:positionH relativeFrom="column">
                <wp:posOffset>5090795</wp:posOffset>
              </wp:positionH>
              <wp:positionV relativeFrom="paragraph">
                <wp:posOffset>97790</wp:posOffset>
              </wp:positionV>
              <wp:extent cx="1247038" cy="964738"/>
              <wp:effectExtent l="0" t="0" r="0" b="6985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47038" cy="9647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5A3" w:rsidRPr="00F155BE" w:rsidRDefault="005345A3" w:rsidP="005345A3">
                          <w:pPr>
                            <w:shd w:val="clear" w:color="auto" w:fill="95B3D7" w:themeFill="accent1" w:themeFillTint="99"/>
                            <w:spacing w:after="0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محرم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00.85pt;margin-top:7.7pt;width:98.2pt;height:75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" stroked="f">
              <v:textbox>
                <w:txbxContent>
                  <w:p w:rsidR="005345A3" w:rsidRPr="00F155BE" w:rsidRDefault="005345A3" w:rsidP="005345A3">
                    <w:pPr>
                      <w:shd w:val="clear" w:color="auto" w:fill="95B3D7" w:themeFill="accent1" w:themeFillTint="99"/>
                      <w:spacing w:after="0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>الإصدار 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محرم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1440هـ</w:t>
                    </w:r>
                  </w:p>
                </w:txbxContent>
              </v:textbox>
            </v:shape>
          </w:pict>
        </mc:Fallback>
      </mc:AlternateContent>
    </w:r>
    <w:r w:rsidR="005345A3" w:rsidRPr="009E329B">
      <w:rPr>
        <w:rFonts w:cs="Arial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8A778" wp14:editId="60DD7E42">
              <wp:simplePos x="0" y="0"/>
              <wp:positionH relativeFrom="margin">
                <wp:posOffset>-576580</wp:posOffset>
              </wp:positionH>
              <wp:positionV relativeFrom="paragraph">
                <wp:posOffset>53340</wp:posOffset>
              </wp:positionV>
              <wp:extent cx="5420995" cy="1009015"/>
              <wp:effectExtent l="0" t="0" r="8255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20995" cy="1009015"/>
                        <a:chOff x="0" y="0"/>
                        <a:chExt cx="5244795" cy="1009498"/>
                      </a:xfrm>
                    </wpg:grpSpPr>
                    <wps:wsp>
                      <wps:cNvPr id="8" name="مربع نص 2"/>
                      <wps:cNvSpPr txBox="1">
                        <a:spLocks noChangeArrowheads="1"/>
                      </wps:cNvSpPr>
                      <wps:spPr bwMode="auto">
                        <a:xfrm flipH="1">
                          <a:off x="1104595" y="109728"/>
                          <a:ext cx="4140200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E7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جامعة الأميرة نورة بنت عبدالرحمن </w:t>
                            </w:r>
                          </w:p>
                          <w:p w:rsidR="005561E7" w:rsidRPr="00C579E4" w:rsidRDefault="005561E7" w:rsidP="005561E7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695E54">
                              <w:rPr>
                                <w:rFonts w:ascii="Traditional Arabic" w:hAnsi="Traditional Arabic" w:cs="Led Italic Font"/>
                                <w:b/>
                                <w:bCs/>
                                <w:i/>
                                <w:iCs/>
                                <w:rtl/>
                              </w:rPr>
                              <w:t>وكالة الجامعة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822" cy="10094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8" style="position:absolute;left:0;text-align:left;margin-left:-45.4pt;margin-top:4.2pt;width:426.85pt;height:79.45pt;z-index:251659264;mso-position-horizontal-relative:margin;mso-width-relative:margin" coordsize="52447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">
              <v:shape id="_x0000_s1029" type="#_x0000_t202" style="position:absolute;left:11045;top:1097;width:41402;height:79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i48IA&#10;AADaAAAADwAAAGRycy9kb3ducmV2LnhtbERPTWvCQBC9C/6HZYReitkoVNo0q4hU6TVRWnsbstMk&#10;NDsbs2uS+uu7h4LHx/tON6NpRE+dqy0rWEQxCOLC6ppLBafjfv4MwnlkjY1lUvBLDjbr6STFRNuB&#10;M+pzX4oQwi5BBZX3bSKlKyoy6CLbEgfu23YGfYBdKXWHQwg3jVzG8UoarDk0VNjSrqLiJ78aBbfP&#10;Pr+cv7Llx+P+xY9P9rC6vRmlHmbj9hWEp9Hfxf/ud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2LjwgAAANoAAAAPAAAAAAAAAAAAAAAAAJgCAABkcnMvZG93&#10;bnJldi54bWxQSwUGAAAAAAQABAD1AAAAhwMAAAAA&#10;" stroked="f">
                <v:textbox>
                  <w:txbxContent>
                    <w:p w:rsidR="005561E7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 xml:space="preserve">جامعة الأميرة نورة بنت عبدالرحمن </w:t>
                      </w:r>
                    </w:p>
                    <w:p w:rsidR="005561E7" w:rsidRPr="00C579E4" w:rsidRDefault="005561E7" w:rsidP="005561E7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695E54">
                        <w:rPr>
                          <w:rFonts w:ascii="Traditional Arabic" w:hAnsi="Traditional Arabic" w:cs="Led Italic Font"/>
                          <w:b/>
                          <w:bCs/>
                          <w:i/>
                          <w:iCs/>
                          <w:rtl/>
                        </w:rPr>
                        <w:t>وكالة الجامعة للشؤون التعليمية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width:15508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gubHGAAAA2wAAAA8AAABkcnMvZG93bnJldi54bWxEj0tvwkAMhO+V+h9WrtQbbPrgFVhQBaJw&#10;qJAIHDhaWZNEzXpDdgvpv8eHSr3ZmvHM59mic7W6UhsqzwZe+gko4tzbigsDx8O6NwYVIrLF2jMZ&#10;+KUAi/njwwxT62+8p2sWCyUhHFI0UMbYpFqHvCSHoe8bYtHOvnUYZW0LbVu8Sbir9WuSDLXDiqWh&#10;xIaWJeXf2Y8z8D7enfKv0bZbXbL9+lNPNofB6s2Y56fuYwoqUhf/zX/XWyv4Qi+/yAB6f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C5scYAAADbAAAADwAAAAAAAAAAAAAA&#10;AACfAgAAZHJzL2Rvd25yZXYueG1sUEsFBgAAAAAEAAQA9wAAAJIDAAAAAA==&#10;">
                <v:imagedata r:id="rId2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F4E"/>
      </v:shape>
    </w:pict>
  </w:numPicBullet>
  <w:abstractNum w:abstractNumId="0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83E2A"/>
    <w:multiLevelType w:val="hybridMultilevel"/>
    <w:tmpl w:val="032AD3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161"/>
    <w:multiLevelType w:val="hybridMultilevel"/>
    <w:tmpl w:val="F616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4095"/>
    <w:multiLevelType w:val="hybridMultilevel"/>
    <w:tmpl w:val="ADEC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B677A"/>
    <w:multiLevelType w:val="hybridMultilevel"/>
    <w:tmpl w:val="E22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1D14DAF"/>
    <w:multiLevelType w:val="hybridMultilevel"/>
    <w:tmpl w:val="FB3251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D3140"/>
    <w:multiLevelType w:val="hybridMultilevel"/>
    <w:tmpl w:val="3C143A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09B"/>
    <w:multiLevelType w:val="hybridMultilevel"/>
    <w:tmpl w:val="A65E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136FD"/>
    <w:multiLevelType w:val="hybridMultilevel"/>
    <w:tmpl w:val="7DBC0A78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CF39D6"/>
    <w:multiLevelType w:val="hybridMultilevel"/>
    <w:tmpl w:val="1D34A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32CF1"/>
    <w:multiLevelType w:val="hybridMultilevel"/>
    <w:tmpl w:val="D0B4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44039"/>
    <w:multiLevelType w:val="hybridMultilevel"/>
    <w:tmpl w:val="1B8C2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83A2F"/>
    <w:multiLevelType w:val="hybridMultilevel"/>
    <w:tmpl w:val="BBC2B414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088A"/>
    <w:multiLevelType w:val="hybridMultilevel"/>
    <w:tmpl w:val="96BC29FA"/>
    <w:lvl w:ilvl="0" w:tplc="9DB6E1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882FB2"/>
    <w:multiLevelType w:val="hybridMultilevel"/>
    <w:tmpl w:val="0D7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E66FFB"/>
    <w:multiLevelType w:val="hybridMultilevel"/>
    <w:tmpl w:val="9078D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E0A08"/>
    <w:multiLevelType w:val="hybridMultilevel"/>
    <w:tmpl w:val="A8D6A9E2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86F109F"/>
    <w:multiLevelType w:val="hybridMultilevel"/>
    <w:tmpl w:val="BD6C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19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34883"/>
    <w:rsid w:val="000B4986"/>
    <w:rsid w:val="000D4588"/>
    <w:rsid w:val="000F201C"/>
    <w:rsid w:val="001665EB"/>
    <w:rsid w:val="0018393E"/>
    <w:rsid w:val="001A1A71"/>
    <w:rsid w:val="001C49A9"/>
    <w:rsid w:val="001E571A"/>
    <w:rsid w:val="00220388"/>
    <w:rsid w:val="002703E8"/>
    <w:rsid w:val="002A52CD"/>
    <w:rsid w:val="002A702F"/>
    <w:rsid w:val="002E7CF4"/>
    <w:rsid w:val="0033448F"/>
    <w:rsid w:val="003A0B57"/>
    <w:rsid w:val="003B75D7"/>
    <w:rsid w:val="003D166C"/>
    <w:rsid w:val="003F60C5"/>
    <w:rsid w:val="00436E72"/>
    <w:rsid w:val="00457F8A"/>
    <w:rsid w:val="00467973"/>
    <w:rsid w:val="00517433"/>
    <w:rsid w:val="005345A3"/>
    <w:rsid w:val="0054206E"/>
    <w:rsid w:val="005561E7"/>
    <w:rsid w:val="0056778D"/>
    <w:rsid w:val="0057462C"/>
    <w:rsid w:val="00612298"/>
    <w:rsid w:val="006537DA"/>
    <w:rsid w:val="007139BD"/>
    <w:rsid w:val="0072070C"/>
    <w:rsid w:val="00723ACB"/>
    <w:rsid w:val="0074409A"/>
    <w:rsid w:val="00745F57"/>
    <w:rsid w:val="00746F34"/>
    <w:rsid w:val="00753BD0"/>
    <w:rsid w:val="007E20DE"/>
    <w:rsid w:val="00831197"/>
    <w:rsid w:val="00851166"/>
    <w:rsid w:val="008A3B8D"/>
    <w:rsid w:val="008D3A33"/>
    <w:rsid w:val="00997F42"/>
    <w:rsid w:val="009A1613"/>
    <w:rsid w:val="009B3440"/>
    <w:rsid w:val="009C28CF"/>
    <w:rsid w:val="00A10146"/>
    <w:rsid w:val="00A3603E"/>
    <w:rsid w:val="00A85C77"/>
    <w:rsid w:val="00AC3E4D"/>
    <w:rsid w:val="00AD1570"/>
    <w:rsid w:val="00AE6BDE"/>
    <w:rsid w:val="00B4017B"/>
    <w:rsid w:val="00C24917"/>
    <w:rsid w:val="00C45809"/>
    <w:rsid w:val="00C53D3A"/>
    <w:rsid w:val="00CA1F71"/>
    <w:rsid w:val="00D125CE"/>
    <w:rsid w:val="00D862BF"/>
    <w:rsid w:val="00D965AC"/>
    <w:rsid w:val="00DA1BD3"/>
    <w:rsid w:val="00DC05D9"/>
    <w:rsid w:val="00E35C7A"/>
    <w:rsid w:val="00E64197"/>
    <w:rsid w:val="00E9555E"/>
    <w:rsid w:val="00EA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AE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2A70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Has. al-qahtani</cp:lastModifiedBy>
  <cp:revision>2</cp:revision>
  <cp:lastPrinted>2019-05-29T09:42:00Z</cp:lastPrinted>
  <dcterms:created xsi:type="dcterms:W3CDTF">2021-02-09T07:43:00Z</dcterms:created>
  <dcterms:modified xsi:type="dcterms:W3CDTF">2021-02-09T07:43:00Z</dcterms:modified>
</cp:coreProperties>
</file>