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316"/>
        <w:tblW w:w="9822" w:type="dxa"/>
        <w:tblLook w:val="04A0" w:firstRow="1" w:lastRow="0" w:firstColumn="1" w:lastColumn="0" w:noHBand="0" w:noVBand="1"/>
      </w:tblPr>
      <w:tblGrid>
        <w:gridCol w:w="2808"/>
        <w:gridCol w:w="7014"/>
      </w:tblGrid>
      <w:tr w:rsidR="00457F8A" w:rsidRPr="00AE6BDE" w:rsidTr="005C0503">
        <w:trPr>
          <w:trHeight w:val="623"/>
        </w:trPr>
        <w:tc>
          <w:tcPr>
            <w:tcW w:w="9822" w:type="dxa"/>
            <w:gridSpan w:val="2"/>
            <w:shd w:val="clear" w:color="auto" w:fill="1F497D" w:themeFill="text2"/>
            <w:vAlign w:val="center"/>
          </w:tcPr>
          <w:p w:rsidR="00457F8A" w:rsidRPr="00495A2B" w:rsidRDefault="00495A2B" w:rsidP="009B3440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bookmarkStart w:id="0" w:name="_GoBack"/>
            <w:bookmarkEnd w:id="0"/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Study Plan for Program</w:t>
            </w:r>
            <w:r w:rsidR="00110BA6" w:rsidRPr="00110BA6">
              <w:rPr>
                <w:rFonts w:ascii="Sakkal Majalla" w:eastAsia="Times New Roman" w:hAnsi="Sakkal Majalla" w:cs="Sakkal Majalla"/>
                <w:b/>
                <w:bCs/>
                <w:caps/>
                <w:sz w:val="40"/>
                <w:szCs w:val="40"/>
              </w:rPr>
              <w:t xml:space="preserve"> </w:t>
            </w:r>
            <w:r w:rsidR="00110BA6" w:rsidRPr="00110BA6">
              <w:rPr>
                <w:rFonts w:ascii="Sakkal Majalla" w:eastAsia="Times New Roman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</w:rPr>
              <w:t>in Educational Leadership</w:t>
            </w:r>
          </w:p>
        </w:tc>
      </w:tr>
      <w:tr w:rsidR="0018393E" w:rsidRPr="00AE6BDE" w:rsidTr="00110BA6">
        <w:trPr>
          <w:trHeight w:val="576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18393E" w:rsidRPr="009D5503" w:rsidRDefault="005C0503" w:rsidP="005C0503">
            <w:pPr>
              <w:jc w:val="right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9D5503"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  <w:t>College</w:t>
            </w:r>
          </w:p>
        </w:tc>
        <w:tc>
          <w:tcPr>
            <w:tcW w:w="7014" w:type="dxa"/>
            <w:shd w:val="clear" w:color="auto" w:fill="FFFFFF" w:themeFill="background1"/>
            <w:vAlign w:val="bottom"/>
          </w:tcPr>
          <w:p w:rsidR="0018393E" w:rsidRPr="00110BA6" w:rsidRDefault="00110BA6" w:rsidP="00110BA6">
            <w:pPr>
              <w:tabs>
                <w:tab w:val="left" w:pos="1319"/>
              </w:tabs>
              <w:jc w:val="center"/>
              <w:rPr>
                <w:rFonts w:ascii="Microsoft Uighur" w:eastAsia="Times New Roman" w:hAnsi="Microsoft Uighur" w:cs="Microsoft Uighur"/>
                <w:b/>
                <w:bCs/>
                <w:color w:val="44546A"/>
                <w:sz w:val="24"/>
                <w:szCs w:val="24"/>
                <w:rtl/>
              </w:rPr>
            </w:pPr>
            <w:r w:rsidRPr="00110BA6">
              <w:rPr>
                <w:rFonts w:ascii="Microsoft Uighur" w:eastAsia="Times New Roman" w:hAnsi="Microsoft Uighur" w:cs="Microsoft Uighur"/>
                <w:b/>
                <w:bCs/>
                <w:color w:val="44546A"/>
                <w:sz w:val="24"/>
                <w:szCs w:val="24"/>
              </w:rPr>
              <w:t>College of Education</w:t>
            </w:r>
          </w:p>
        </w:tc>
      </w:tr>
      <w:tr w:rsidR="009D5503" w:rsidRPr="00AE6BDE" w:rsidTr="005C0503">
        <w:trPr>
          <w:trHeight w:val="576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9D5503" w:rsidRPr="009D5503" w:rsidRDefault="009D5503" w:rsidP="00856131">
            <w:pPr>
              <w:bidi w:val="0"/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</w:pPr>
            <w:r w:rsidRPr="009D5503"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  <w:t>Department/ Program</w:t>
            </w:r>
          </w:p>
        </w:tc>
        <w:tc>
          <w:tcPr>
            <w:tcW w:w="7014" w:type="dxa"/>
            <w:shd w:val="clear" w:color="auto" w:fill="FFFFFF" w:themeFill="background1"/>
            <w:vAlign w:val="center"/>
          </w:tcPr>
          <w:p w:rsidR="009D5503" w:rsidRPr="00110BA6" w:rsidRDefault="00110BA6" w:rsidP="00110BA6">
            <w:pPr>
              <w:tabs>
                <w:tab w:val="left" w:pos="1319"/>
              </w:tabs>
              <w:jc w:val="center"/>
              <w:rPr>
                <w:rFonts w:ascii="Microsoft Uighur" w:eastAsia="Times New Roman" w:hAnsi="Microsoft Uighur" w:cs="Microsoft Uighur"/>
                <w:b/>
                <w:bCs/>
                <w:color w:val="44546A"/>
                <w:sz w:val="24"/>
                <w:szCs w:val="24"/>
                <w:rtl/>
              </w:rPr>
            </w:pPr>
            <w:r w:rsidRPr="00110BA6">
              <w:rPr>
                <w:rFonts w:ascii="Microsoft Uighur" w:eastAsia="Times New Roman" w:hAnsi="Microsoft Uighur" w:cs="Microsoft Uighur"/>
                <w:b/>
                <w:bCs/>
                <w:color w:val="44546A"/>
                <w:sz w:val="24"/>
                <w:szCs w:val="24"/>
              </w:rPr>
              <w:t xml:space="preserve">Educational Planning and Administration </w:t>
            </w:r>
          </w:p>
        </w:tc>
      </w:tr>
      <w:tr w:rsidR="009D5503" w:rsidRPr="00AE6BDE" w:rsidTr="005D1DAA">
        <w:trPr>
          <w:trHeight w:val="450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9D5503" w:rsidRPr="009D5503" w:rsidRDefault="009D5503" w:rsidP="005C0503">
            <w:pPr>
              <w:jc w:val="right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9D5503">
              <w:rPr>
                <w:rFonts w:ascii="Sakkal Majalla" w:hAnsi="Sakkal Majalla" w:cs="Sakkal Majalla"/>
                <w:bCs/>
                <w:sz w:val="32"/>
                <w:szCs w:val="32"/>
              </w:rPr>
              <w:t>Degree</w:t>
            </w:r>
          </w:p>
        </w:tc>
        <w:tc>
          <w:tcPr>
            <w:tcW w:w="7014" w:type="dxa"/>
            <w:shd w:val="clear" w:color="auto" w:fill="FFFFFF" w:themeFill="background1"/>
            <w:vAlign w:val="center"/>
          </w:tcPr>
          <w:p w:rsidR="009D5503" w:rsidRPr="005D1DAA" w:rsidRDefault="00110BA6" w:rsidP="009B34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5D1DAA">
              <w:rPr>
                <w:rFonts w:ascii="Sakkal Majalla" w:eastAsia="Times New Roman" w:hAnsi="Sakkal Majalla" w:cs="Sakkal Majalla"/>
                <w:b/>
                <w:bCs/>
                <w:caps/>
                <w:sz w:val="24"/>
                <w:szCs w:val="24"/>
              </w:rPr>
              <w:t>Master's</w:t>
            </w:r>
          </w:p>
        </w:tc>
      </w:tr>
    </w:tbl>
    <w:p w:rsidR="002E7CF4" w:rsidRDefault="002E7CF4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10121" w:type="dxa"/>
        <w:tblInd w:w="-474" w:type="dxa"/>
        <w:tblLook w:val="04A0" w:firstRow="1" w:lastRow="0" w:firstColumn="1" w:lastColumn="0" w:noHBand="0" w:noVBand="1"/>
      </w:tblPr>
      <w:tblGrid>
        <w:gridCol w:w="1620"/>
        <w:gridCol w:w="1596"/>
        <w:gridCol w:w="947"/>
        <w:gridCol w:w="1079"/>
        <w:gridCol w:w="89"/>
        <w:gridCol w:w="1167"/>
        <w:gridCol w:w="2914"/>
        <w:gridCol w:w="709"/>
      </w:tblGrid>
      <w:tr w:rsidR="00495A2B" w:rsidTr="00110BA6">
        <w:trPr>
          <w:trHeight w:val="656"/>
        </w:trPr>
        <w:tc>
          <w:tcPr>
            <w:tcW w:w="10121" w:type="dxa"/>
            <w:gridSpan w:val="8"/>
            <w:shd w:val="clear" w:color="auto" w:fill="1F497D" w:themeFill="text2"/>
            <w:vAlign w:val="center"/>
          </w:tcPr>
          <w:p w:rsidR="00495A2B" w:rsidRPr="009B3440" w:rsidRDefault="00495A2B" w:rsidP="00110BA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 w:rsidR="00110BA6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1</w:t>
            </w:r>
          </w:p>
        </w:tc>
      </w:tr>
      <w:tr w:rsidR="00495A2B" w:rsidTr="00110BA6">
        <w:trPr>
          <w:trHeight w:val="629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:rsidR="00495A2B" w:rsidRPr="003F60C5" w:rsidRDefault="00495A2B" w:rsidP="00856131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:rsidR="00495A2B" w:rsidRPr="008D3A33" w:rsidRDefault="00495A2B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:rsidR="00495A2B" w:rsidRPr="003F60C5" w:rsidRDefault="00495A2B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168" w:type="dxa"/>
            <w:gridSpan w:val="2"/>
            <w:shd w:val="clear" w:color="auto" w:fill="DBE5F1" w:themeFill="accent1" w:themeFillTint="33"/>
            <w:vAlign w:val="center"/>
          </w:tcPr>
          <w:p w:rsidR="00495A2B" w:rsidRPr="003F60C5" w:rsidRDefault="00495A2B" w:rsidP="00495A2B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167" w:type="dxa"/>
            <w:shd w:val="clear" w:color="auto" w:fill="DBE5F1" w:themeFill="accent1" w:themeFillTint="33"/>
            <w:vAlign w:val="center"/>
          </w:tcPr>
          <w:p w:rsidR="00495A2B" w:rsidRPr="008D3A33" w:rsidRDefault="00495A2B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914" w:type="dxa"/>
            <w:shd w:val="clear" w:color="auto" w:fill="DBE5F1" w:themeFill="accent1" w:themeFillTint="33"/>
            <w:vAlign w:val="center"/>
          </w:tcPr>
          <w:p w:rsidR="00495A2B" w:rsidRPr="003F60C5" w:rsidRDefault="00495A2B" w:rsidP="00495A2B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709" w:type="dxa"/>
            <w:shd w:val="clear" w:color="auto" w:fill="1F497D" w:themeFill="text2"/>
            <w:vAlign w:val="center"/>
          </w:tcPr>
          <w:p w:rsidR="00495A2B" w:rsidRPr="008D3A33" w:rsidRDefault="00495A2B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A372D" w:rsidTr="00110BA6">
        <w:trPr>
          <w:trHeight w:val="804"/>
        </w:trPr>
        <w:tc>
          <w:tcPr>
            <w:tcW w:w="1620" w:type="dxa"/>
            <w:vAlign w:val="center"/>
          </w:tcPr>
          <w:p w:rsidR="004A372D" w:rsidRPr="00495A2B" w:rsidRDefault="004A372D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4A372D" w:rsidRPr="004A372D" w:rsidRDefault="004A372D" w:rsidP="004A37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rtl/>
              </w:rPr>
            </w:pPr>
            <w:r w:rsidRPr="004A372D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</w:tcPr>
          <w:p w:rsidR="004A372D" w:rsidRDefault="004A372D" w:rsidP="004A372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8" w:type="dxa"/>
            <w:gridSpan w:val="2"/>
          </w:tcPr>
          <w:p w:rsidR="004A372D" w:rsidRDefault="004A372D" w:rsidP="004A372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7" w:type="dxa"/>
            <w:vAlign w:val="center"/>
          </w:tcPr>
          <w:p w:rsidR="004A372D" w:rsidRPr="00710E3D" w:rsidRDefault="004A372D" w:rsidP="007E4BB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801 EDAD</w:t>
            </w:r>
          </w:p>
        </w:tc>
        <w:tc>
          <w:tcPr>
            <w:tcW w:w="2914" w:type="dxa"/>
            <w:vAlign w:val="center"/>
          </w:tcPr>
          <w:p w:rsidR="004A372D" w:rsidRPr="00710E3D" w:rsidRDefault="004A372D" w:rsidP="007E4BB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Methodologies in</w:t>
            </w:r>
          </w:p>
          <w:p w:rsidR="004A372D" w:rsidRPr="00710E3D" w:rsidRDefault="004A372D" w:rsidP="007E4BB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Educational  administration</w:t>
            </w:r>
          </w:p>
        </w:tc>
        <w:tc>
          <w:tcPr>
            <w:tcW w:w="709" w:type="dxa"/>
          </w:tcPr>
          <w:p w:rsidR="004A372D" w:rsidRPr="00495A2B" w:rsidRDefault="004A372D" w:rsidP="00110BA6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A372D" w:rsidTr="00110BA6">
        <w:trPr>
          <w:trHeight w:val="144"/>
        </w:trPr>
        <w:tc>
          <w:tcPr>
            <w:tcW w:w="1620" w:type="dxa"/>
            <w:vAlign w:val="center"/>
          </w:tcPr>
          <w:p w:rsidR="004A372D" w:rsidRPr="00495A2B" w:rsidRDefault="004A372D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4A372D" w:rsidRDefault="004A372D" w:rsidP="004A372D">
            <w:pPr>
              <w:jc w:val="center"/>
            </w:pPr>
            <w:r w:rsidRPr="00DC1F9D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</w:tcPr>
          <w:p w:rsidR="004A372D" w:rsidRDefault="004A372D" w:rsidP="004A372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8" w:type="dxa"/>
            <w:gridSpan w:val="2"/>
          </w:tcPr>
          <w:p w:rsidR="004A372D" w:rsidRDefault="004A372D" w:rsidP="004A372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7" w:type="dxa"/>
            <w:vAlign w:val="center"/>
          </w:tcPr>
          <w:p w:rsidR="004A372D" w:rsidRPr="00710E3D" w:rsidRDefault="004A372D" w:rsidP="007E4B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861</w:t>
            </w: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MATH</w:t>
            </w:r>
          </w:p>
        </w:tc>
        <w:tc>
          <w:tcPr>
            <w:tcW w:w="2914" w:type="dxa"/>
            <w:vAlign w:val="center"/>
          </w:tcPr>
          <w:p w:rsidR="004A372D" w:rsidRPr="00710E3D" w:rsidRDefault="004A372D" w:rsidP="007E4BB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Application of Modern Statistical in the Field of Education Research</w:t>
            </w:r>
          </w:p>
        </w:tc>
        <w:tc>
          <w:tcPr>
            <w:tcW w:w="709" w:type="dxa"/>
          </w:tcPr>
          <w:p w:rsidR="004A372D" w:rsidRPr="00495A2B" w:rsidRDefault="004A372D" w:rsidP="00110BA6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A372D" w:rsidTr="00110BA6">
        <w:trPr>
          <w:trHeight w:val="144"/>
        </w:trPr>
        <w:tc>
          <w:tcPr>
            <w:tcW w:w="1620" w:type="dxa"/>
            <w:vAlign w:val="center"/>
          </w:tcPr>
          <w:p w:rsidR="004A372D" w:rsidRPr="00495A2B" w:rsidRDefault="004A372D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4A372D" w:rsidRDefault="004A372D" w:rsidP="004A372D">
            <w:pPr>
              <w:jc w:val="center"/>
            </w:pPr>
            <w:r w:rsidRPr="00DC1F9D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</w:tcPr>
          <w:p w:rsidR="004A372D" w:rsidRDefault="004A372D" w:rsidP="004A372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8" w:type="dxa"/>
            <w:gridSpan w:val="2"/>
          </w:tcPr>
          <w:p w:rsidR="004A372D" w:rsidRDefault="004A372D" w:rsidP="004A372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4A372D" w:rsidRPr="00710E3D" w:rsidRDefault="004A372D" w:rsidP="007E4B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802 EDAD</w:t>
            </w:r>
          </w:p>
        </w:tc>
        <w:tc>
          <w:tcPr>
            <w:tcW w:w="2914" w:type="dxa"/>
            <w:vAlign w:val="center"/>
          </w:tcPr>
          <w:p w:rsidR="004A372D" w:rsidRPr="00710E3D" w:rsidRDefault="004A372D" w:rsidP="007E4BB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Strategic Planning in Educational Institutions</w:t>
            </w:r>
          </w:p>
        </w:tc>
        <w:tc>
          <w:tcPr>
            <w:tcW w:w="709" w:type="dxa"/>
          </w:tcPr>
          <w:p w:rsidR="004A372D" w:rsidRPr="00495A2B" w:rsidRDefault="004A372D" w:rsidP="00110BA6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A372D" w:rsidTr="00110BA6">
        <w:trPr>
          <w:trHeight w:val="144"/>
        </w:trPr>
        <w:tc>
          <w:tcPr>
            <w:tcW w:w="1620" w:type="dxa"/>
            <w:vAlign w:val="center"/>
          </w:tcPr>
          <w:p w:rsidR="004A372D" w:rsidRPr="00495A2B" w:rsidRDefault="004A372D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4A372D" w:rsidRDefault="004A372D" w:rsidP="004A372D">
            <w:pPr>
              <w:jc w:val="center"/>
            </w:pPr>
            <w:r w:rsidRPr="00DC1F9D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</w:tcPr>
          <w:p w:rsidR="004A372D" w:rsidRDefault="004A372D" w:rsidP="004A372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8" w:type="dxa"/>
            <w:gridSpan w:val="2"/>
          </w:tcPr>
          <w:p w:rsidR="004A372D" w:rsidRDefault="004A372D" w:rsidP="004A372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4A372D" w:rsidRPr="00710E3D" w:rsidRDefault="004A372D" w:rsidP="007E4B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803 EDAD</w:t>
            </w:r>
          </w:p>
        </w:tc>
        <w:tc>
          <w:tcPr>
            <w:tcW w:w="2914" w:type="dxa"/>
            <w:vAlign w:val="center"/>
          </w:tcPr>
          <w:p w:rsidR="004A372D" w:rsidRPr="00710E3D" w:rsidRDefault="004A372D" w:rsidP="007E4BB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leading educational institutions - advanced applied</w:t>
            </w:r>
          </w:p>
        </w:tc>
        <w:tc>
          <w:tcPr>
            <w:tcW w:w="709" w:type="dxa"/>
          </w:tcPr>
          <w:p w:rsidR="004A372D" w:rsidRPr="00495A2B" w:rsidRDefault="004A372D" w:rsidP="00110BA6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95A2B" w:rsidTr="00110BA6">
        <w:trPr>
          <w:trHeight w:val="532"/>
        </w:trPr>
        <w:tc>
          <w:tcPr>
            <w:tcW w:w="10121" w:type="dxa"/>
            <w:gridSpan w:val="8"/>
            <w:shd w:val="clear" w:color="auto" w:fill="1F497D" w:themeFill="text2"/>
            <w:vAlign w:val="center"/>
          </w:tcPr>
          <w:p w:rsidR="00495A2B" w:rsidRPr="009B3440" w:rsidRDefault="00495A2B" w:rsidP="00110BA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 w:rsidR="00110BA6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2</w:t>
            </w:r>
          </w:p>
        </w:tc>
      </w:tr>
      <w:tr w:rsidR="00495A2B" w:rsidTr="00110BA6">
        <w:trPr>
          <w:trHeight w:val="665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:rsidR="00495A2B" w:rsidRPr="003F60C5" w:rsidRDefault="00495A2B" w:rsidP="00856131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:rsidR="00495A2B" w:rsidRPr="008D3A33" w:rsidRDefault="00495A2B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:rsidR="00495A2B" w:rsidRPr="003F60C5" w:rsidRDefault="00495A2B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079" w:type="dxa"/>
            <w:shd w:val="clear" w:color="auto" w:fill="DBE5F1" w:themeFill="accent1" w:themeFillTint="33"/>
            <w:vAlign w:val="center"/>
          </w:tcPr>
          <w:p w:rsidR="00495A2B" w:rsidRPr="003F60C5" w:rsidRDefault="00495A2B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256" w:type="dxa"/>
            <w:gridSpan w:val="2"/>
            <w:shd w:val="clear" w:color="auto" w:fill="DBE5F1" w:themeFill="accent1" w:themeFillTint="33"/>
            <w:vAlign w:val="center"/>
          </w:tcPr>
          <w:p w:rsidR="00495A2B" w:rsidRPr="008D3A33" w:rsidRDefault="00495A2B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914" w:type="dxa"/>
            <w:shd w:val="clear" w:color="auto" w:fill="DBE5F1" w:themeFill="accent1" w:themeFillTint="33"/>
            <w:vAlign w:val="center"/>
          </w:tcPr>
          <w:p w:rsidR="00495A2B" w:rsidRPr="003F60C5" w:rsidRDefault="00495A2B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709" w:type="dxa"/>
            <w:shd w:val="clear" w:color="auto" w:fill="1F497D" w:themeFill="text2"/>
            <w:vAlign w:val="center"/>
          </w:tcPr>
          <w:p w:rsidR="00495A2B" w:rsidRPr="008D3A33" w:rsidRDefault="00495A2B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710E3D" w:rsidTr="00110BA6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:rsidR="00710E3D" w:rsidRPr="00495A2B" w:rsidRDefault="00710E3D" w:rsidP="00495A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710E3D" w:rsidRPr="00110BA6" w:rsidRDefault="00710E3D" w:rsidP="007E4BB3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  <w:shd w:val="clear" w:color="auto" w:fill="FFFFFF" w:themeFill="background1"/>
          </w:tcPr>
          <w:p w:rsidR="00710E3D" w:rsidRPr="00110BA6" w:rsidRDefault="00710E3D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</w:tcPr>
          <w:p w:rsidR="00710E3D" w:rsidRPr="00110BA6" w:rsidRDefault="00710E3D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:rsidR="00710E3D" w:rsidRPr="00110BA6" w:rsidRDefault="00710E3D" w:rsidP="007E4B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0B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840 EDAD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710E3D" w:rsidRPr="00110BA6" w:rsidRDefault="00710E3D" w:rsidP="007E4BB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0B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Theories and Applications of Educational Leadership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E3D" w:rsidRPr="00495A2B" w:rsidRDefault="00710E3D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710E3D" w:rsidTr="00110BA6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:rsidR="00710E3D" w:rsidRPr="00495A2B" w:rsidRDefault="00710E3D" w:rsidP="00495A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710E3D" w:rsidRPr="00110BA6" w:rsidRDefault="00710E3D" w:rsidP="007E4BB3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  <w:shd w:val="clear" w:color="auto" w:fill="FFFFFF" w:themeFill="background1"/>
          </w:tcPr>
          <w:p w:rsidR="00710E3D" w:rsidRPr="00110BA6" w:rsidRDefault="00710E3D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</w:tcPr>
          <w:p w:rsidR="00710E3D" w:rsidRPr="00110BA6" w:rsidRDefault="00710E3D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:rsidR="00710E3D" w:rsidRPr="00110BA6" w:rsidRDefault="00710E3D" w:rsidP="007E4B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0B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844 EDAD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710E3D" w:rsidRPr="00110BA6" w:rsidRDefault="00710E3D" w:rsidP="007E4BB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B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Electronic Leadership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E3D" w:rsidRPr="00495A2B" w:rsidRDefault="00710E3D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710E3D" w:rsidTr="00110BA6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:rsidR="00710E3D" w:rsidRPr="00495A2B" w:rsidRDefault="00710E3D" w:rsidP="00495A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710E3D" w:rsidRPr="00110BA6" w:rsidRDefault="00710E3D" w:rsidP="007E4BB3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  <w:shd w:val="clear" w:color="auto" w:fill="FFFFFF" w:themeFill="background1"/>
          </w:tcPr>
          <w:p w:rsidR="00710E3D" w:rsidRPr="00110BA6" w:rsidRDefault="00710E3D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</w:tcPr>
          <w:p w:rsidR="00710E3D" w:rsidRPr="00110BA6" w:rsidRDefault="00710E3D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:rsidR="00710E3D" w:rsidRPr="00110BA6" w:rsidRDefault="00710E3D" w:rsidP="007E4B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0B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842 EDAD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710E3D" w:rsidRPr="00110BA6" w:rsidRDefault="00710E3D" w:rsidP="007E4BB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B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Change Leaders in Educational Institutions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E3D" w:rsidRPr="00495A2B" w:rsidRDefault="00710E3D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110BA6" w:rsidTr="00110BA6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:rsidR="00110BA6" w:rsidRPr="00495A2B" w:rsidRDefault="00110BA6" w:rsidP="00495A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110BA6" w:rsidRPr="00110BA6" w:rsidRDefault="00110BA6" w:rsidP="00110BA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0BA6">
              <w:rPr>
                <w:rFonts w:ascii="Sakkal Majalla" w:hAnsi="Sakkal Majalla" w:cs="Sakkal Majalla"/>
                <w:b/>
                <w:bCs/>
                <w:color w:val="202124"/>
                <w:sz w:val="24"/>
                <w:szCs w:val="24"/>
                <w:lang w:val="en"/>
              </w:rPr>
              <w:t>optional</w:t>
            </w:r>
          </w:p>
        </w:tc>
        <w:tc>
          <w:tcPr>
            <w:tcW w:w="947" w:type="dxa"/>
            <w:shd w:val="clear" w:color="auto" w:fill="FFFFFF" w:themeFill="background1"/>
          </w:tcPr>
          <w:p w:rsidR="00110BA6" w:rsidRPr="00110BA6" w:rsidRDefault="00110BA6" w:rsidP="00710E3D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</w:tcPr>
          <w:p w:rsidR="00110BA6" w:rsidRPr="00110BA6" w:rsidRDefault="00110BA6" w:rsidP="00710E3D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:rsidR="00110BA6" w:rsidRPr="00110BA6" w:rsidRDefault="00110BA6" w:rsidP="007E4B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0B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804</w:t>
            </w:r>
          </w:p>
          <w:p w:rsidR="00110BA6" w:rsidRPr="00110BA6" w:rsidRDefault="00110BA6" w:rsidP="007E4B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0B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EDAD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110BA6" w:rsidRPr="00110BA6" w:rsidRDefault="00110BA6" w:rsidP="007E4BB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B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Knowledge management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0BA6" w:rsidRPr="00495A2B" w:rsidRDefault="00110BA6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110BA6" w:rsidTr="00110BA6">
        <w:trPr>
          <w:trHeight w:val="734"/>
        </w:trPr>
        <w:tc>
          <w:tcPr>
            <w:tcW w:w="1620" w:type="dxa"/>
            <w:shd w:val="clear" w:color="auto" w:fill="FFFFFF" w:themeFill="background1"/>
            <w:vAlign w:val="center"/>
          </w:tcPr>
          <w:p w:rsidR="00110BA6" w:rsidRPr="00495A2B" w:rsidRDefault="00110BA6" w:rsidP="00495A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110BA6" w:rsidRPr="00110BA6" w:rsidRDefault="00110BA6" w:rsidP="00110BA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BA6">
              <w:rPr>
                <w:rFonts w:ascii="Sakkal Majalla" w:hAnsi="Sakkal Majalla" w:cs="Sakkal Majalla"/>
                <w:b/>
                <w:bCs/>
                <w:color w:val="202124"/>
                <w:sz w:val="24"/>
                <w:szCs w:val="24"/>
                <w:lang w:val="en"/>
              </w:rPr>
              <w:t>optional</w:t>
            </w:r>
          </w:p>
        </w:tc>
        <w:tc>
          <w:tcPr>
            <w:tcW w:w="947" w:type="dxa"/>
            <w:shd w:val="clear" w:color="auto" w:fill="FFFFFF" w:themeFill="background1"/>
          </w:tcPr>
          <w:p w:rsidR="00110BA6" w:rsidRPr="00110BA6" w:rsidRDefault="00110BA6" w:rsidP="00710E3D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</w:tcPr>
          <w:p w:rsidR="00110BA6" w:rsidRPr="00110BA6" w:rsidRDefault="00110BA6" w:rsidP="00710E3D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:rsidR="00110BA6" w:rsidRPr="00110BA6" w:rsidRDefault="00110BA6" w:rsidP="007E4B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10B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811 EDAD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110BA6" w:rsidRPr="00110BA6" w:rsidRDefault="00110BA6" w:rsidP="007E4BB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B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Knowledge management, finance and privatization in educational institutions in Saudi Arabia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0BA6" w:rsidRPr="00495A2B" w:rsidRDefault="00110BA6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9B3440" w:rsidRDefault="009B3440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110BA6" w:rsidRDefault="00110BA6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10263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87"/>
        <w:gridCol w:w="1546"/>
        <w:gridCol w:w="947"/>
        <w:gridCol w:w="1059"/>
        <w:gridCol w:w="83"/>
        <w:gridCol w:w="1146"/>
        <w:gridCol w:w="2760"/>
        <w:gridCol w:w="1135"/>
      </w:tblGrid>
      <w:tr w:rsidR="00D9204D" w:rsidTr="005D1DAA">
        <w:trPr>
          <w:trHeight w:val="656"/>
        </w:trPr>
        <w:tc>
          <w:tcPr>
            <w:tcW w:w="10263" w:type="dxa"/>
            <w:gridSpan w:val="8"/>
            <w:shd w:val="clear" w:color="auto" w:fill="1F497D" w:themeFill="text2"/>
            <w:vAlign w:val="center"/>
          </w:tcPr>
          <w:p w:rsidR="00D9204D" w:rsidRPr="009B3440" w:rsidRDefault="00D9204D" w:rsidP="00D9204D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3</w:t>
            </w:r>
          </w:p>
        </w:tc>
      </w:tr>
      <w:tr w:rsidR="00D9204D" w:rsidTr="005D1DAA">
        <w:trPr>
          <w:trHeight w:val="629"/>
        </w:trPr>
        <w:tc>
          <w:tcPr>
            <w:tcW w:w="1587" w:type="dxa"/>
            <w:shd w:val="clear" w:color="auto" w:fill="DBE5F1" w:themeFill="accent1" w:themeFillTint="33"/>
            <w:vAlign w:val="center"/>
          </w:tcPr>
          <w:p w:rsidR="00D9204D" w:rsidRPr="003F60C5" w:rsidRDefault="00D9204D" w:rsidP="007E4BB3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00D9204D" w:rsidRPr="008D3A33" w:rsidRDefault="00D9204D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:rsidR="00D9204D" w:rsidRPr="003F60C5" w:rsidRDefault="00D9204D" w:rsidP="007E4BB3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142" w:type="dxa"/>
            <w:gridSpan w:val="2"/>
            <w:shd w:val="clear" w:color="auto" w:fill="DBE5F1" w:themeFill="accent1" w:themeFillTint="33"/>
            <w:vAlign w:val="center"/>
          </w:tcPr>
          <w:p w:rsidR="00D9204D" w:rsidRPr="003F60C5" w:rsidRDefault="00D9204D" w:rsidP="007E4BB3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D9204D" w:rsidRPr="008D3A33" w:rsidRDefault="00D9204D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760" w:type="dxa"/>
            <w:shd w:val="clear" w:color="auto" w:fill="DBE5F1" w:themeFill="accent1" w:themeFillTint="33"/>
            <w:vAlign w:val="center"/>
          </w:tcPr>
          <w:p w:rsidR="00D9204D" w:rsidRPr="003F60C5" w:rsidRDefault="00D9204D" w:rsidP="007E4BB3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1135" w:type="dxa"/>
            <w:shd w:val="clear" w:color="auto" w:fill="1F497D" w:themeFill="text2"/>
            <w:vAlign w:val="center"/>
          </w:tcPr>
          <w:p w:rsidR="00D9204D" w:rsidRPr="008D3A33" w:rsidRDefault="00D9204D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A6710" w:rsidTr="005D1DAA">
        <w:trPr>
          <w:trHeight w:val="804"/>
        </w:trPr>
        <w:tc>
          <w:tcPr>
            <w:tcW w:w="1587" w:type="dxa"/>
            <w:vAlign w:val="center"/>
          </w:tcPr>
          <w:p w:rsidR="004A6710" w:rsidRPr="00495A2B" w:rsidRDefault="004A6710" w:rsidP="00D9204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:rsidR="004A6710" w:rsidRPr="00110BA6" w:rsidRDefault="004A6710" w:rsidP="007E4BB3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</w:tcPr>
          <w:p w:rsidR="004A6710" w:rsidRPr="00110BA6" w:rsidRDefault="004A6710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</w:tcPr>
          <w:p w:rsidR="004A6710" w:rsidRPr="00110BA6" w:rsidRDefault="004A6710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 w:rsidR="004A6710" w:rsidRPr="004A6710" w:rsidRDefault="004A6710" w:rsidP="00D920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A67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84</w:t>
            </w:r>
            <w:r w:rsidRPr="004A671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  <w:r w:rsidRPr="004A67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EDAD</w:t>
            </w:r>
          </w:p>
        </w:tc>
        <w:tc>
          <w:tcPr>
            <w:tcW w:w="2760" w:type="dxa"/>
          </w:tcPr>
          <w:p w:rsidR="004A6710" w:rsidRPr="004A6710" w:rsidRDefault="004A6710" w:rsidP="00D9204D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6710">
              <w:rPr>
                <w:rFonts w:cs="Simplified Arabic"/>
                <w:b/>
                <w:bCs/>
                <w:sz w:val="24"/>
                <w:szCs w:val="24"/>
              </w:rPr>
              <w:t>Organizational Behavior in Educational Institutions</w:t>
            </w:r>
          </w:p>
        </w:tc>
        <w:tc>
          <w:tcPr>
            <w:tcW w:w="1135" w:type="dxa"/>
            <w:vAlign w:val="center"/>
          </w:tcPr>
          <w:p w:rsidR="004A6710" w:rsidRPr="00D9204D" w:rsidRDefault="004A6710" w:rsidP="005D1DAA">
            <w:pPr>
              <w:bidi w:val="0"/>
              <w:ind w:left="317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4A6710" w:rsidTr="005D1DAA">
        <w:trPr>
          <w:trHeight w:val="144"/>
        </w:trPr>
        <w:tc>
          <w:tcPr>
            <w:tcW w:w="1587" w:type="dxa"/>
            <w:vAlign w:val="center"/>
          </w:tcPr>
          <w:p w:rsidR="004A6710" w:rsidRPr="00495A2B" w:rsidRDefault="004A6710" w:rsidP="00D9204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:rsidR="004A6710" w:rsidRPr="00110BA6" w:rsidRDefault="004A6710" w:rsidP="007E4BB3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</w:tcPr>
          <w:p w:rsidR="004A6710" w:rsidRPr="00110BA6" w:rsidRDefault="004A6710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</w:tcPr>
          <w:p w:rsidR="004A6710" w:rsidRPr="00110BA6" w:rsidRDefault="004A6710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 w:rsidR="004A6710" w:rsidRPr="004A6710" w:rsidRDefault="004A6710" w:rsidP="00D920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A67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845 EDAD</w:t>
            </w:r>
          </w:p>
        </w:tc>
        <w:tc>
          <w:tcPr>
            <w:tcW w:w="2760" w:type="dxa"/>
          </w:tcPr>
          <w:p w:rsidR="004A6710" w:rsidRPr="004A6710" w:rsidRDefault="004A6710" w:rsidP="00D9204D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6710">
              <w:rPr>
                <w:rFonts w:cs="Simplified Arabic"/>
                <w:b/>
                <w:bCs/>
                <w:sz w:val="24"/>
                <w:szCs w:val="24"/>
              </w:rPr>
              <w:t>Future Leaders in Educational Institutions</w:t>
            </w:r>
          </w:p>
        </w:tc>
        <w:tc>
          <w:tcPr>
            <w:tcW w:w="1135" w:type="dxa"/>
            <w:vAlign w:val="center"/>
          </w:tcPr>
          <w:p w:rsidR="004A6710" w:rsidRPr="00495A2B" w:rsidRDefault="005D1DAA" w:rsidP="005D1DAA">
            <w:pPr>
              <w:pStyle w:val="a5"/>
              <w:bidi w:val="0"/>
              <w:spacing w:after="0" w:line="240" w:lineRule="auto"/>
              <w:ind w:left="648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2.</w:t>
            </w:r>
          </w:p>
        </w:tc>
      </w:tr>
      <w:tr w:rsidR="004A6710" w:rsidTr="005D1DAA">
        <w:trPr>
          <w:trHeight w:val="144"/>
        </w:trPr>
        <w:tc>
          <w:tcPr>
            <w:tcW w:w="1587" w:type="dxa"/>
            <w:vAlign w:val="center"/>
          </w:tcPr>
          <w:p w:rsidR="004A6710" w:rsidRPr="00495A2B" w:rsidRDefault="004A6710" w:rsidP="00D9204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:rsidR="004A6710" w:rsidRPr="00110BA6" w:rsidRDefault="004A6710" w:rsidP="007E4BB3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</w:tcPr>
          <w:p w:rsidR="004A6710" w:rsidRPr="00110BA6" w:rsidRDefault="004A6710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</w:tcPr>
          <w:p w:rsidR="004A6710" w:rsidRPr="00110BA6" w:rsidRDefault="004A6710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 w:rsidR="004A6710" w:rsidRPr="004A6710" w:rsidRDefault="004A6710" w:rsidP="00D920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A67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843 EDAD</w:t>
            </w:r>
          </w:p>
        </w:tc>
        <w:tc>
          <w:tcPr>
            <w:tcW w:w="2760" w:type="dxa"/>
          </w:tcPr>
          <w:p w:rsidR="004A6710" w:rsidRPr="004A6710" w:rsidRDefault="004A6710" w:rsidP="00D9204D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6710">
              <w:rPr>
                <w:rFonts w:cs="Simplified Arabic"/>
                <w:b/>
                <w:bCs/>
                <w:sz w:val="24"/>
                <w:szCs w:val="24"/>
              </w:rPr>
              <w:t xml:space="preserve">Transforming to Knowledge Community Leadership in Educational Institution    </w:t>
            </w:r>
          </w:p>
        </w:tc>
        <w:tc>
          <w:tcPr>
            <w:tcW w:w="1135" w:type="dxa"/>
            <w:vAlign w:val="center"/>
          </w:tcPr>
          <w:p w:rsidR="004A6710" w:rsidRPr="00495A2B" w:rsidRDefault="004A6710" w:rsidP="005D1DAA">
            <w:pPr>
              <w:pStyle w:val="a5"/>
              <w:bidi w:val="0"/>
              <w:spacing w:after="0" w:line="240" w:lineRule="auto"/>
              <w:ind w:left="648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  <w:r w:rsidR="005D1DAA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.</w:t>
            </w:r>
          </w:p>
        </w:tc>
      </w:tr>
      <w:tr w:rsidR="004A6710" w:rsidTr="005D1DAA">
        <w:trPr>
          <w:trHeight w:val="144"/>
        </w:trPr>
        <w:tc>
          <w:tcPr>
            <w:tcW w:w="1587" w:type="dxa"/>
            <w:vAlign w:val="center"/>
          </w:tcPr>
          <w:p w:rsidR="004A6710" w:rsidRPr="00495A2B" w:rsidRDefault="004A6710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:rsidR="004A6710" w:rsidRPr="00110BA6" w:rsidRDefault="004A6710" w:rsidP="007E4B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0BA6">
              <w:rPr>
                <w:rFonts w:ascii="Sakkal Majalla" w:hAnsi="Sakkal Majalla" w:cs="Sakkal Majalla"/>
                <w:b/>
                <w:bCs/>
                <w:color w:val="202124"/>
                <w:sz w:val="24"/>
                <w:szCs w:val="24"/>
                <w:lang w:val="en"/>
              </w:rPr>
              <w:t>optional</w:t>
            </w:r>
          </w:p>
        </w:tc>
        <w:tc>
          <w:tcPr>
            <w:tcW w:w="947" w:type="dxa"/>
          </w:tcPr>
          <w:p w:rsidR="004A6710" w:rsidRPr="00110BA6" w:rsidRDefault="004A6710" w:rsidP="007E4BB3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</w:tcPr>
          <w:p w:rsidR="004A6710" w:rsidRPr="00110BA6" w:rsidRDefault="004A6710" w:rsidP="007E4BB3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 w:rsidR="004A6710" w:rsidRPr="004A6710" w:rsidRDefault="004A6710" w:rsidP="007E4BB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67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807 EDAD</w:t>
            </w:r>
          </w:p>
        </w:tc>
        <w:tc>
          <w:tcPr>
            <w:tcW w:w="2760" w:type="dxa"/>
            <w:vAlign w:val="center"/>
          </w:tcPr>
          <w:p w:rsidR="004A6710" w:rsidRPr="004A6710" w:rsidRDefault="004A6710" w:rsidP="007E4BB3">
            <w:pPr>
              <w:bidi w:val="0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A6710">
              <w:rPr>
                <w:rFonts w:cs="Simplified Arabic"/>
                <w:b/>
                <w:bCs/>
                <w:sz w:val="24"/>
                <w:szCs w:val="24"/>
              </w:rPr>
              <w:t>Professional Development for Educational Staff</w:t>
            </w:r>
          </w:p>
        </w:tc>
        <w:tc>
          <w:tcPr>
            <w:tcW w:w="1135" w:type="dxa"/>
            <w:vAlign w:val="center"/>
          </w:tcPr>
          <w:p w:rsidR="004A6710" w:rsidRPr="00D9204D" w:rsidRDefault="004A6710" w:rsidP="005D1DAA">
            <w:pPr>
              <w:bidi w:val="0"/>
              <w:ind w:left="176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  <w:r w:rsidR="005D1DAA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.</w:t>
            </w:r>
          </w:p>
        </w:tc>
      </w:tr>
      <w:tr w:rsidR="003A1061" w:rsidTr="005D1DAA">
        <w:trPr>
          <w:trHeight w:val="144"/>
        </w:trPr>
        <w:tc>
          <w:tcPr>
            <w:tcW w:w="1587" w:type="dxa"/>
            <w:vAlign w:val="center"/>
          </w:tcPr>
          <w:p w:rsidR="003A1061" w:rsidRPr="00495A2B" w:rsidRDefault="003A1061" w:rsidP="003A1061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  <w:vAlign w:val="center"/>
          </w:tcPr>
          <w:p w:rsidR="003A1061" w:rsidRPr="00110BA6" w:rsidRDefault="003A1061" w:rsidP="003A1061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  <w:vAlign w:val="center"/>
          </w:tcPr>
          <w:p w:rsidR="003A1061" w:rsidRPr="00110BA6" w:rsidRDefault="003A1061" w:rsidP="003A1061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  <w:vAlign w:val="center"/>
          </w:tcPr>
          <w:p w:rsidR="003A1061" w:rsidRPr="00110BA6" w:rsidRDefault="003A1061" w:rsidP="003A1061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 w:rsidR="003A1061" w:rsidRPr="003A1061" w:rsidRDefault="003A1061" w:rsidP="003A1061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3A1061">
              <w:rPr>
                <w:rFonts w:cs="Simplified Arabic" w:hint="cs"/>
                <w:sz w:val="24"/>
                <w:szCs w:val="24"/>
                <w:rtl/>
              </w:rPr>
              <w:t>812</w:t>
            </w:r>
            <w:r w:rsidRPr="003A1061">
              <w:rPr>
                <w:rFonts w:cs="Simplified Arabic"/>
                <w:sz w:val="24"/>
                <w:szCs w:val="24"/>
              </w:rPr>
              <w:t xml:space="preserve"> EDAD</w:t>
            </w:r>
          </w:p>
        </w:tc>
        <w:tc>
          <w:tcPr>
            <w:tcW w:w="2760" w:type="dxa"/>
            <w:vAlign w:val="center"/>
          </w:tcPr>
          <w:p w:rsidR="003A1061" w:rsidRPr="004A6710" w:rsidRDefault="003A1061" w:rsidP="003A1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Sakkal Majalla" w:eastAsia="Times New Roman" w:hAnsi="Sakkal Majalla" w:cs="Sakkal Majalla"/>
                <w:b/>
                <w:bCs/>
                <w:color w:val="202124"/>
                <w:sz w:val="24"/>
                <w:szCs w:val="24"/>
              </w:rPr>
            </w:pPr>
            <w:r w:rsidRPr="004A6710">
              <w:rPr>
                <w:rFonts w:ascii="Sakkal Majalla" w:eastAsia="Times New Roman" w:hAnsi="Sakkal Majalla" w:cs="Sakkal Majalla"/>
                <w:b/>
                <w:bCs/>
                <w:color w:val="202124"/>
                <w:sz w:val="24"/>
                <w:szCs w:val="24"/>
                <w:lang w:val="en"/>
              </w:rPr>
              <w:t>Research room / project plan</w:t>
            </w:r>
          </w:p>
          <w:p w:rsidR="003A1061" w:rsidRPr="004A6710" w:rsidRDefault="003A1061" w:rsidP="003A1061">
            <w:pPr>
              <w:shd w:val="clear" w:color="auto" w:fill="F8F9FA"/>
              <w:bidi w:val="0"/>
              <w:rPr>
                <w:rFonts w:ascii="Sakkal Majalla" w:eastAsia="Times New Roman" w:hAnsi="Sakkal Majalla" w:cs="Sakkal Majalla"/>
                <w:b/>
                <w:bCs/>
                <w:i/>
                <w:iCs/>
                <w:color w:val="222222"/>
                <w:sz w:val="18"/>
                <w:szCs w:val="18"/>
              </w:rPr>
            </w:pPr>
          </w:p>
          <w:p w:rsidR="003A1061" w:rsidRPr="004A6710" w:rsidRDefault="003A1061" w:rsidP="003A106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A1061" w:rsidRPr="00495A2B" w:rsidRDefault="003A1061" w:rsidP="003A1061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right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A1061" w:rsidTr="005D1DAA">
        <w:trPr>
          <w:trHeight w:val="817"/>
        </w:trPr>
        <w:tc>
          <w:tcPr>
            <w:tcW w:w="1587" w:type="dxa"/>
            <w:vAlign w:val="center"/>
          </w:tcPr>
          <w:p w:rsidR="003A1061" w:rsidRPr="00495A2B" w:rsidRDefault="003A1061" w:rsidP="003A1061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46" w:type="dxa"/>
            <w:vAlign w:val="center"/>
          </w:tcPr>
          <w:p w:rsidR="003A1061" w:rsidRPr="00110BA6" w:rsidRDefault="003A1061" w:rsidP="003A1061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  <w:vAlign w:val="center"/>
          </w:tcPr>
          <w:p w:rsidR="003A1061" w:rsidRPr="00110BA6" w:rsidRDefault="003A1061" w:rsidP="003A1061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  <w:vAlign w:val="center"/>
          </w:tcPr>
          <w:p w:rsidR="003A1061" w:rsidRPr="00110BA6" w:rsidRDefault="003A1061" w:rsidP="003A1061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 w:rsidR="003A1061" w:rsidRPr="003A1061" w:rsidRDefault="003A1061" w:rsidP="003A1061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3A1061">
              <w:rPr>
                <w:rFonts w:cs="Simplified Arabic" w:hint="cs"/>
                <w:sz w:val="24"/>
                <w:szCs w:val="24"/>
                <w:rtl/>
              </w:rPr>
              <w:t>813</w:t>
            </w:r>
            <w:r w:rsidRPr="003A1061">
              <w:rPr>
                <w:rFonts w:cs="Simplified Arabic"/>
                <w:sz w:val="24"/>
                <w:szCs w:val="24"/>
              </w:rPr>
              <w:t xml:space="preserve"> EDAD</w:t>
            </w:r>
          </w:p>
        </w:tc>
        <w:tc>
          <w:tcPr>
            <w:tcW w:w="2760" w:type="dxa"/>
            <w:vAlign w:val="center"/>
          </w:tcPr>
          <w:p w:rsidR="003A1061" w:rsidRPr="004A6710" w:rsidRDefault="003A1061" w:rsidP="003A1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Sakkal Majalla" w:eastAsia="Times New Roman" w:hAnsi="Sakkal Majalla" w:cs="Sakkal Majalla"/>
                <w:b/>
                <w:bCs/>
                <w:color w:val="202124"/>
                <w:sz w:val="24"/>
                <w:szCs w:val="24"/>
              </w:rPr>
            </w:pPr>
            <w:r w:rsidRPr="004A6710">
              <w:rPr>
                <w:rFonts w:ascii="Sakkal Majalla" w:eastAsia="Times New Roman" w:hAnsi="Sakkal Majalla" w:cs="Sakkal Majalla"/>
                <w:b/>
                <w:bCs/>
                <w:color w:val="202124"/>
                <w:sz w:val="24"/>
                <w:szCs w:val="24"/>
                <w:lang w:val="en"/>
              </w:rPr>
              <w:t>Thesis plan research room</w:t>
            </w:r>
          </w:p>
          <w:p w:rsidR="003A1061" w:rsidRPr="004A6710" w:rsidRDefault="003A1061" w:rsidP="003A1061">
            <w:pPr>
              <w:shd w:val="clear" w:color="auto" w:fill="F8F9FA"/>
              <w:bidi w:val="0"/>
              <w:rPr>
                <w:rFonts w:ascii="Sakkal Majalla" w:eastAsia="Times New Roman" w:hAnsi="Sakkal Majalla" w:cs="Sakkal Majalla"/>
                <w:b/>
                <w:bCs/>
                <w:i/>
                <w:iCs/>
                <w:color w:val="222222"/>
                <w:sz w:val="18"/>
                <w:szCs w:val="18"/>
              </w:rPr>
            </w:pPr>
          </w:p>
          <w:p w:rsidR="003A1061" w:rsidRPr="004A6710" w:rsidRDefault="003A1061" w:rsidP="003A106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A1061" w:rsidRPr="00495A2B" w:rsidRDefault="003A1061" w:rsidP="003A1061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right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A1061" w:rsidTr="005D1DAA">
        <w:trPr>
          <w:trHeight w:val="532"/>
        </w:trPr>
        <w:tc>
          <w:tcPr>
            <w:tcW w:w="10263" w:type="dxa"/>
            <w:gridSpan w:val="8"/>
            <w:shd w:val="clear" w:color="auto" w:fill="1F497D" w:themeFill="text2"/>
            <w:vAlign w:val="center"/>
          </w:tcPr>
          <w:p w:rsidR="003A1061" w:rsidRPr="009B3440" w:rsidRDefault="003A1061" w:rsidP="003A106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4</w:t>
            </w:r>
          </w:p>
        </w:tc>
      </w:tr>
      <w:tr w:rsidR="003A1061" w:rsidTr="005D1DAA">
        <w:trPr>
          <w:trHeight w:val="665"/>
        </w:trPr>
        <w:tc>
          <w:tcPr>
            <w:tcW w:w="1587" w:type="dxa"/>
            <w:shd w:val="clear" w:color="auto" w:fill="DBE5F1" w:themeFill="accent1" w:themeFillTint="33"/>
            <w:vAlign w:val="center"/>
          </w:tcPr>
          <w:p w:rsidR="003A1061" w:rsidRPr="003F60C5" w:rsidRDefault="003A1061" w:rsidP="003A1061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003A1061" w:rsidRPr="008D3A33" w:rsidRDefault="003A1061" w:rsidP="003A106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:rsidR="003A1061" w:rsidRPr="003F60C5" w:rsidRDefault="003A1061" w:rsidP="003A106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059" w:type="dxa"/>
            <w:shd w:val="clear" w:color="auto" w:fill="DBE5F1" w:themeFill="accent1" w:themeFillTint="33"/>
            <w:vAlign w:val="center"/>
          </w:tcPr>
          <w:p w:rsidR="003A1061" w:rsidRPr="003F60C5" w:rsidRDefault="003A1061" w:rsidP="003A106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229" w:type="dxa"/>
            <w:gridSpan w:val="2"/>
            <w:shd w:val="clear" w:color="auto" w:fill="DBE5F1" w:themeFill="accent1" w:themeFillTint="33"/>
            <w:vAlign w:val="center"/>
          </w:tcPr>
          <w:p w:rsidR="003A1061" w:rsidRPr="008D3A33" w:rsidRDefault="003A1061" w:rsidP="003A106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760" w:type="dxa"/>
            <w:shd w:val="clear" w:color="auto" w:fill="DBE5F1" w:themeFill="accent1" w:themeFillTint="33"/>
            <w:vAlign w:val="center"/>
          </w:tcPr>
          <w:p w:rsidR="003A1061" w:rsidRPr="003F60C5" w:rsidRDefault="003A1061" w:rsidP="003A106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1135" w:type="dxa"/>
            <w:shd w:val="clear" w:color="auto" w:fill="1F497D" w:themeFill="text2"/>
            <w:vAlign w:val="center"/>
          </w:tcPr>
          <w:p w:rsidR="003A1061" w:rsidRPr="008D3A33" w:rsidRDefault="003A1061" w:rsidP="003A106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3A1061" w:rsidTr="005D1DAA">
        <w:trPr>
          <w:trHeight w:val="144"/>
        </w:trPr>
        <w:tc>
          <w:tcPr>
            <w:tcW w:w="1587" w:type="dxa"/>
            <w:shd w:val="clear" w:color="auto" w:fill="FFFFFF" w:themeFill="background1"/>
            <w:vAlign w:val="center"/>
          </w:tcPr>
          <w:p w:rsidR="003A1061" w:rsidRPr="00495A2B" w:rsidRDefault="003A1061" w:rsidP="003A1061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3A1061" w:rsidRDefault="003A1061">
            <w:r w:rsidRPr="004E25EA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  <w:shd w:val="clear" w:color="auto" w:fill="FFFFFF" w:themeFill="background1"/>
          </w:tcPr>
          <w:p w:rsidR="003A1061" w:rsidRPr="004A372D" w:rsidRDefault="003A1061" w:rsidP="003A106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</w:rPr>
              <w:t>6</w:t>
            </w:r>
          </w:p>
        </w:tc>
        <w:tc>
          <w:tcPr>
            <w:tcW w:w="1059" w:type="dxa"/>
            <w:shd w:val="clear" w:color="auto" w:fill="FFFFFF" w:themeFill="background1"/>
          </w:tcPr>
          <w:p w:rsidR="003A1061" w:rsidRDefault="003A1061" w:rsidP="003A1061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9" w:type="dxa"/>
            <w:gridSpan w:val="2"/>
            <w:shd w:val="clear" w:color="auto" w:fill="FFFFFF" w:themeFill="background1"/>
            <w:vAlign w:val="center"/>
          </w:tcPr>
          <w:p w:rsidR="003A1061" w:rsidRPr="003A1061" w:rsidRDefault="003A1061" w:rsidP="007E4BB3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3A1061">
              <w:rPr>
                <w:rFonts w:cs="Simplified Arabic" w:hint="cs"/>
                <w:sz w:val="24"/>
                <w:szCs w:val="24"/>
                <w:rtl/>
              </w:rPr>
              <w:t>812</w:t>
            </w:r>
            <w:r w:rsidRPr="003A1061">
              <w:rPr>
                <w:rFonts w:cs="Simplified Arabic"/>
                <w:sz w:val="24"/>
                <w:szCs w:val="24"/>
              </w:rPr>
              <w:t xml:space="preserve"> EDAD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3A1061" w:rsidRPr="005D1DAA" w:rsidRDefault="003A1061" w:rsidP="003A106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5D1DA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Research project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A1061" w:rsidRPr="00D9204D" w:rsidRDefault="003A1061" w:rsidP="003A1061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3A1061" w:rsidTr="005D1DAA">
        <w:trPr>
          <w:trHeight w:val="144"/>
        </w:trPr>
        <w:tc>
          <w:tcPr>
            <w:tcW w:w="1587" w:type="dxa"/>
            <w:shd w:val="clear" w:color="auto" w:fill="FFFFFF" w:themeFill="background1"/>
            <w:vAlign w:val="center"/>
          </w:tcPr>
          <w:p w:rsidR="003A1061" w:rsidRPr="00495A2B" w:rsidRDefault="003A1061" w:rsidP="003A1061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3A1061" w:rsidRDefault="003A1061">
            <w:r w:rsidRPr="004E25EA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  <w:shd w:val="clear" w:color="auto" w:fill="FFFFFF" w:themeFill="background1"/>
          </w:tcPr>
          <w:p w:rsidR="003A1061" w:rsidRPr="004A372D" w:rsidRDefault="003A1061" w:rsidP="003A106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</w:rPr>
              <w:t>8</w:t>
            </w:r>
          </w:p>
        </w:tc>
        <w:tc>
          <w:tcPr>
            <w:tcW w:w="1059" w:type="dxa"/>
            <w:shd w:val="clear" w:color="auto" w:fill="FFFFFF" w:themeFill="background1"/>
          </w:tcPr>
          <w:p w:rsidR="003A1061" w:rsidRDefault="003A1061" w:rsidP="003A1061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29" w:type="dxa"/>
            <w:gridSpan w:val="2"/>
            <w:shd w:val="clear" w:color="auto" w:fill="FFFFFF" w:themeFill="background1"/>
            <w:vAlign w:val="center"/>
          </w:tcPr>
          <w:p w:rsidR="003A1061" w:rsidRPr="003A1061" w:rsidRDefault="003A1061" w:rsidP="007E4BB3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3A1061">
              <w:rPr>
                <w:rFonts w:cs="Simplified Arabic" w:hint="cs"/>
                <w:sz w:val="24"/>
                <w:szCs w:val="24"/>
                <w:rtl/>
              </w:rPr>
              <w:t>813</w:t>
            </w:r>
            <w:r w:rsidRPr="003A1061">
              <w:rPr>
                <w:rFonts w:cs="Simplified Arabic"/>
                <w:sz w:val="24"/>
                <w:szCs w:val="24"/>
              </w:rPr>
              <w:t xml:space="preserve"> EDAD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3A1061" w:rsidRPr="005D1DAA" w:rsidRDefault="003A1061" w:rsidP="005D1DAA">
            <w:pPr>
              <w:bidi w:val="0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  <w:r w:rsidRPr="005D1DA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Research Thesis</w:t>
            </w:r>
          </w:p>
          <w:p w:rsidR="003A1061" w:rsidRPr="005D1DAA" w:rsidRDefault="003A1061" w:rsidP="003A106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A1061" w:rsidRPr="00D9204D" w:rsidRDefault="003A1061" w:rsidP="003A1061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110BA6" w:rsidRDefault="00110BA6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DE4499" w:rsidRDefault="00DE449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DE4499" w:rsidRDefault="00DE449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DE4499" w:rsidRDefault="00DE449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DE4499" w:rsidRDefault="00DE449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DE4499" w:rsidRDefault="00DE449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DE4499" w:rsidRDefault="00DE449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XSpec="center" w:tblpY="316"/>
        <w:tblW w:w="9822" w:type="dxa"/>
        <w:tblLook w:val="04A0" w:firstRow="1" w:lastRow="0" w:firstColumn="1" w:lastColumn="0" w:noHBand="0" w:noVBand="1"/>
      </w:tblPr>
      <w:tblGrid>
        <w:gridCol w:w="2808"/>
        <w:gridCol w:w="7014"/>
      </w:tblGrid>
      <w:tr w:rsidR="00DE4499" w:rsidRPr="00AE6BDE" w:rsidTr="00DE4499">
        <w:trPr>
          <w:trHeight w:val="1544"/>
        </w:trPr>
        <w:tc>
          <w:tcPr>
            <w:tcW w:w="9822" w:type="dxa"/>
            <w:gridSpan w:val="2"/>
            <w:shd w:val="clear" w:color="auto" w:fill="1F497D" w:themeFill="text2"/>
            <w:vAlign w:val="center"/>
          </w:tcPr>
          <w:p w:rsidR="00DE4499" w:rsidRPr="00DE4499" w:rsidRDefault="00DE4499" w:rsidP="00DE4499">
            <w:pPr>
              <w:tabs>
                <w:tab w:val="right" w:pos="540"/>
              </w:tabs>
              <w:spacing w:line="360" w:lineRule="auto"/>
              <w:ind w:left="810" w:right="1800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Study Plan for Program</w:t>
            </w:r>
            <w:r w:rsidRPr="00DE44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DE449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Master’s Degree Program in Education Administration Module: Knowledge Management in Educational Institutions</w:t>
            </w:r>
          </w:p>
        </w:tc>
      </w:tr>
      <w:tr w:rsidR="00DE4499" w:rsidRPr="00AE6BDE" w:rsidTr="00484043">
        <w:trPr>
          <w:trHeight w:val="576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DE4499" w:rsidRPr="009D5503" w:rsidRDefault="00DE4499" w:rsidP="00DE4499">
            <w:pPr>
              <w:jc w:val="right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9D5503"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  <w:t>College</w:t>
            </w:r>
          </w:p>
        </w:tc>
        <w:tc>
          <w:tcPr>
            <w:tcW w:w="7014" w:type="dxa"/>
            <w:shd w:val="clear" w:color="auto" w:fill="FFFFFF" w:themeFill="background1"/>
            <w:vAlign w:val="bottom"/>
          </w:tcPr>
          <w:p w:rsidR="00DE4499" w:rsidRPr="00110BA6" w:rsidRDefault="00DE4499" w:rsidP="00DE4499">
            <w:pPr>
              <w:tabs>
                <w:tab w:val="left" w:pos="1319"/>
              </w:tabs>
              <w:jc w:val="center"/>
              <w:rPr>
                <w:rFonts w:ascii="Microsoft Uighur" w:eastAsia="Times New Roman" w:hAnsi="Microsoft Uighur" w:cs="Microsoft Uighur"/>
                <w:b/>
                <w:bCs/>
                <w:color w:val="44546A"/>
                <w:sz w:val="24"/>
                <w:szCs w:val="24"/>
                <w:rtl/>
              </w:rPr>
            </w:pPr>
            <w:r w:rsidRPr="00110BA6">
              <w:rPr>
                <w:rFonts w:ascii="Microsoft Uighur" w:eastAsia="Times New Roman" w:hAnsi="Microsoft Uighur" w:cs="Microsoft Uighur"/>
                <w:b/>
                <w:bCs/>
                <w:color w:val="44546A"/>
                <w:sz w:val="24"/>
                <w:szCs w:val="24"/>
              </w:rPr>
              <w:t>College of Education</w:t>
            </w:r>
          </w:p>
        </w:tc>
      </w:tr>
      <w:tr w:rsidR="00DE4499" w:rsidRPr="00AE6BDE" w:rsidTr="00014CF5">
        <w:trPr>
          <w:trHeight w:val="576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DE4499" w:rsidRPr="009D5503" w:rsidRDefault="00DE4499" w:rsidP="00DE4499">
            <w:pPr>
              <w:bidi w:val="0"/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</w:pPr>
            <w:r w:rsidRPr="009D5503"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  <w:t>Department/ Program</w:t>
            </w:r>
          </w:p>
        </w:tc>
        <w:tc>
          <w:tcPr>
            <w:tcW w:w="7014" w:type="dxa"/>
            <w:shd w:val="clear" w:color="auto" w:fill="FFFFFF" w:themeFill="background1"/>
            <w:vAlign w:val="center"/>
          </w:tcPr>
          <w:p w:rsidR="00DE4499" w:rsidRPr="00110BA6" w:rsidRDefault="00DE4499" w:rsidP="00DE4499">
            <w:pPr>
              <w:tabs>
                <w:tab w:val="left" w:pos="1319"/>
              </w:tabs>
              <w:jc w:val="center"/>
              <w:rPr>
                <w:rFonts w:ascii="Microsoft Uighur" w:eastAsia="Times New Roman" w:hAnsi="Microsoft Uighur" w:cs="Microsoft Uighur"/>
                <w:b/>
                <w:bCs/>
                <w:color w:val="44546A"/>
                <w:sz w:val="24"/>
                <w:szCs w:val="24"/>
                <w:rtl/>
              </w:rPr>
            </w:pPr>
            <w:r w:rsidRPr="00110BA6">
              <w:rPr>
                <w:rFonts w:ascii="Microsoft Uighur" w:eastAsia="Times New Roman" w:hAnsi="Microsoft Uighur" w:cs="Microsoft Uighur"/>
                <w:b/>
                <w:bCs/>
                <w:color w:val="44546A"/>
                <w:sz w:val="24"/>
                <w:szCs w:val="24"/>
              </w:rPr>
              <w:t xml:space="preserve">Educational Planning and Administration </w:t>
            </w:r>
          </w:p>
        </w:tc>
      </w:tr>
      <w:tr w:rsidR="00DE4499" w:rsidRPr="00AE6BDE" w:rsidTr="00DE4499">
        <w:trPr>
          <w:trHeight w:val="236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DE4499" w:rsidRPr="009D5503" w:rsidRDefault="00DE4499" w:rsidP="00DE4499">
            <w:pPr>
              <w:jc w:val="right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9D5503">
              <w:rPr>
                <w:rFonts w:ascii="Sakkal Majalla" w:hAnsi="Sakkal Majalla" w:cs="Sakkal Majalla"/>
                <w:bCs/>
                <w:sz w:val="32"/>
                <w:szCs w:val="32"/>
              </w:rPr>
              <w:t>Degree</w:t>
            </w:r>
          </w:p>
        </w:tc>
        <w:tc>
          <w:tcPr>
            <w:tcW w:w="7014" w:type="dxa"/>
            <w:shd w:val="clear" w:color="auto" w:fill="FFFFFF" w:themeFill="background1"/>
            <w:vAlign w:val="center"/>
          </w:tcPr>
          <w:p w:rsidR="00DE4499" w:rsidRPr="00DE4499" w:rsidRDefault="00DE4499" w:rsidP="00DE44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DE4499">
              <w:rPr>
                <w:rFonts w:ascii="Sakkal Majalla" w:eastAsia="Times New Roman" w:hAnsi="Sakkal Majalla" w:cs="Sakkal Majalla"/>
                <w:b/>
                <w:bCs/>
                <w:caps/>
                <w:sz w:val="24"/>
                <w:szCs w:val="24"/>
              </w:rPr>
              <w:t>Master's</w:t>
            </w:r>
          </w:p>
        </w:tc>
      </w:tr>
    </w:tbl>
    <w:tbl>
      <w:tblPr>
        <w:tblStyle w:val="a6"/>
        <w:bidiVisual/>
        <w:tblW w:w="990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620"/>
        <w:gridCol w:w="1129"/>
        <w:gridCol w:w="992"/>
        <w:gridCol w:w="851"/>
        <w:gridCol w:w="425"/>
        <w:gridCol w:w="992"/>
        <w:gridCol w:w="3339"/>
        <w:gridCol w:w="552"/>
      </w:tblGrid>
      <w:tr w:rsidR="00DE4499" w:rsidTr="002B5603">
        <w:trPr>
          <w:trHeight w:val="656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DE4499" w:rsidRPr="009B3440" w:rsidRDefault="00DE4499" w:rsidP="00DE4499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1</w:t>
            </w:r>
          </w:p>
        </w:tc>
      </w:tr>
      <w:tr w:rsidR="00DE4499" w:rsidTr="002B5603">
        <w:trPr>
          <w:trHeight w:val="629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DE4499" w:rsidRPr="008D3A33" w:rsidRDefault="00DE4499" w:rsidP="00014CF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E4499" w:rsidRPr="008D3A33" w:rsidRDefault="00DE4499" w:rsidP="00014CF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3339" w:type="dxa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552" w:type="dxa"/>
            <w:shd w:val="clear" w:color="auto" w:fill="1F497D" w:themeFill="text2"/>
            <w:vAlign w:val="center"/>
          </w:tcPr>
          <w:p w:rsidR="00DE4499" w:rsidRPr="008D3A33" w:rsidRDefault="00DE4499" w:rsidP="00014CF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DE4499" w:rsidTr="002B5603">
        <w:trPr>
          <w:trHeight w:val="144"/>
        </w:trPr>
        <w:tc>
          <w:tcPr>
            <w:tcW w:w="1620" w:type="dxa"/>
            <w:vAlign w:val="center"/>
          </w:tcPr>
          <w:p w:rsidR="00DE4499" w:rsidRPr="00495A2B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:rsidR="00DE4499" w:rsidRPr="004A372D" w:rsidRDefault="00DE4499" w:rsidP="00014C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rtl/>
              </w:rPr>
            </w:pPr>
            <w:r w:rsidRPr="004A372D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92" w:type="dxa"/>
          </w:tcPr>
          <w:p w:rsidR="00DE4499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DE4499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E4499" w:rsidRPr="00710E3D" w:rsidRDefault="00DE4499" w:rsidP="00014CF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801 EDAD</w:t>
            </w:r>
          </w:p>
        </w:tc>
        <w:tc>
          <w:tcPr>
            <w:tcW w:w="3339" w:type="dxa"/>
            <w:vAlign w:val="center"/>
          </w:tcPr>
          <w:p w:rsidR="00DE4499" w:rsidRPr="00710E3D" w:rsidRDefault="00DE4499" w:rsidP="00014CF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Methodologies in</w:t>
            </w:r>
          </w:p>
          <w:p w:rsidR="00DE4499" w:rsidRPr="00710E3D" w:rsidRDefault="00DE4499" w:rsidP="00014CF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Educational  administration</w:t>
            </w:r>
          </w:p>
        </w:tc>
        <w:tc>
          <w:tcPr>
            <w:tcW w:w="552" w:type="dxa"/>
          </w:tcPr>
          <w:p w:rsidR="00DE4499" w:rsidRPr="00DE4499" w:rsidRDefault="00DE4499" w:rsidP="00DE4499">
            <w:pPr>
              <w:bidi w:val="0"/>
              <w:ind w:left="176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1.</w:t>
            </w:r>
          </w:p>
        </w:tc>
      </w:tr>
      <w:tr w:rsidR="00DE4499" w:rsidTr="002B5603">
        <w:trPr>
          <w:trHeight w:val="144"/>
        </w:trPr>
        <w:tc>
          <w:tcPr>
            <w:tcW w:w="1620" w:type="dxa"/>
            <w:vAlign w:val="center"/>
          </w:tcPr>
          <w:p w:rsidR="00DE4499" w:rsidRPr="00495A2B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:rsidR="00DE4499" w:rsidRDefault="00DE4499" w:rsidP="00014CF5">
            <w:pPr>
              <w:jc w:val="center"/>
            </w:pPr>
            <w:r w:rsidRPr="00DC1F9D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92" w:type="dxa"/>
          </w:tcPr>
          <w:p w:rsidR="00DE4499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DE4499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E4499" w:rsidRPr="00710E3D" w:rsidRDefault="00DE4499" w:rsidP="00014CF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861</w:t>
            </w: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MATH</w:t>
            </w:r>
          </w:p>
        </w:tc>
        <w:tc>
          <w:tcPr>
            <w:tcW w:w="3339" w:type="dxa"/>
            <w:vAlign w:val="center"/>
          </w:tcPr>
          <w:p w:rsidR="00DE4499" w:rsidRPr="00710E3D" w:rsidRDefault="00DE4499" w:rsidP="00014CF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Application of Modern Statistical in the Field of Education Research</w:t>
            </w:r>
          </w:p>
        </w:tc>
        <w:tc>
          <w:tcPr>
            <w:tcW w:w="552" w:type="dxa"/>
          </w:tcPr>
          <w:p w:rsidR="00DE4499" w:rsidRPr="00DE4499" w:rsidRDefault="00DE4499" w:rsidP="00DE4499">
            <w:pPr>
              <w:bidi w:val="0"/>
              <w:ind w:left="176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2.</w:t>
            </w:r>
          </w:p>
        </w:tc>
      </w:tr>
      <w:tr w:rsidR="00DE4499" w:rsidTr="002B5603">
        <w:trPr>
          <w:trHeight w:val="144"/>
        </w:trPr>
        <w:tc>
          <w:tcPr>
            <w:tcW w:w="1620" w:type="dxa"/>
            <w:vAlign w:val="center"/>
          </w:tcPr>
          <w:p w:rsidR="00DE4499" w:rsidRPr="00495A2B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:rsidR="00DE4499" w:rsidRDefault="00DE4499" w:rsidP="00014CF5">
            <w:pPr>
              <w:jc w:val="center"/>
            </w:pPr>
            <w:r w:rsidRPr="00DC1F9D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92" w:type="dxa"/>
          </w:tcPr>
          <w:p w:rsidR="00DE4499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DE4499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E4499" w:rsidRPr="00710E3D" w:rsidRDefault="00DE4499" w:rsidP="00014CF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802 EDAD</w:t>
            </w:r>
          </w:p>
        </w:tc>
        <w:tc>
          <w:tcPr>
            <w:tcW w:w="3339" w:type="dxa"/>
            <w:vAlign w:val="center"/>
          </w:tcPr>
          <w:p w:rsidR="00DE4499" w:rsidRPr="00710E3D" w:rsidRDefault="00DE4499" w:rsidP="00014CF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Strategic Planning in Educational Institutions</w:t>
            </w:r>
          </w:p>
        </w:tc>
        <w:tc>
          <w:tcPr>
            <w:tcW w:w="552" w:type="dxa"/>
          </w:tcPr>
          <w:p w:rsidR="00DE4499" w:rsidRPr="00DE4499" w:rsidRDefault="00DE4499" w:rsidP="00DE4499">
            <w:pPr>
              <w:bidi w:val="0"/>
              <w:ind w:left="176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3.</w:t>
            </w:r>
          </w:p>
        </w:tc>
      </w:tr>
      <w:tr w:rsidR="00DE4499" w:rsidTr="002B5603">
        <w:trPr>
          <w:trHeight w:val="144"/>
        </w:trPr>
        <w:tc>
          <w:tcPr>
            <w:tcW w:w="1620" w:type="dxa"/>
            <w:vAlign w:val="center"/>
          </w:tcPr>
          <w:p w:rsidR="00DE4499" w:rsidRPr="00495A2B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:rsidR="00DE4499" w:rsidRDefault="00DE4499" w:rsidP="00014CF5">
            <w:pPr>
              <w:jc w:val="center"/>
            </w:pPr>
            <w:r w:rsidRPr="00DC1F9D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92" w:type="dxa"/>
          </w:tcPr>
          <w:p w:rsidR="00DE4499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DE4499" w:rsidRDefault="00DE4499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E4499" w:rsidRPr="00710E3D" w:rsidRDefault="00DE4499" w:rsidP="00014CF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803 EDAD</w:t>
            </w:r>
          </w:p>
        </w:tc>
        <w:tc>
          <w:tcPr>
            <w:tcW w:w="3339" w:type="dxa"/>
            <w:vAlign w:val="center"/>
          </w:tcPr>
          <w:p w:rsidR="00DE4499" w:rsidRPr="00710E3D" w:rsidRDefault="00DE4499" w:rsidP="00014CF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0E3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leading educational institutions - advanced applied</w:t>
            </w:r>
          </w:p>
        </w:tc>
        <w:tc>
          <w:tcPr>
            <w:tcW w:w="552" w:type="dxa"/>
          </w:tcPr>
          <w:p w:rsidR="00DE4499" w:rsidRPr="00DE4499" w:rsidRDefault="00DE4499" w:rsidP="00DE4499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4.</w:t>
            </w:r>
          </w:p>
        </w:tc>
      </w:tr>
      <w:tr w:rsidR="00DE4499" w:rsidTr="002B5603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DE4499" w:rsidRPr="009B3440" w:rsidRDefault="00DE4499" w:rsidP="00DE4499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2</w:t>
            </w:r>
          </w:p>
        </w:tc>
      </w:tr>
      <w:tr w:rsidR="00DE4499" w:rsidTr="002B5603">
        <w:trPr>
          <w:trHeight w:val="665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DE4499" w:rsidRPr="008D3A33" w:rsidRDefault="00DE4499" w:rsidP="00014CF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DE4499" w:rsidRPr="008D3A33" w:rsidRDefault="00DE4499" w:rsidP="00014CF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3339" w:type="dxa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552" w:type="dxa"/>
            <w:shd w:val="clear" w:color="auto" w:fill="1F497D" w:themeFill="text2"/>
            <w:vAlign w:val="center"/>
          </w:tcPr>
          <w:p w:rsidR="00DE4499" w:rsidRPr="008D3A33" w:rsidRDefault="00DE4499" w:rsidP="00014CF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2B5603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:rsidR="002B5603" w:rsidRPr="00495A2B" w:rsidRDefault="002B5603" w:rsidP="00014C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B5603" w:rsidRDefault="002B5603">
            <w:r w:rsidRPr="00F639E5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92" w:type="dxa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B5603" w:rsidRPr="00DE4499" w:rsidRDefault="002B5603" w:rsidP="00014CF5">
            <w:pPr>
              <w:bidi w:val="0"/>
              <w:jc w:val="center"/>
              <w:rPr>
                <w:rFonts w:cs="Simplified Arabic"/>
                <w:sz w:val="24"/>
                <w:szCs w:val="24"/>
              </w:rPr>
            </w:pPr>
            <w:r w:rsidRPr="00DE4499">
              <w:rPr>
                <w:rFonts w:cs="Simplified Arabic"/>
                <w:sz w:val="24"/>
                <w:szCs w:val="24"/>
              </w:rPr>
              <w:t>804 EDAD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2B5603" w:rsidRPr="00DC354C" w:rsidRDefault="002B5603" w:rsidP="00014CF5">
            <w:pPr>
              <w:bidi w:val="0"/>
              <w:jc w:val="center"/>
              <w:rPr>
                <w:rFonts w:cs="Simplified Arabic"/>
              </w:rPr>
            </w:pPr>
            <w:r w:rsidRPr="00DC354C">
              <w:rPr>
                <w:rFonts w:cs="Simplified Arabic"/>
              </w:rPr>
              <w:t>Knowledge management</w:t>
            </w:r>
            <w:r w:rsidRPr="00DC354C">
              <w:rPr>
                <w:rFonts w:cs="Simplified Arabic" w:hint="cs"/>
                <w:rtl/>
              </w:rPr>
              <w:t xml:space="preserve"> 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2B5603" w:rsidRPr="00DE4499" w:rsidRDefault="002B5603" w:rsidP="00DE4499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5.</w:t>
            </w:r>
          </w:p>
        </w:tc>
      </w:tr>
      <w:tr w:rsidR="002B5603" w:rsidTr="002B5603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:rsidR="002B5603" w:rsidRPr="00495A2B" w:rsidRDefault="002B5603" w:rsidP="00014C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B5603" w:rsidRDefault="002B5603">
            <w:r w:rsidRPr="00F639E5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92" w:type="dxa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B5603" w:rsidRPr="00DE4499" w:rsidRDefault="002B5603" w:rsidP="00014CF5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DE4499">
              <w:rPr>
                <w:rFonts w:cs="Simplified Arabic"/>
                <w:sz w:val="24"/>
                <w:szCs w:val="24"/>
              </w:rPr>
              <w:t>805 EDAD</w:t>
            </w:r>
          </w:p>
        </w:tc>
        <w:tc>
          <w:tcPr>
            <w:tcW w:w="3339" w:type="dxa"/>
            <w:shd w:val="clear" w:color="auto" w:fill="FFFFFF" w:themeFill="background1"/>
          </w:tcPr>
          <w:p w:rsidR="002B5603" w:rsidRPr="00DC354C" w:rsidRDefault="002B5603" w:rsidP="00014CF5">
            <w:pPr>
              <w:bidi w:val="0"/>
              <w:jc w:val="center"/>
              <w:rPr>
                <w:rFonts w:cs="Simplified Arabic"/>
                <w:rtl/>
              </w:rPr>
            </w:pPr>
            <w:r w:rsidRPr="00DC354C">
              <w:rPr>
                <w:rFonts w:cs="Simplified Arabic"/>
              </w:rPr>
              <w:t>Electronic management and governance in educational institutions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2B5603" w:rsidRPr="00495A2B" w:rsidRDefault="002B5603" w:rsidP="00014CF5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2B5603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:rsidR="002B5603" w:rsidRPr="00495A2B" w:rsidRDefault="002B5603" w:rsidP="00014C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B5603" w:rsidRDefault="002B5603">
            <w:r w:rsidRPr="00F639E5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92" w:type="dxa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B5603" w:rsidRPr="00DE4499" w:rsidRDefault="002B5603" w:rsidP="00014CF5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DE4499">
              <w:rPr>
                <w:rFonts w:cs="Simplified Arabic"/>
                <w:sz w:val="24"/>
                <w:szCs w:val="24"/>
              </w:rPr>
              <w:t>806 EDAD</w:t>
            </w:r>
          </w:p>
        </w:tc>
        <w:tc>
          <w:tcPr>
            <w:tcW w:w="3339" w:type="dxa"/>
            <w:shd w:val="clear" w:color="auto" w:fill="FFFFFF" w:themeFill="background1"/>
          </w:tcPr>
          <w:p w:rsidR="002B5603" w:rsidRPr="00DC354C" w:rsidRDefault="002B5603" w:rsidP="00014CF5">
            <w:pPr>
              <w:bidi w:val="0"/>
              <w:jc w:val="center"/>
              <w:rPr>
                <w:rFonts w:cs="Simplified Arabic"/>
                <w:rtl/>
              </w:rPr>
            </w:pPr>
            <w:r w:rsidRPr="00DC354C">
              <w:rPr>
                <w:rFonts w:cs="Simplified Arabic"/>
              </w:rPr>
              <w:t>Knowledge management in educational institutions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2B5603" w:rsidRPr="00495A2B" w:rsidRDefault="002B5603" w:rsidP="00014CF5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2B5603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:rsidR="002B5603" w:rsidRPr="00495A2B" w:rsidRDefault="002B5603" w:rsidP="00DE449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B5603" w:rsidRDefault="002B5603">
            <w:r w:rsidRPr="0092256D">
              <w:rPr>
                <w:rFonts w:ascii="Sakkal Majalla" w:hAnsi="Sakkal Majalla" w:cs="Sakkal Majalla"/>
                <w:b/>
                <w:bCs/>
                <w:color w:val="202124"/>
                <w:sz w:val="24"/>
                <w:szCs w:val="24"/>
                <w:lang w:val="en"/>
              </w:rPr>
              <w:t>optional</w:t>
            </w:r>
          </w:p>
        </w:tc>
        <w:tc>
          <w:tcPr>
            <w:tcW w:w="992" w:type="dxa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B5603" w:rsidRDefault="002B5603" w:rsidP="00DE4499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2B5603">
              <w:rPr>
                <w:rFonts w:ascii="Times New Roman" w:eastAsia="Times New Roman" w:hAnsi="Times New Roman" w:cs="Simplified Arabic"/>
              </w:rPr>
              <w:t>811 EDAD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2B5603" w:rsidRPr="008E1248" w:rsidRDefault="002B5603" w:rsidP="00DE4499">
            <w:pPr>
              <w:bidi w:val="0"/>
              <w:jc w:val="center"/>
              <w:rPr>
                <w:rFonts w:cs="Simplified Arabic"/>
              </w:rPr>
            </w:pPr>
            <w:r w:rsidRPr="008E1248">
              <w:rPr>
                <w:rFonts w:cs="Simplified Arabic"/>
              </w:rPr>
              <w:t>Design of organizational structures in educational institutions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2B5603" w:rsidRPr="00495A2B" w:rsidRDefault="002B5603" w:rsidP="00DE4499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9248C2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:rsidR="002B5603" w:rsidRPr="00495A2B" w:rsidRDefault="002B5603" w:rsidP="00DE449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B5603" w:rsidRDefault="002B5603">
            <w:pPr>
              <w:rPr>
                <w:rtl/>
              </w:rPr>
            </w:pPr>
            <w:r w:rsidRPr="0092256D">
              <w:rPr>
                <w:rFonts w:ascii="Sakkal Majalla" w:hAnsi="Sakkal Majalla" w:cs="Sakkal Majalla"/>
                <w:b/>
                <w:bCs/>
                <w:color w:val="202124"/>
                <w:sz w:val="24"/>
                <w:szCs w:val="24"/>
                <w:lang w:val="en"/>
              </w:rPr>
              <w:t>optional</w:t>
            </w:r>
          </w:p>
        </w:tc>
        <w:tc>
          <w:tcPr>
            <w:tcW w:w="992" w:type="dxa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B5603" w:rsidRPr="002B5603" w:rsidRDefault="002B5603" w:rsidP="00DE4499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B5603">
              <w:rPr>
                <w:rFonts w:ascii="Times New Roman" w:eastAsia="Times New Roman" w:hAnsi="Times New Roman" w:cs="Times New Roman"/>
                <w:sz w:val="24"/>
                <w:szCs w:val="24"/>
              </w:rPr>
              <w:t>821 EDAD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2B5603" w:rsidRDefault="002B5603" w:rsidP="00DE4499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2B5603">
              <w:rPr>
                <w:rFonts w:ascii="Times New Roman" w:eastAsia="Times New Roman" w:hAnsi="Times New Roman" w:cs="Simplified Arabic"/>
                <w:sz w:val="24"/>
                <w:szCs w:val="24"/>
              </w:rPr>
              <w:t>Applying Quality in Education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2B5603" w:rsidRPr="00495A2B" w:rsidRDefault="002B5603" w:rsidP="00DE4499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DE4499" w:rsidRDefault="00DE449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DE4499" w:rsidRDefault="00DE449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DE4499" w:rsidRDefault="00DE449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1620"/>
        <w:gridCol w:w="1596"/>
        <w:gridCol w:w="947"/>
        <w:gridCol w:w="996"/>
        <w:gridCol w:w="83"/>
        <w:gridCol w:w="1256"/>
        <w:gridCol w:w="2592"/>
        <w:gridCol w:w="810"/>
      </w:tblGrid>
      <w:tr w:rsidR="00DE4499" w:rsidTr="00014CF5">
        <w:trPr>
          <w:trHeight w:val="656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DE4499" w:rsidRPr="009B3440" w:rsidRDefault="00DE4499" w:rsidP="00DE4499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3</w:t>
            </w:r>
          </w:p>
        </w:tc>
      </w:tr>
      <w:tr w:rsidR="00DE4499" w:rsidTr="002B5603">
        <w:trPr>
          <w:trHeight w:val="629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:rsidR="00DE4499" w:rsidRPr="008D3A33" w:rsidRDefault="00DE4499" w:rsidP="00014CF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339" w:type="dxa"/>
            <w:gridSpan w:val="2"/>
            <w:shd w:val="clear" w:color="auto" w:fill="DBE5F1" w:themeFill="accent1" w:themeFillTint="33"/>
            <w:vAlign w:val="center"/>
          </w:tcPr>
          <w:p w:rsidR="00DE4499" w:rsidRPr="008D3A33" w:rsidRDefault="00DE4499" w:rsidP="00014CF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:rsidR="00DE4499" w:rsidRPr="003F60C5" w:rsidRDefault="00DE4499" w:rsidP="00014CF5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810" w:type="dxa"/>
            <w:shd w:val="clear" w:color="auto" w:fill="1F497D" w:themeFill="text2"/>
            <w:vAlign w:val="center"/>
          </w:tcPr>
          <w:p w:rsidR="00DE4499" w:rsidRPr="008D3A33" w:rsidRDefault="00DE4499" w:rsidP="00014CF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2B5603">
        <w:trPr>
          <w:trHeight w:val="144"/>
        </w:trPr>
        <w:tc>
          <w:tcPr>
            <w:tcW w:w="1620" w:type="dxa"/>
            <w:vAlign w:val="center"/>
          </w:tcPr>
          <w:p w:rsidR="002B5603" w:rsidRPr="00495A2B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2B5603" w:rsidRPr="002B5603" w:rsidRDefault="002B5603" w:rsidP="002B5603">
            <w:pPr>
              <w:jc w:val="center"/>
            </w:pPr>
            <w:r w:rsidRPr="00D74C1A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</w:tcPr>
          <w:p w:rsidR="002B5603" w:rsidRDefault="002B5603" w:rsidP="005D1DAA">
            <w:pPr>
              <w:jc w:val="center"/>
            </w:pPr>
            <w:r w:rsidRPr="00085498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2B5603" w:rsidRDefault="002B5603" w:rsidP="005D1DAA">
            <w:pPr>
              <w:jc w:val="center"/>
            </w:pPr>
            <w:r w:rsidRPr="00085498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  <w:vAlign w:val="center"/>
          </w:tcPr>
          <w:p w:rsidR="002B5603" w:rsidRPr="002B5603" w:rsidRDefault="002B5603" w:rsidP="00014CF5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2B5603">
              <w:rPr>
                <w:rFonts w:cs="Simplified Arabic"/>
                <w:sz w:val="24"/>
                <w:szCs w:val="24"/>
              </w:rPr>
              <w:t>809 EDAD</w:t>
            </w:r>
          </w:p>
        </w:tc>
        <w:tc>
          <w:tcPr>
            <w:tcW w:w="2592" w:type="dxa"/>
            <w:vAlign w:val="center"/>
          </w:tcPr>
          <w:p w:rsidR="002B5603" w:rsidRPr="00A619AD" w:rsidRDefault="002B5603" w:rsidP="00014CF5">
            <w:pPr>
              <w:bidi w:val="0"/>
              <w:jc w:val="center"/>
              <w:rPr>
                <w:rFonts w:cs="Simplified Arabic"/>
              </w:rPr>
            </w:pPr>
            <w:r w:rsidRPr="00A619AD">
              <w:rPr>
                <w:rFonts w:cs="Simplified Arabic"/>
              </w:rPr>
              <w:t xml:space="preserve">Knowledge management and university </w:t>
            </w:r>
          </w:p>
          <w:p w:rsidR="002B5603" w:rsidRPr="00A619AD" w:rsidRDefault="002B5603" w:rsidP="00014CF5">
            <w:pPr>
              <w:bidi w:val="0"/>
              <w:jc w:val="center"/>
              <w:rPr>
                <w:rFonts w:cs="Simplified Arabic"/>
                <w:rtl/>
              </w:rPr>
            </w:pPr>
            <w:r w:rsidRPr="00A619AD">
              <w:rPr>
                <w:rFonts w:cs="Simplified Arabic"/>
              </w:rPr>
              <w:t>excellence</w:t>
            </w:r>
          </w:p>
        </w:tc>
        <w:tc>
          <w:tcPr>
            <w:tcW w:w="810" w:type="dxa"/>
          </w:tcPr>
          <w:p w:rsidR="002B5603" w:rsidRPr="002B5603" w:rsidRDefault="002B5603" w:rsidP="002B5603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2B5603">
        <w:trPr>
          <w:trHeight w:val="144"/>
        </w:trPr>
        <w:tc>
          <w:tcPr>
            <w:tcW w:w="1620" w:type="dxa"/>
            <w:vAlign w:val="center"/>
          </w:tcPr>
          <w:p w:rsidR="002B5603" w:rsidRPr="00495A2B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2B5603" w:rsidRDefault="002B5603" w:rsidP="002B5603">
            <w:pPr>
              <w:jc w:val="center"/>
            </w:pPr>
            <w:r w:rsidRPr="00D74C1A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</w:tcPr>
          <w:p w:rsidR="002B5603" w:rsidRDefault="002B5603" w:rsidP="005D1DAA">
            <w:pPr>
              <w:jc w:val="center"/>
            </w:pPr>
            <w:r w:rsidRPr="00085498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2B5603" w:rsidRDefault="002B5603" w:rsidP="005D1DAA">
            <w:pPr>
              <w:jc w:val="center"/>
            </w:pPr>
            <w:r w:rsidRPr="00085498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  <w:vAlign w:val="center"/>
          </w:tcPr>
          <w:p w:rsidR="002B5603" w:rsidRPr="002B5603" w:rsidRDefault="002B5603" w:rsidP="00014CF5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2B5603">
              <w:rPr>
                <w:rFonts w:cs="Simplified Arabic"/>
                <w:sz w:val="24"/>
                <w:szCs w:val="24"/>
              </w:rPr>
              <w:t>807 EDAD</w:t>
            </w:r>
          </w:p>
        </w:tc>
        <w:tc>
          <w:tcPr>
            <w:tcW w:w="2592" w:type="dxa"/>
            <w:vAlign w:val="center"/>
          </w:tcPr>
          <w:p w:rsidR="002B5603" w:rsidRPr="00A619AD" w:rsidRDefault="002B5603" w:rsidP="00014CF5">
            <w:pPr>
              <w:bidi w:val="0"/>
              <w:jc w:val="center"/>
              <w:rPr>
                <w:rFonts w:cs="Simplified Arabic"/>
                <w:rtl/>
              </w:rPr>
            </w:pPr>
            <w:r w:rsidRPr="00A619AD">
              <w:rPr>
                <w:rFonts w:cs="Simplified Arabic"/>
              </w:rPr>
              <w:t>Knowledge management, finance and privatization in educational institutions in Saudi Arabia</w:t>
            </w:r>
          </w:p>
        </w:tc>
        <w:tc>
          <w:tcPr>
            <w:tcW w:w="810" w:type="dxa"/>
          </w:tcPr>
          <w:p w:rsidR="002B5603" w:rsidRPr="00495A2B" w:rsidRDefault="002B5603" w:rsidP="002B5603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2B5603">
        <w:trPr>
          <w:trHeight w:val="144"/>
        </w:trPr>
        <w:tc>
          <w:tcPr>
            <w:tcW w:w="1620" w:type="dxa"/>
            <w:vAlign w:val="center"/>
          </w:tcPr>
          <w:p w:rsidR="002B5603" w:rsidRPr="00495A2B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2B5603" w:rsidRDefault="002B5603" w:rsidP="002B5603">
            <w:pPr>
              <w:jc w:val="center"/>
            </w:pPr>
            <w:r w:rsidRPr="00D74C1A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</w:tcPr>
          <w:p w:rsidR="002B5603" w:rsidRDefault="002B5603" w:rsidP="005D1DAA">
            <w:pPr>
              <w:jc w:val="center"/>
            </w:pPr>
            <w:r w:rsidRPr="00085498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2B5603" w:rsidRDefault="002B5603" w:rsidP="005D1DAA">
            <w:pPr>
              <w:jc w:val="center"/>
            </w:pPr>
            <w:r w:rsidRPr="00085498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  <w:vAlign w:val="center"/>
          </w:tcPr>
          <w:p w:rsidR="002B5603" w:rsidRPr="002B5603" w:rsidRDefault="002B5603" w:rsidP="00014CF5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2B5603">
              <w:rPr>
                <w:rFonts w:cs="Simplified Arabic"/>
                <w:sz w:val="24"/>
                <w:szCs w:val="24"/>
              </w:rPr>
              <w:t>808 EDAD</w:t>
            </w:r>
          </w:p>
        </w:tc>
        <w:tc>
          <w:tcPr>
            <w:tcW w:w="2592" w:type="dxa"/>
            <w:vAlign w:val="center"/>
          </w:tcPr>
          <w:p w:rsidR="002B5603" w:rsidRPr="00A619AD" w:rsidRDefault="002B5603" w:rsidP="00014CF5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A619AD">
              <w:rPr>
                <w:rFonts w:cs="Simplified Arabic"/>
              </w:rPr>
              <w:t>Knowledge management and the educational system and its culture</w:t>
            </w:r>
          </w:p>
        </w:tc>
        <w:tc>
          <w:tcPr>
            <w:tcW w:w="810" w:type="dxa"/>
          </w:tcPr>
          <w:p w:rsidR="002B5603" w:rsidRPr="00495A2B" w:rsidRDefault="002B5603" w:rsidP="002B5603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2B5603">
        <w:trPr>
          <w:trHeight w:val="144"/>
        </w:trPr>
        <w:tc>
          <w:tcPr>
            <w:tcW w:w="1620" w:type="dxa"/>
            <w:vAlign w:val="center"/>
          </w:tcPr>
          <w:p w:rsidR="002B5603" w:rsidRPr="00495A2B" w:rsidRDefault="002B5603" w:rsidP="002B560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2B5603" w:rsidRDefault="002B5603" w:rsidP="002B560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2256D">
              <w:rPr>
                <w:rFonts w:ascii="Sakkal Majalla" w:hAnsi="Sakkal Majalla" w:cs="Sakkal Majalla"/>
                <w:b/>
                <w:bCs/>
                <w:color w:val="202124"/>
                <w:sz w:val="24"/>
                <w:szCs w:val="24"/>
                <w:lang w:val="en"/>
              </w:rPr>
              <w:t>optional</w:t>
            </w:r>
          </w:p>
        </w:tc>
        <w:tc>
          <w:tcPr>
            <w:tcW w:w="947" w:type="dxa"/>
          </w:tcPr>
          <w:p w:rsidR="002B5603" w:rsidRDefault="002B5603" w:rsidP="005D1DAA">
            <w:pPr>
              <w:jc w:val="center"/>
            </w:pPr>
            <w:r w:rsidRPr="00085498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2B5603" w:rsidRDefault="002B5603" w:rsidP="005D1DAA">
            <w:pPr>
              <w:jc w:val="center"/>
            </w:pPr>
            <w:r w:rsidRPr="00085498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  <w:vAlign w:val="center"/>
          </w:tcPr>
          <w:p w:rsidR="002B5603" w:rsidRPr="002B5603" w:rsidRDefault="002B5603" w:rsidP="002B5603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2B5603">
              <w:rPr>
                <w:rFonts w:cs="Simplified Arabic"/>
                <w:sz w:val="24"/>
                <w:szCs w:val="24"/>
              </w:rPr>
              <w:t>841 EDAD</w:t>
            </w:r>
          </w:p>
        </w:tc>
        <w:tc>
          <w:tcPr>
            <w:tcW w:w="2592" w:type="dxa"/>
            <w:vAlign w:val="center"/>
          </w:tcPr>
          <w:p w:rsidR="002B5603" w:rsidRPr="008E1248" w:rsidRDefault="002B5603" w:rsidP="002B5603">
            <w:pPr>
              <w:bidi w:val="0"/>
              <w:jc w:val="center"/>
              <w:rPr>
                <w:rFonts w:cs="Simplified Arabic"/>
                <w:rtl/>
              </w:rPr>
            </w:pPr>
            <w:r w:rsidRPr="008E1248">
              <w:rPr>
                <w:rFonts w:cs="Simplified Arabic"/>
              </w:rPr>
              <w:t>Organizational Behavior in Educational Institutions</w:t>
            </w:r>
          </w:p>
        </w:tc>
        <w:tc>
          <w:tcPr>
            <w:tcW w:w="810" w:type="dxa"/>
          </w:tcPr>
          <w:p w:rsidR="002B5603" w:rsidRPr="00495A2B" w:rsidRDefault="002B5603" w:rsidP="002B5603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2B5603">
        <w:trPr>
          <w:trHeight w:val="826"/>
        </w:trPr>
        <w:tc>
          <w:tcPr>
            <w:tcW w:w="1620" w:type="dxa"/>
            <w:vAlign w:val="center"/>
          </w:tcPr>
          <w:p w:rsidR="002B5603" w:rsidRPr="00495A2B" w:rsidRDefault="002B5603" w:rsidP="002B560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  <w:vAlign w:val="center"/>
          </w:tcPr>
          <w:p w:rsidR="002B5603" w:rsidRPr="00110BA6" w:rsidRDefault="002B5603" w:rsidP="002B5603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  <w:vAlign w:val="center"/>
          </w:tcPr>
          <w:p w:rsidR="002B5603" w:rsidRPr="00110BA6" w:rsidRDefault="002B5603" w:rsidP="005D1DAA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2B5603" w:rsidRPr="00110BA6" w:rsidRDefault="002B5603" w:rsidP="005D1DAA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  <w:vAlign w:val="center"/>
          </w:tcPr>
          <w:p w:rsidR="002B5603" w:rsidRPr="003A1061" w:rsidRDefault="002B5603" w:rsidP="00014CF5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3A1061">
              <w:rPr>
                <w:rFonts w:cs="Simplified Arabic" w:hint="cs"/>
                <w:sz w:val="24"/>
                <w:szCs w:val="24"/>
                <w:rtl/>
              </w:rPr>
              <w:t>812</w:t>
            </w:r>
            <w:r w:rsidRPr="003A1061">
              <w:rPr>
                <w:rFonts w:cs="Simplified Arabic"/>
                <w:sz w:val="24"/>
                <w:szCs w:val="24"/>
              </w:rPr>
              <w:t xml:space="preserve"> EDAD</w:t>
            </w:r>
          </w:p>
        </w:tc>
        <w:tc>
          <w:tcPr>
            <w:tcW w:w="2592" w:type="dxa"/>
            <w:vAlign w:val="center"/>
          </w:tcPr>
          <w:p w:rsidR="002B5603" w:rsidRPr="004A6710" w:rsidRDefault="002B5603" w:rsidP="000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Sakkal Majalla" w:eastAsia="Times New Roman" w:hAnsi="Sakkal Majalla" w:cs="Sakkal Majalla"/>
                <w:b/>
                <w:bCs/>
                <w:color w:val="202124"/>
                <w:sz w:val="24"/>
                <w:szCs w:val="24"/>
              </w:rPr>
            </w:pPr>
            <w:r w:rsidRPr="004A6710">
              <w:rPr>
                <w:rFonts w:ascii="Sakkal Majalla" w:eastAsia="Times New Roman" w:hAnsi="Sakkal Majalla" w:cs="Sakkal Majalla"/>
                <w:b/>
                <w:bCs/>
                <w:color w:val="202124"/>
                <w:sz w:val="24"/>
                <w:szCs w:val="24"/>
                <w:lang w:val="en"/>
              </w:rPr>
              <w:t>Research room / project plan</w:t>
            </w:r>
          </w:p>
          <w:p w:rsidR="002B5603" w:rsidRPr="004A6710" w:rsidRDefault="002B5603" w:rsidP="00014CF5">
            <w:pPr>
              <w:shd w:val="clear" w:color="auto" w:fill="F8F9FA"/>
              <w:bidi w:val="0"/>
              <w:rPr>
                <w:rFonts w:ascii="Sakkal Majalla" w:eastAsia="Times New Roman" w:hAnsi="Sakkal Majalla" w:cs="Sakkal Majalla"/>
                <w:b/>
                <w:bCs/>
                <w:i/>
                <w:iCs/>
                <w:color w:val="222222"/>
                <w:sz w:val="18"/>
                <w:szCs w:val="18"/>
              </w:rPr>
            </w:pPr>
          </w:p>
          <w:p w:rsidR="002B5603" w:rsidRPr="004A6710" w:rsidRDefault="002B5603" w:rsidP="00014CF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2B5603" w:rsidRPr="00495A2B" w:rsidRDefault="002B5603" w:rsidP="002B5603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5D1DAA">
        <w:trPr>
          <w:trHeight w:val="842"/>
        </w:trPr>
        <w:tc>
          <w:tcPr>
            <w:tcW w:w="1620" w:type="dxa"/>
            <w:vAlign w:val="center"/>
          </w:tcPr>
          <w:p w:rsidR="002B5603" w:rsidRPr="00495A2B" w:rsidRDefault="002B5603" w:rsidP="002B560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  <w:vAlign w:val="center"/>
          </w:tcPr>
          <w:p w:rsidR="002B5603" w:rsidRPr="00110BA6" w:rsidRDefault="002B5603" w:rsidP="002B5603">
            <w:pPr>
              <w:jc w:val="center"/>
              <w:rPr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  <w:vAlign w:val="center"/>
          </w:tcPr>
          <w:p w:rsidR="002B5603" w:rsidRPr="00110BA6" w:rsidRDefault="002B5603" w:rsidP="005D1DAA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2B5603" w:rsidRPr="00110BA6" w:rsidRDefault="002B5603" w:rsidP="005D1DAA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110BA6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  <w:vAlign w:val="center"/>
          </w:tcPr>
          <w:p w:rsidR="002B5603" w:rsidRPr="003A1061" w:rsidRDefault="002B5603" w:rsidP="00014CF5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3A1061">
              <w:rPr>
                <w:rFonts w:cs="Simplified Arabic" w:hint="cs"/>
                <w:sz w:val="24"/>
                <w:szCs w:val="24"/>
                <w:rtl/>
              </w:rPr>
              <w:t>813</w:t>
            </w:r>
            <w:r w:rsidRPr="003A1061">
              <w:rPr>
                <w:rFonts w:cs="Simplified Arabic"/>
                <w:sz w:val="24"/>
                <w:szCs w:val="24"/>
              </w:rPr>
              <w:t xml:space="preserve"> EDAD</w:t>
            </w:r>
          </w:p>
        </w:tc>
        <w:tc>
          <w:tcPr>
            <w:tcW w:w="2592" w:type="dxa"/>
            <w:vAlign w:val="center"/>
          </w:tcPr>
          <w:p w:rsidR="002B5603" w:rsidRPr="004A6710" w:rsidRDefault="002B5603" w:rsidP="0001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Sakkal Majalla" w:eastAsia="Times New Roman" w:hAnsi="Sakkal Majalla" w:cs="Sakkal Majalla"/>
                <w:b/>
                <w:bCs/>
                <w:color w:val="202124"/>
                <w:sz w:val="24"/>
                <w:szCs w:val="24"/>
              </w:rPr>
            </w:pPr>
            <w:r w:rsidRPr="004A6710">
              <w:rPr>
                <w:rFonts w:ascii="Sakkal Majalla" w:eastAsia="Times New Roman" w:hAnsi="Sakkal Majalla" w:cs="Sakkal Majalla"/>
                <w:b/>
                <w:bCs/>
                <w:color w:val="202124"/>
                <w:sz w:val="24"/>
                <w:szCs w:val="24"/>
                <w:lang w:val="en"/>
              </w:rPr>
              <w:t>Thesis plan research room</w:t>
            </w:r>
          </w:p>
          <w:p w:rsidR="002B5603" w:rsidRPr="004A6710" w:rsidRDefault="002B5603" w:rsidP="00014CF5">
            <w:pPr>
              <w:shd w:val="clear" w:color="auto" w:fill="F8F9FA"/>
              <w:bidi w:val="0"/>
              <w:rPr>
                <w:rFonts w:ascii="Sakkal Majalla" w:eastAsia="Times New Roman" w:hAnsi="Sakkal Majalla" w:cs="Sakkal Majalla"/>
                <w:b/>
                <w:bCs/>
                <w:i/>
                <w:iCs/>
                <w:color w:val="222222"/>
                <w:sz w:val="18"/>
                <w:szCs w:val="18"/>
              </w:rPr>
            </w:pPr>
          </w:p>
          <w:p w:rsidR="002B5603" w:rsidRPr="004A6710" w:rsidRDefault="002B5603" w:rsidP="00014CF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2B5603" w:rsidRPr="00495A2B" w:rsidRDefault="002B5603" w:rsidP="002B5603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014CF5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2B5603" w:rsidRPr="009B3440" w:rsidRDefault="002B5603" w:rsidP="002B560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4</w:t>
            </w:r>
          </w:p>
        </w:tc>
      </w:tr>
      <w:tr w:rsidR="002B5603" w:rsidTr="00014CF5">
        <w:trPr>
          <w:trHeight w:val="665"/>
        </w:trPr>
        <w:tc>
          <w:tcPr>
            <w:tcW w:w="1620" w:type="dxa"/>
            <w:shd w:val="clear" w:color="auto" w:fill="DBE5F1" w:themeFill="accent1" w:themeFillTint="33"/>
            <w:vAlign w:val="center"/>
          </w:tcPr>
          <w:p w:rsidR="002B5603" w:rsidRPr="003F60C5" w:rsidRDefault="002B5603" w:rsidP="002B5603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596" w:type="dxa"/>
            <w:shd w:val="clear" w:color="auto" w:fill="DBE5F1" w:themeFill="accent1" w:themeFillTint="33"/>
            <w:vAlign w:val="center"/>
          </w:tcPr>
          <w:p w:rsidR="002B5603" w:rsidRPr="008D3A33" w:rsidRDefault="002B5603" w:rsidP="002B560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:rsidR="002B5603" w:rsidRPr="003F60C5" w:rsidRDefault="002B5603" w:rsidP="002B5603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079" w:type="dxa"/>
            <w:gridSpan w:val="2"/>
            <w:shd w:val="clear" w:color="auto" w:fill="DBE5F1" w:themeFill="accent1" w:themeFillTint="33"/>
            <w:vAlign w:val="center"/>
          </w:tcPr>
          <w:p w:rsidR="002B5603" w:rsidRPr="003F60C5" w:rsidRDefault="002B5603" w:rsidP="002B5603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256" w:type="dxa"/>
            <w:shd w:val="clear" w:color="auto" w:fill="DBE5F1" w:themeFill="accent1" w:themeFillTint="33"/>
            <w:vAlign w:val="center"/>
          </w:tcPr>
          <w:p w:rsidR="002B5603" w:rsidRPr="008D3A33" w:rsidRDefault="002B5603" w:rsidP="002B560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:rsidR="002B5603" w:rsidRPr="003F60C5" w:rsidRDefault="002B5603" w:rsidP="002B5603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810" w:type="dxa"/>
            <w:shd w:val="clear" w:color="auto" w:fill="1F497D" w:themeFill="text2"/>
            <w:vAlign w:val="center"/>
          </w:tcPr>
          <w:p w:rsidR="002B5603" w:rsidRPr="008D3A33" w:rsidRDefault="002B5603" w:rsidP="002B560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2B5603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:rsidR="002B5603" w:rsidRPr="00495A2B" w:rsidRDefault="002B5603" w:rsidP="002B56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2B5603" w:rsidRDefault="002B5603" w:rsidP="00014CF5">
            <w:r w:rsidRPr="004E25EA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B5603" w:rsidRPr="004A372D" w:rsidRDefault="00076F84" w:rsidP="00076F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jc w:val="center"/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2B5603" w:rsidRPr="003A1061" w:rsidRDefault="00076F84" w:rsidP="00014CF5">
            <w:pPr>
              <w:jc w:val="center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</w:rPr>
              <w:t>812</w:t>
            </w:r>
            <w:r w:rsidR="002B5603" w:rsidRPr="003A1061">
              <w:rPr>
                <w:rFonts w:cs="Simplified Arabic"/>
                <w:sz w:val="24"/>
                <w:szCs w:val="24"/>
              </w:rPr>
              <w:t>EDAD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2B5603" w:rsidRPr="002B5603" w:rsidRDefault="002B5603" w:rsidP="00014CF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2B560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Research project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B5603" w:rsidRPr="00495A2B" w:rsidRDefault="002B5603" w:rsidP="002B5603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2B5603" w:rsidTr="002B5603">
        <w:trPr>
          <w:trHeight w:val="144"/>
        </w:trPr>
        <w:tc>
          <w:tcPr>
            <w:tcW w:w="1620" w:type="dxa"/>
            <w:shd w:val="clear" w:color="auto" w:fill="FFFFFF" w:themeFill="background1"/>
            <w:vAlign w:val="center"/>
          </w:tcPr>
          <w:p w:rsidR="002B5603" w:rsidRPr="00495A2B" w:rsidRDefault="002B5603" w:rsidP="002B560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2B5603" w:rsidRDefault="002B5603" w:rsidP="00014CF5">
            <w:r w:rsidRPr="004E25EA"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lang w:val="en"/>
              </w:rPr>
              <w:t>Mandatory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B5603" w:rsidRPr="004A372D" w:rsidRDefault="002B5603" w:rsidP="002B56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jc w:val="center"/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color w:val="202124"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2B5603" w:rsidRDefault="002B5603" w:rsidP="00014CF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2B5603" w:rsidRPr="003A1061" w:rsidRDefault="005D1DAA" w:rsidP="00014CF5">
            <w:pPr>
              <w:jc w:val="center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</w:rPr>
              <w:t>813</w:t>
            </w:r>
            <w:r w:rsidR="002B5603" w:rsidRPr="003A1061">
              <w:rPr>
                <w:rFonts w:cs="Simplified Arabic"/>
                <w:sz w:val="24"/>
                <w:szCs w:val="24"/>
              </w:rPr>
              <w:t>EDAD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2B5603" w:rsidRPr="002B5603" w:rsidRDefault="002B5603" w:rsidP="00076F84">
            <w:pPr>
              <w:bidi w:val="0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2B560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Research Thesis</w:t>
            </w:r>
          </w:p>
          <w:p w:rsidR="002B5603" w:rsidRPr="002B5603" w:rsidRDefault="002B5603" w:rsidP="00014CF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B5603" w:rsidRPr="00495A2B" w:rsidRDefault="002B5603" w:rsidP="002B5603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DE4499" w:rsidRPr="00D9204D" w:rsidRDefault="00DE449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sectPr w:rsidR="00DE4499" w:rsidRPr="00D9204D" w:rsidSect="008D3A33">
      <w:headerReference w:type="default" r:id="rId8"/>
      <w:footerReference w:type="default" r:id="rId9"/>
      <w:pgSz w:w="11906" w:h="16838"/>
      <w:pgMar w:top="2700" w:right="1800" w:bottom="1440" w:left="1418" w:header="426" w:footer="3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62" w:rsidRDefault="008B0A62" w:rsidP="005561E7">
      <w:pPr>
        <w:spacing w:after="0" w:line="240" w:lineRule="auto"/>
      </w:pPr>
      <w:r>
        <w:separator/>
      </w:r>
    </w:p>
  </w:endnote>
  <w:endnote w:type="continuationSeparator" w:id="0">
    <w:p w:rsidR="008B0A62" w:rsidRDefault="008B0A62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d Italic Font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8096713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3A33" w:rsidRDefault="008D3A33">
            <w:pPr>
              <w:pStyle w:val="a4"/>
              <w:jc w:val="right"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5C3DD0" wp14:editId="62BC5B82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-314325</wp:posOffset>
                      </wp:positionV>
                      <wp:extent cx="7553325" cy="266700"/>
                      <wp:effectExtent l="0" t="0" r="9525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-70.9pt;margin-top:-24.75pt;width:594.7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" fillcolor="#95b3d7" stroked="f" strokeweight="2pt"/>
                  </w:pict>
                </mc:Fallback>
              </mc:AlternateContent>
            </w: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64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648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A33" w:rsidRDefault="008D3A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62" w:rsidRDefault="008B0A62" w:rsidP="005561E7">
      <w:pPr>
        <w:spacing w:after="0" w:line="240" w:lineRule="auto"/>
      </w:pPr>
      <w:r>
        <w:separator/>
      </w:r>
    </w:p>
  </w:footnote>
  <w:footnote w:type="continuationSeparator" w:id="0">
    <w:p w:rsidR="008B0A62" w:rsidRDefault="008B0A62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7" w:rsidRDefault="002A702F" w:rsidP="005561E7">
    <w:pPr>
      <w:pStyle w:val="a3"/>
      <w:tabs>
        <w:tab w:val="clear" w:pos="8306"/>
        <w:tab w:val="right" w:pos="8448"/>
      </w:tabs>
      <w:ind w:right="-426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F4FA3" wp14:editId="0A8EDF75">
              <wp:simplePos x="0" y="0"/>
              <wp:positionH relativeFrom="column">
                <wp:posOffset>-1024255</wp:posOffset>
              </wp:positionH>
              <wp:positionV relativeFrom="paragraph">
                <wp:posOffset>1158240</wp:posOffset>
              </wp:positionV>
              <wp:extent cx="7677150" cy="276225"/>
              <wp:effectExtent l="0" t="0" r="19050" b="2857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702F" w:rsidRPr="009B3440" w:rsidRDefault="009B3440" w:rsidP="009B3440">
                          <w:pPr>
                            <w:spacing w:after="0"/>
                            <w:jc w:val="center"/>
                            <w:rPr>
                              <w:rFonts w:cs="PT Bold Heading"/>
                              <w:color w:val="404040" w:themeColor="text1" w:themeTint="BF"/>
                              <w:sz w:val="28"/>
                              <w:szCs w:val="28"/>
                              <w:lang w:bidi="ar-KW"/>
                            </w:rPr>
                          </w:pP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نموذج 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الخطة الدراسية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7F2075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" o:spid="_x0000_s1026" style="position:absolute;left:0;text-align:left;margin-left:-80.65pt;margin-top:91.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" fillcolor="#95b3d7 [1940]" strokecolor="#95b3d7 [1940]" strokeweight="2pt">
              <v:textbox>
                <w:txbxContent>
                  <w:p w:rsidR="002A702F" w:rsidRPr="009B3440" w:rsidRDefault="009B3440" w:rsidP="009B3440">
                    <w:pPr>
                      <w:spacing w:after="0"/>
                      <w:jc w:val="center"/>
                      <w:rPr>
                        <w:rFonts w:cs="PT Bold Heading"/>
                        <w:color w:val="404040" w:themeColor="text1" w:themeTint="BF"/>
                        <w:sz w:val="28"/>
                        <w:szCs w:val="28"/>
                        <w:lang w:bidi="ar-KW"/>
                      </w:rPr>
                    </w:pP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نموذج </w:t>
                    </w:r>
                    <w:r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الخطة الدراسية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7F2075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b/>
                        <w:bCs/>
                        <w:color w:val="000000" w:themeColor="text1"/>
                      </w:rPr>
                      <w:t>90</w:t>
                    </w:r>
                  </w:p>
                </w:txbxContent>
              </v:textbox>
            </v:rect>
          </w:pict>
        </mc:Fallback>
      </mc:AlternateContent>
    </w:r>
    <w:r w:rsidR="005345A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1F4AAC" wp14:editId="198060AF">
              <wp:simplePos x="0" y="0"/>
              <wp:positionH relativeFrom="column">
                <wp:posOffset>5090795</wp:posOffset>
              </wp:positionH>
              <wp:positionV relativeFrom="paragraph">
                <wp:posOffset>97790</wp:posOffset>
              </wp:positionV>
              <wp:extent cx="1247038" cy="964738"/>
              <wp:effectExtent l="0" t="0" r="0" b="6985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47038" cy="9647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5A3" w:rsidRPr="00F155BE" w:rsidRDefault="005345A3" w:rsidP="005D1DAA">
                          <w:pPr>
                            <w:shd w:val="clear" w:color="auto" w:fill="95B3D7" w:themeFill="accent1" w:themeFillTint="99"/>
                            <w:spacing w:after="0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               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>الإصدار الأول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محرم</w:t>
                          </w:r>
                          <w:r w:rsidR="005D1DAA">
                            <w:rPr>
                              <w:rFonts w:cs="AL-Mohanad Bold" w:hint="cs"/>
                              <w:rtl/>
                            </w:rPr>
                            <w:t>1442هـ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400.85pt;margin-top:7.7pt;width:98.2pt;height:75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" stroked="f">
              <v:textbox>
                <w:txbxContent>
                  <w:p w:rsidR="005345A3" w:rsidRPr="00F155BE" w:rsidRDefault="005345A3" w:rsidP="005D1DAA">
                    <w:pPr>
                      <w:shd w:val="clear" w:color="auto" w:fill="95B3D7" w:themeFill="accent1" w:themeFillTint="99"/>
                      <w:spacing w:after="0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                              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>الإصدار الأول</w:t>
                    </w:r>
                    <w:r>
                      <w:rPr>
                        <w:rFonts w:cs="AL-Mohanad Bold" w:hint="cs"/>
                        <w:rtl/>
                      </w:rPr>
                      <w:t xml:space="preserve">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محرم</w:t>
                    </w:r>
                    <w:r w:rsidR="005D1DAA">
                      <w:rPr>
                        <w:rFonts w:cs="AL-Mohanad Bold" w:hint="cs"/>
                        <w:rtl/>
                      </w:rPr>
                      <w:t>1442هـ</w:t>
                    </w:r>
                  </w:p>
                </w:txbxContent>
              </v:textbox>
            </v:shape>
          </w:pict>
        </mc:Fallback>
      </mc:AlternateContent>
    </w:r>
    <w:r w:rsidR="005345A3" w:rsidRPr="009E329B">
      <w:rPr>
        <w:rFonts w:cs="Arial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09D5E4" wp14:editId="2D5F6E23">
              <wp:simplePos x="0" y="0"/>
              <wp:positionH relativeFrom="margin">
                <wp:posOffset>-576580</wp:posOffset>
              </wp:positionH>
              <wp:positionV relativeFrom="paragraph">
                <wp:posOffset>53340</wp:posOffset>
              </wp:positionV>
              <wp:extent cx="5420995" cy="1009015"/>
              <wp:effectExtent l="0" t="0" r="8255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995" cy="1009015"/>
                        <a:chOff x="0" y="0"/>
                        <a:chExt cx="5244795" cy="1009498"/>
                      </a:xfrm>
                    </wpg:grpSpPr>
                    <wps:wsp>
                      <wps:cNvPr id="8" name="مربع نص 2"/>
                      <wps:cNvSpPr txBox="1">
                        <a:spLocks noChangeArrowheads="1"/>
                      </wps:cNvSpPr>
                      <wps:spPr bwMode="auto">
                        <a:xfrm flipH="1">
                          <a:off x="1104595" y="109728"/>
                          <a:ext cx="4140200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E7" w:rsidRDefault="005561E7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جامعة الأميرة نورة بنت عبدالرحمن </w:t>
                            </w:r>
                          </w:p>
                          <w:p w:rsidR="005561E7" w:rsidRPr="00C579E4" w:rsidRDefault="005561E7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>وكالة الجامعة للشؤون التعليمية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822" cy="10094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8" style="position:absolute;left:0;text-align:left;margin-left:-45.4pt;margin-top:4.2pt;width:426.85pt;height:79.45pt;z-index:251659264;mso-position-horizontal-relative:margin;mso-width-relative:margin" coordsize="52447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">
              <v:shape id="_x0000_s1029" type="#_x0000_t202" style="position:absolute;left:11045;top:1097;width:41402;height:79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i48IA&#10;AADaAAAADwAAAGRycy9kb3ducmV2LnhtbERPTWvCQBC9C/6HZYReitkoVNo0q4hU6TVRWnsbstMk&#10;NDsbs2uS+uu7h4LHx/tON6NpRE+dqy0rWEQxCOLC6ppLBafjfv4MwnlkjY1lUvBLDjbr6STFRNuB&#10;M+pzX4oQwi5BBZX3bSKlKyoy6CLbEgfu23YGfYBdKXWHQwg3jVzG8UoarDk0VNjSrqLiJ78aBbfP&#10;Pr+cv7Llx+P+xY9P9rC6vRmlHmbj9hWEp9Hfxf/ud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2LjwgAAANoAAAAPAAAAAAAAAAAAAAAAAJgCAABkcnMvZG93&#10;bnJldi54bWxQSwUGAAAAAAQABAD1AAAAhwMAAAAA&#10;" stroked="f">
                <v:textbox>
                  <w:txbxContent>
                    <w:p w:rsidR="005561E7" w:rsidRDefault="005561E7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 xml:space="preserve">جامعة الأميرة نورة بنت عبدالرحمن </w:t>
                      </w:r>
                    </w:p>
                    <w:p w:rsidR="005561E7" w:rsidRPr="00C579E4" w:rsidRDefault="005561E7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>وكالة الجامعة للشؤون التعليمية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width:15508;height:10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ubHGAAAA2wAAAA8AAABkcnMvZG93bnJldi54bWxEj0tvwkAMhO+V+h9WrtQbbPrgFVhQBaJw&#10;qJAIHDhaWZNEzXpDdgvpv8eHSr3ZmvHM59mic7W6UhsqzwZe+gko4tzbigsDx8O6NwYVIrLF2jMZ&#10;+KUAi/njwwxT62+8p2sWCyUhHFI0UMbYpFqHvCSHoe8bYtHOvnUYZW0LbVu8Sbir9WuSDLXDiqWh&#10;xIaWJeXf2Y8z8D7enfKv0bZbXbL9+lNPNofB6s2Y56fuYwoqUhf/zX/XWyv4Qi+/yAB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C5scYAAADbAAAADwAAAAAAAAAAAAAA&#10;AACfAgAAZHJzL2Rvd25yZXYueG1sUEsFBgAAAAAEAAQA9wAAAJIDAAAAAA==&#10;">
                <v:imagedata r:id="rId2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BF4E"/>
      </v:shape>
    </w:pict>
  </w:numPicBullet>
  <w:abstractNum w:abstractNumId="0">
    <w:nsid w:val="016B1410"/>
    <w:multiLevelType w:val="hybridMultilevel"/>
    <w:tmpl w:val="13F636B4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83E2A"/>
    <w:multiLevelType w:val="hybridMultilevel"/>
    <w:tmpl w:val="032AD3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1161"/>
    <w:multiLevelType w:val="hybridMultilevel"/>
    <w:tmpl w:val="F616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E4095"/>
    <w:multiLevelType w:val="hybridMultilevel"/>
    <w:tmpl w:val="ADECE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B677A"/>
    <w:multiLevelType w:val="hybridMultilevel"/>
    <w:tmpl w:val="E22C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1D14DAF"/>
    <w:multiLevelType w:val="hybridMultilevel"/>
    <w:tmpl w:val="FB3251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3140"/>
    <w:multiLevelType w:val="hybridMultilevel"/>
    <w:tmpl w:val="3C143A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4609B"/>
    <w:multiLevelType w:val="hybridMultilevel"/>
    <w:tmpl w:val="A65E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B7F8D"/>
    <w:multiLevelType w:val="hybridMultilevel"/>
    <w:tmpl w:val="59DCA318"/>
    <w:lvl w:ilvl="0" w:tplc="9DB6E112">
      <w:start w:val="1"/>
      <w:numFmt w:val="decimal"/>
      <w:lvlText w:val="%1."/>
      <w:lvlJc w:val="left"/>
      <w:pPr>
        <w:ind w:left="88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136FD"/>
    <w:multiLevelType w:val="hybridMultilevel"/>
    <w:tmpl w:val="7DBC0A78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F39D6"/>
    <w:multiLevelType w:val="hybridMultilevel"/>
    <w:tmpl w:val="1D34A1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32CF1"/>
    <w:multiLevelType w:val="hybridMultilevel"/>
    <w:tmpl w:val="D0B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85539"/>
    <w:multiLevelType w:val="hybridMultilevel"/>
    <w:tmpl w:val="D9D2FC0A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44039"/>
    <w:multiLevelType w:val="hybridMultilevel"/>
    <w:tmpl w:val="1B8C2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83A2F"/>
    <w:multiLevelType w:val="hybridMultilevel"/>
    <w:tmpl w:val="BBC2B414"/>
    <w:lvl w:ilvl="0" w:tplc="E568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F088A"/>
    <w:multiLevelType w:val="hybridMultilevel"/>
    <w:tmpl w:val="96BC29FA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882FB2"/>
    <w:multiLevelType w:val="hybridMultilevel"/>
    <w:tmpl w:val="0D7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E66FFB"/>
    <w:multiLevelType w:val="hybridMultilevel"/>
    <w:tmpl w:val="9078D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E0A08"/>
    <w:multiLevelType w:val="hybridMultilevel"/>
    <w:tmpl w:val="A8D6A9E2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86F109F"/>
    <w:multiLevelType w:val="hybridMultilevel"/>
    <w:tmpl w:val="BD6C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14"/>
  </w:num>
  <w:num w:numId="5">
    <w:abstractNumId w:val="10"/>
  </w:num>
  <w:num w:numId="6">
    <w:abstractNumId w:val="9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3"/>
  </w:num>
  <w:num w:numId="12">
    <w:abstractNumId w:val="18"/>
  </w:num>
  <w:num w:numId="13">
    <w:abstractNumId w:val="22"/>
  </w:num>
  <w:num w:numId="14">
    <w:abstractNumId w:val="2"/>
  </w:num>
  <w:num w:numId="15">
    <w:abstractNumId w:val="15"/>
  </w:num>
  <w:num w:numId="16">
    <w:abstractNumId w:val="21"/>
  </w:num>
  <w:num w:numId="17">
    <w:abstractNumId w:val="4"/>
  </w:num>
  <w:num w:numId="18">
    <w:abstractNumId w:val="7"/>
  </w:num>
  <w:num w:numId="19">
    <w:abstractNumId w:val="8"/>
  </w:num>
  <w:num w:numId="20">
    <w:abstractNumId w:val="16"/>
  </w:num>
  <w:num w:numId="21">
    <w:abstractNumId w:val="24"/>
  </w:num>
  <w:num w:numId="22">
    <w:abstractNumId w:val="20"/>
  </w:num>
  <w:num w:numId="23">
    <w:abstractNumId w:val="12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34883"/>
    <w:rsid w:val="00076F84"/>
    <w:rsid w:val="000D4588"/>
    <w:rsid w:val="000F201C"/>
    <w:rsid w:val="00110BA6"/>
    <w:rsid w:val="0018393E"/>
    <w:rsid w:val="001A1A71"/>
    <w:rsid w:val="001C49A9"/>
    <w:rsid w:val="001E571A"/>
    <w:rsid w:val="002A52CD"/>
    <w:rsid w:val="002A702F"/>
    <w:rsid w:val="002B5603"/>
    <w:rsid w:val="002E7CF4"/>
    <w:rsid w:val="003A1061"/>
    <w:rsid w:val="003D166C"/>
    <w:rsid w:val="003F60C5"/>
    <w:rsid w:val="00436E72"/>
    <w:rsid w:val="00457F8A"/>
    <w:rsid w:val="00467973"/>
    <w:rsid w:val="00490269"/>
    <w:rsid w:val="00495A2B"/>
    <w:rsid w:val="004A372D"/>
    <w:rsid w:val="004A6710"/>
    <w:rsid w:val="005345A3"/>
    <w:rsid w:val="005561E7"/>
    <w:rsid w:val="0057462C"/>
    <w:rsid w:val="005C0503"/>
    <w:rsid w:val="005D1DAA"/>
    <w:rsid w:val="00612298"/>
    <w:rsid w:val="00710E3D"/>
    <w:rsid w:val="0072070C"/>
    <w:rsid w:val="00745F57"/>
    <w:rsid w:val="00746F34"/>
    <w:rsid w:val="00753BD0"/>
    <w:rsid w:val="007E20DE"/>
    <w:rsid w:val="00831197"/>
    <w:rsid w:val="00851166"/>
    <w:rsid w:val="008A3B8D"/>
    <w:rsid w:val="008B0A62"/>
    <w:rsid w:val="008D3A33"/>
    <w:rsid w:val="009A1613"/>
    <w:rsid w:val="009B3440"/>
    <w:rsid w:val="009D5503"/>
    <w:rsid w:val="00A3603E"/>
    <w:rsid w:val="00A85C77"/>
    <w:rsid w:val="00AD1570"/>
    <w:rsid w:val="00AE6BDE"/>
    <w:rsid w:val="00B35648"/>
    <w:rsid w:val="00B4017B"/>
    <w:rsid w:val="00C126BD"/>
    <w:rsid w:val="00C24917"/>
    <w:rsid w:val="00C45809"/>
    <w:rsid w:val="00C53D3A"/>
    <w:rsid w:val="00D125CE"/>
    <w:rsid w:val="00D479C5"/>
    <w:rsid w:val="00D862BF"/>
    <w:rsid w:val="00D9204D"/>
    <w:rsid w:val="00D965AC"/>
    <w:rsid w:val="00DA1BD3"/>
    <w:rsid w:val="00DC05D9"/>
    <w:rsid w:val="00DE4499"/>
    <w:rsid w:val="00E64197"/>
    <w:rsid w:val="00E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AE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2A7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AE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2A7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415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8994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025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606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9108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921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Has. al-qahtani</cp:lastModifiedBy>
  <cp:revision>2</cp:revision>
  <cp:lastPrinted>2019-05-29T09:33:00Z</cp:lastPrinted>
  <dcterms:created xsi:type="dcterms:W3CDTF">2021-02-09T07:42:00Z</dcterms:created>
  <dcterms:modified xsi:type="dcterms:W3CDTF">2021-02-09T07:42:00Z</dcterms:modified>
</cp:coreProperties>
</file>