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B7" w:rsidRPr="00E31BB7" w:rsidRDefault="001600F9" w:rsidP="00E31BB7">
      <w:pPr>
        <w:tabs>
          <w:tab w:val="left" w:pos="960"/>
          <w:tab w:val="left" w:pos="1410"/>
          <w:tab w:val="left" w:pos="1605"/>
        </w:tabs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  <w:bookmarkStart w:id="0" w:name="_GoBack"/>
      <w:bookmarkEnd w:id="0"/>
      <w:r w:rsidRPr="00E31BB7">
        <w:rPr>
          <w:rFonts w:cs="PNU"/>
          <w:rtl/>
        </w:rPr>
        <w:t xml:space="preserve"> </w:t>
      </w:r>
      <w:r w:rsidR="00E31BB7" w:rsidRPr="00E31BB7"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  <w:tab/>
      </w:r>
      <w:r w:rsidR="00E31BB7" w:rsidRPr="00E31BB7"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  <w:tab/>
      </w:r>
      <w:r w:rsidR="00E31BB7" w:rsidRPr="00E31BB7"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  <w:tab/>
      </w:r>
    </w:p>
    <w:p w:rsidR="00E31BB7" w:rsidRPr="00E31BB7" w:rsidRDefault="00E31BB7" w:rsidP="00E31BB7">
      <w:pPr>
        <w:bidi w:val="0"/>
        <w:spacing w:after="0" w:line="240" w:lineRule="auto"/>
        <w:ind w:left="720"/>
        <w:jc w:val="center"/>
        <w:rPr>
          <w:rFonts w:ascii="Traditional Arabic" w:eastAsia="Times New Roman" w:hAnsi="Traditional Arabic" w:cs="PNU"/>
          <w:b/>
          <w:bCs/>
          <w:sz w:val="18"/>
          <w:szCs w:val="18"/>
          <w:rtl/>
        </w:rPr>
      </w:pPr>
    </w:p>
    <w:p w:rsidR="00E31BB7" w:rsidRPr="00E31BB7" w:rsidRDefault="00E31BB7" w:rsidP="00E31BB7">
      <w:pPr>
        <w:bidi w:val="0"/>
        <w:spacing w:after="0" w:line="240" w:lineRule="auto"/>
        <w:ind w:left="720"/>
        <w:jc w:val="center"/>
        <w:rPr>
          <w:rFonts w:ascii="Traditional Arabic" w:eastAsia="Times New Roman" w:hAnsi="Traditional Arabic" w:cs="PNU"/>
          <w:b/>
          <w:bCs/>
          <w:sz w:val="36"/>
          <w:szCs w:val="36"/>
          <w:rtl/>
        </w:rPr>
      </w:pPr>
      <w:r w:rsidRPr="00E31BB7">
        <w:rPr>
          <w:rFonts w:ascii="Traditional Arabic" w:eastAsia="Times New Roman" w:hAnsi="Traditional Arabic" w:cs="PNU" w:hint="cs"/>
          <w:b/>
          <w:bCs/>
          <w:sz w:val="36"/>
          <w:szCs w:val="36"/>
          <w:rtl/>
        </w:rPr>
        <w:t>الموافقة على تدريب</w:t>
      </w:r>
    </w:p>
    <w:p w:rsidR="00E31BB7" w:rsidRPr="00E31BB7" w:rsidRDefault="00E31BB7" w:rsidP="00E31BB7">
      <w:pPr>
        <w:bidi w:val="0"/>
        <w:spacing w:after="0" w:line="240" w:lineRule="auto"/>
        <w:rPr>
          <w:rFonts w:ascii="Times New Roman" w:eastAsia="Times New Roman" w:hAnsi="Times New Roman" w:cs="PNU"/>
          <w:sz w:val="24"/>
          <w:szCs w:val="24"/>
        </w:rPr>
      </w:pPr>
    </w:p>
    <w:p w:rsidR="00E31BB7" w:rsidRPr="00E31BB7" w:rsidRDefault="00E31BB7" w:rsidP="00E31BB7">
      <w:pPr>
        <w:spacing w:after="160" w:line="259" w:lineRule="auto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>المكرم /ة  /   ..................................                      حفظكم الله</w:t>
      </w:r>
    </w:p>
    <w:p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4"/>
          <w:szCs w:val="24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    </w:t>
      </w: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>السلام عليكم ورحمة الله وبركاته ،،،، وبعد</w:t>
      </w:r>
    </w:p>
    <w:p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4"/>
          <w:szCs w:val="24"/>
          <w:rtl/>
        </w:rPr>
      </w:pP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>انطلاقا من مبدا التعاون والتكامل وتعزيزا لأواصر المشاركة وتبادل الخبرة بين جامعة الأميرة نورة بنت عبدالرحمن وجهتكم الموقرة</w:t>
      </w:r>
    </w:p>
    <w:p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4"/>
          <w:szCs w:val="24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 </w:t>
      </w: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>نأمل من سعادتكم  الموافقة على تدريب طالبات كلية ......... (قسم ..............)</w:t>
      </w:r>
    </w:p>
    <w:p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8"/>
          <w:szCs w:val="28"/>
        </w:rPr>
      </w:pPr>
      <w:r w:rsidRPr="00E31BB7">
        <w:rPr>
          <w:rFonts w:ascii="Calibri" w:eastAsia="Calibri" w:hAnsi="Calibri" w:cs="PNU" w:hint="cs"/>
          <w:bCs/>
          <w:sz w:val="24"/>
          <w:szCs w:val="24"/>
          <w:rtl/>
        </w:rPr>
        <w:t xml:space="preserve"> لديكم خلال الفترة من ...  إلى ........... وفق الخطة المرفقة مساهمة منكم في تهيئة الطالبات المقبلات على التخرج لسوق العمل</w:t>
      </w: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</w:t>
      </w:r>
      <w:r w:rsidRPr="00E31BB7">
        <w:rPr>
          <w:rFonts w:ascii="Calibri" w:eastAsia="Calibri" w:hAnsi="Calibri" w:cs="PNU"/>
          <w:bCs/>
          <w:sz w:val="28"/>
          <w:szCs w:val="28"/>
        </w:rPr>
        <w:t xml:space="preserve"> </w:t>
      </w:r>
    </w:p>
    <w:p w:rsidR="00E31BB7" w:rsidRPr="00E31BB7" w:rsidRDefault="00E31BB7" w:rsidP="00E31BB7">
      <w:pPr>
        <w:bidi w:val="0"/>
        <w:spacing w:after="160" w:line="259" w:lineRule="auto"/>
        <w:jc w:val="right"/>
        <w:rPr>
          <w:rFonts w:ascii="Calibri" w:eastAsia="Calibri" w:hAnsi="Calibri" w:cs="PNU"/>
          <w:bCs/>
          <w:sz w:val="28"/>
          <w:szCs w:val="28"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</w:t>
      </w:r>
    </w:p>
    <w:p w:rsidR="00E31BB7" w:rsidRPr="00E31BB7" w:rsidRDefault="00E31BB7" w:rsidP="00E31BB7">
      <w:pPr>
        <w:bidi w:val="0"/>
        <w:spacing w:after="160" w:line="259" w:lineRule="auto"/>
        <w:jc w:val="center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Tahoma" w:eastAsia="Times New Roman" w:hAnsi="Tahoma" w:cs="PNU"/>
          <w:b/>
          <w:bCs/>
          <w:sz w:val="28"/>
          <w:szCs w:val="28"/>
          <w:rtl/>
        </w:rPr>
        <w:t xml:space="preserve">مع </w:t>
      </w:r>
      <w:r w:rsidRPr="00E31BB7">
        <w:rPr>
          <w:rFonts w:ascii="Calibri" w:eastAsia="Calibri" w:hAnsi="Calibri" w:cs="PNU"/>
          <w:bCs/>
          <w:sz w:val="28"/>
          <w:szCs w:val="28"/>
          <w:rtl/>
        </w:rPr>
        <w:t>جزيل الشكر والتقدير</w:t>
      </w:r>
    </w:p>
    <w:p w:rsidR="00E31BB7" w:rsidRPr="00E31BB7" w:rsidRDefault="00E31BB7" w:rsidP="00E31BB7">
      <w:pPr>
        <w:bidi w:val="0"/>
        <w:spacing w:after="160" w:line="259" w:lineRule="auto"/>
        <w:jc w:val="center"/>
        <w:rPr>
          <w:rFonts w:ascii="Calibri" w:eastAsia="Calibri" w:hAnsi="Calibri" w:cs="PNU"/>
          <w:bCs/>
          <w:sz w:val="28"/>
          <w:szCs w:val="28"/>
          <w:rtl/>
        </w:rPr>
      </w:pPr>
    </w:p>
    <w:p w:rsidR="00E31BB7" w:rsidRPr="00E31BB7" w:rsidRDefault="00E31BB7" w:rsidP="00EF0B20">
      <w:pPr>
        <w:bidi w:val="0"/>
        <w:spacing w:after="160" w:line="259" w:lineRule="auto"/>
        <w:ind w:left="540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عميدة كلية: .......................     </w:t>
      </w:r>
      <w:r>
        <w:rPr>
          <w:rFonts w:ascii="Calibri" w:eastAsia="Calibri" w:hAnsi="Calibri" w:cs="PNU" w:hint="cs"/>
          <w:bCs/>
          <w:sz w:val="28"/>
          <w:szCs w:val="28"/>
          <w:rtl/>
        </w:rPr>
        <w:t xml:space="preserve">  </w:t>
      </w: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 </w:t>
      </w:r>
      <w:r w:rsidR="00EF0B20">
        <w:rPr>
          <w:rFonts w:ascii="Calibri" w:eastAsia="Calibri" w:hAnsi="Calibri" w:cs="PNU" w:hint="cs"/>
          <w:bCs/>
          <w:sz w:val="28"/>
          <w:szCs w:val="28"/>
          <w:rtl/>
        </w:rPr>
        <w:t xml:space="preserve">                       </w:t>
      </w: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 xml:space="preserve">ختم الكلية :                           </w:t>
      </w:r>
      <w:r w:rsidRPr="00E31BB7">
        <w:rPr>
          <w:rFonts w:ascii="Calibri" w:eastAsia="Calibri" w:hAnsi="Calibri" w:cs="PNU"/>
          <w:bCs/>
          <w:sz w:val="28"/>
          <w:szCs w:val="28"/>
        </w:rPr>
        <w:t xml:space="preserve">     </w:t>
      </w:r>
    </w:p>
    <w:p w:rsidR="00E31BB7" w:rsidRPr="00E31BB7" w:rsidRDefault="00E31BB7" w:rsidP="00E31BB7">
      <w:pPr>
        <w:bidi w:val="0"/>
        <w:spacing w:after="160" w:line="259" w:lineRule="auto"/>
        <w:ind w:left="1620"/>
        <w:jc w:val="right"/>
        <w:rPr>
          <w:rFonts w:ascii="Calibri" w:eastAsia="Calibri" w:hAnsi="Calibri" w:cs="PNU"/>
          <w:bCs/>
          <w:sz w:val="28"/>
          <w:szCs w:val="28"/>
          <w:rtl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>الاسم :..............................</w:t>
      </w:r>
    </w:p>
    <w:p w:rsidR="00E31BB7" w:rsidRDefault="00E31BB7" w:rsidP="00E31BB7">
      <w:pPr>
        <w:bidi w:val="0"/>
        <w:spacing w:after="160" w:line="259" w:lineRule="auto"/>
        <w:ind w:left="1620"/>
        <w:jc w:val="right"/>
        <w:rPr>
          <w:rFonts w:ascii="Calibri" w:eastAsia="Calibri" w:hAnsi="Calibri" w:cs="PNU"/>
          <w:bCs/>
          <w:sz w:val="28"/>
          <w:szCs w:val="28"/>
        </w:rPr>
      </w:pPr>
      <w:r w:rsidRPr="00E31BB7">
        <w:rPr>
          <w:rFonts w:ascii="Calibri" w:eastAsia="Calibri" w:hAnsi="Calibri" w:cs="PNU" w:hint="cs"/>
          <w:bCs/>
          <w:sz w:val="28"/>
          <w:szCs w:val="28"/>
          <w:rtl/>
        </w:rPr>
        <w:t>التوقيع:..............................</w:t>
      </w:r>
    </w:p>
    <w:p w:rsidR="00E31BB7" w:rsidRPr="00E31BB7" w:rsidRDefault="00E31BB7" w:rsidP="00E31BB7">
      <w:pPr>
        <w:bidi w:val="0"/>
        <w:spacing w:after="160" w:line="259" w:lineRule="auto"/>
        <w:ind w:left="2160"/>
        <w:rPr>
          <w:rFonts w:ascii="Calibri" w:eastAsia="Calibri" w:hAnsi="Calibri" w:cs="PNU"/>
          <w:bCs/>
          <w:sz w:val="28"/>
          <w:szCs w:val="28"/>
        </w:rPr>
      </w:pPr>
    </w:p>
    <w:p w:rsidR="00E31BB7" w:rsidRPr="00E31BB7" w:rsidRDefault="00E31BB7" w:rsidP="00E31BB7">
      <w:pPr>
        <w:bidi w:val="0"/>
        <w:spacing w:after="0" w:line="240" w:lineRule="auto"/>
        <w:rPr>
          <w:rFonts w:ascii="Times New Roman" w:eastAsia="Times New Roman" w:hAnsi="Times New Roman" w:cs="PNU"/>
          <w:sz w:val="24"/>
          <w:szCs w:val="24"/>
        </w:rPr>
      </w:pPr>
    </w:p>
    <w:p w:rsidR="002B0B3F" w:rsidRPr="00E31BB7" w:rsidRDefault="002B0B3F" w:rsidP="00E31BB7">
      <w:pPr>
        <w:rPr>
          <w:rFonts w:cs="PNU"/>
          <w:rtl/>
        </w:rPr>
      </w:pPr>
    </w:p>
    <w:sectPr w:rsidR="002B0B3F" w:rsidRPr="00E31BB7" w:rsidSect="001D12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19" w:rsidRDefault="00E30B19" w:rsidP="005561E7">
      <w:pPr>
        <w:spacing w:after="0" w:line="240" w:lineRule="auto"/>
      </w:pPr>
      <w:r>
        <w:separator/>
      </w:r>
    </w:p>
  </w:endnote>
  <w:endnote w:type="continuationSeparator" w:id="0">
    <w:p w:rsidR="00E30B19" w:rsidRDefault="00E30B19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287350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38211027"/>
          <w:docPartObj>
            <w:docPartGallery w:val="Page Numbers (Top of Page)"/>
            <w:docPartUnique/>
          </w:docPartObj>
        </w:sdtPr>
        <w:sdtEndPr/>
        <w:sdtContent>
          <w:p w:rsidR="00E10F7F" w:rsidRDefault="00E10F7F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BB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1BB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779193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604232456"/>
          <w:docPartObj>
            <w:docPartGallery w:val="Page Numbers (Top of Page)"/>
            <w:docPartUnique/>
          </w:docPartObj>
        </w:sdtPr>
        <w:sdtEndPr/>
        <w:sdtContent>
          <w:p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2DC4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2DC4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57BC" w:rsidRDefault="002D57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DD" w:rsidRDefault="001C00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19" w:rsidRDefault="00E30B19" w:rsidP="005561E7">
      <w:pPr>
        <w:spacing w:after="0" w:line="240" w:lineRule="auto"/>
      </w:pPr>
      <w:r>
        <w:separator/>
      </w:r>
    </w:p>
  </w:footnote>
  <w:footnote w:type="continuationSeparator" w:id="0">
    <w:p w:rsidR="00E30B19" w:rsidRDefault="00E30B19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Pr="005E15D6" w:rsidRDefault="00524593">
    <w:pPr>
      <w:pStyle w:val="a3"/>
      <w:rPr>
        <w:sz w:val="6"/>
        <w:szCs w:val="6"/>
      </w:rPr>
    </w:pPr>
  </w:p>
  <w:p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40C64D20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E31BB7" w:rsidRPr="001057D5" w:rsidRDefault="00E31BB7" w:rsidP="00E31BB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طلب</w:t>
                          </w:r>
                          <w:r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موافقة على تدريب</w:t>
                          </w:r>
                          <w:r w:rsidRPr="00D52BE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70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صفر 1439هـ</w:t>
                          </w:r>
                        </w:p>
                        <w:p w:rsidR="005E15D6" w:rsidRPr="00E31BB7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5EFF182C" w14:textId="77777777" w:rsidR="00E31BB7" w:rsidRPr="001057D5" w:rsidRDefault="00E31BB7" w:rsidP="00E31BB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طلب</w:t>
                    </w:r>
                    <w:r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موافقة على تدريب</w:t>
                    </w:r>
                    <w:r w:rsidRPr="00D52BE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70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صفر 1439هـ</w:t>
                    </w:r>
                  </w:p>
                  <w:p w14:paraId="54A9E989" w14:textId="16834C72" w:rsidR="005E15D6" w:rsidRPr="00E31BB7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57D5" w:rsidRPr="001057D5" w:rsidRDefault="00D52BE7" w:rsidP="00E31BB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E31BB7"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E31BB7"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E31BB7"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طلب</w:t>
                          </w:r>
                          <w:r w:rsidR="00E31BB7" w:rsidRPr="00E31BB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E31BB7" w:rsidRP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موافقة على تدريب</w:t>
                          </w:r>
                          <w:r w:rsidRPr="00D52BE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</w:t>
                          </w:r>
                          <w:r w:rsidR="001057D5"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="001057D5"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E31BB7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70</w:t>
                          </w:r>
                          <w:r w:rsid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</w:t>
                          </w:r>
                          <w:r w:rsid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صفر</w:t>
                          </w:r>
                          <w:r w:rsid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143</w:t>
                          </w:r>
                          <w:r w:rsidR="00E31BB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9</w:t>
                          </w:r>
                          <w:r w:rsid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هـ</w:t>
                          </w:r>
                        </w:p>
                        <w:p w:rsidR="009F71F3" w:rsidRPr="009F71F3" w:rsidRDefault="002B0B3F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ربيع الثاني 1440هـ</w:t>
                          </w:r>
                        </w:p>
                        <w:p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386039F7" w14:textId="5910984D" w:rsidR="001057D5" w:rsidRPr="001057D5" w:rsidRDefault="00D52BE7" w:rsidP="00E31BB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E31BB7"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E31BB7"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E31BB7"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طلب</w:t>
                    </w:r>
                    <w:r w:rsidR="00E31BB7" w:rsidRPr="00E31BB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E31BB7" w:rsidRP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موافقة على تدريب</w:t>
                    </w:r>
                    <w:r w:rsidRPr="00D52BE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</w:t>
                    </w:r>
                    <w:r w:rsidR="001057D5"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="001057D5"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E31BB7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70</w:t>
                    </w:r>
                    <w:r w:rsid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</w:t>
                    </w:r>
                    <w:r w:rsid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صفر</w:t>
                    </w:r>
                    <w:r w:rsid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143</w:t>
                    </w:r>
                    <w:r w:rsidR="00E31BB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9</w:t>
                    </w:r>
                    <w:r w:rsid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هـ</w:t>
                    </w:r>
                  </w:p>
                  <w:p w14:paraId="2A2C7038" w14:textId="52C79206" w:rsidR="009F71F3" w:rsidRPr="009F71F3" w:rsidRDefault="002B0B3F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DD" w:rsidRDefault="001C00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C2D"/>
      </v:shape>
    </w:pict>
  </w:numPicBullet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876109E"/>
    <w:multiLevelType w:val="hybridMultilevel"/>
    <w:tmpl w:val="A7E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12"/>
  </w:num>
  <w:num w:numId="16">
    <w:abstractNumId w:val="26"/>
  </w:num>
  <w:num w:numId="17">
    <w:abstractNumId w:val="17"/>
  </w:num>
  <w:num w:numId="18">
    <w:abstractNumId w:val="27"/>
  </w:num>
  <w:num w:numId="19">
    <w:abstractNumId w:val="10"/>
  </w:num>
  <w:num w:numId="20">
    <w:abstractNumId w:val="13"/>
  </w:num>
  <w:num w:numId="21">
    <w:abstractNumId w:val="20"/>
  </w:num>
  <w:num w:numId="22">
    <w:abstractNumId w:val="19"/>
  </w:num>
  <w:num w:numId="23">
    <w:abstractNumId w:val="15"/>
  </w:num>
  <w:num w:numId="24">
    <w:abstractNumId w:val="22"/>
  </w:num>
  <w:num w:numId="25">
    <w:abstractNumId w:val="3"/>
  </w:num>
  <w:num w:numId="26">
    <w:abstractNumId w:val="16"/>
  </w:num>
  <w:num w:numId="27">
    <w:abstractNumId w:val="11"/>
  </w:num>
  <w:num w:numId="28">
    <w:abstractNumId w:val="7"/>
  </w:num>
  <w:num w:numId="2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7D5"/>
    <w:rsid w:val="00105F28"/>
    <w:rsid w:val="00122DC4"/>
    <w:rsid w:val="001600F9"/>
    <w:rsid w:val="0018686B"/>
    <w:rsid w:val="001A4BA6"/>
    <w:rsid w:val="001C00DD"/>
    <w:rsid w:val="001D128A"/>
    <w:rsid w:val="001D7255"/>
    <w:rsid w:val="001E0AAA"/>
    <w:rsid w:val="001E571A"/>
    <w:rsid w:val="00213CBD"/>
    <w:rsid w:val="00220373"/>
    <w:rsid w:val="00234146"/>
    <w:rsid w:val="00285FDF"/>
    <w:rsid w:val="00293608"/>
    <w:rsid w:val="002B0B3F"/>
    <w:rsid w:val="002D57BC"/>
    <w:rsid w:val="00361EF7"/>
    <w:rsid w:val="00395FE0"/>
    <w:rsid w:val="003C7DFC"/>
    <w:rsid w:val="003E4170"/>
    <w:rsid w:val="00403F6B"/>
    <w:rsid w:val="00465445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8F1EB0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0508"/>
    <w:rsid w:val="00A15BA9"/>
    <w:rsid w:val="00A35336"/>
    <w:rsid w:val="00A5659D"/>
    <w:rsid w:val="00AA37BA"/>
    <w:rsid w:val="00AB089B"/>
    <w:rsid w:val="00AB6C6F"/>
    <w:rsid w:val="00AD234C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84A37"/>
    <w:rsid w:val="00CD6F94"/>
    <w:rsid w:val="00D16846"/>
    <w:rsid w:val="00D245E4"/>
    <w:rsid w:val="00D52BE7"/>
    <w:rsid w:val="00D5386C"/>
    <w:rsid w:val="00D80929"/>
    <w:rsid w:val="00D861F2"/>
    <w:rsid w:val="00D862BF"/>
    <w:rsid w:val="00DA5E18"/>
    <w:rsid w:val="00DE0CA4"/>
    <w:rsid w:val="00DF423A"/>
    <w:rsid w:val="00E10F7F"/>
    <w:rsid w:val="00E30B19"/>
    <w:rsid w:val="00E31BB7"/>
    <w:rsid w:val="00E563D9"/>
    <w:rsid w:val="00EC1FA9"/>
    <w:rsid w:val="00EE12A2"/>
    <w:rsid w:val="00EF0B20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59"/>
    <w:rsid w:val="00D52B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D52B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59"/>
    <w:rsid w:val="00D52B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D52B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20790f930739fe1f0be91c60facc97ef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ccf0fcc99bd4b125cb6e80fb0361c2da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6654-5F1E-4B93-B8D5-A8F65F7FE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5F207-3AD5-4CDB-97DE-F168129ED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D67ECA-AEC6-4792-9CFC-52D6492E0BE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7EA72-4C58-4E76-BECD-F9B23BC5AD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4D67ECA-AEC6-4792-9CFC-52D6492E0BE5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E3B7819-F2D5-49D1-8A37-7899B262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sameha ayy. alotybi</cp:lastModifiedBy>
  <cp:revision>2</cp:revision>
  <cp:lastPrinted>2019-10-24T10:53:00Z</cp:lastPrinted>
  <dcterms:created xsi:type="dcterms:W3CDTF">2021-03-22T06:00:00Z</dcterms:created>
  <dcterms:modified xsi:type="dcterms:W3CDTF">2021-03-22T06:00:00Z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