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:rsidTr="00A10508">
        <w:trPr>
          <w:trHeight w:val="402"/>
        </w:trPr>
        <w:tc>
          <w:tcPr>
            <w:tcW w:w="900" w:type="dxa"/>
            <w:vMerge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:rsidTr="00A10508">
        <w:tc>
          <w:tcPr>
            <w:tcW w:w="993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:rsidTr="00A10508">
        <w:tc>
          <w:tcPr>
            <w:tcW w:w="1129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</w:p>
    <w:p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:rsidTr="00395FE0">
        <w:tc>
          <w:tcPr>
            <w:tcW w:w="1171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:rsidR="002B0B3F" w:rsidRPr="001057D5" w:rsidRDefault="002B0B3F" w:rsidP="001057D5">
      <w:pPr>
        <w:rPr>
          <w:rFonts w:cs="PNU"/>
          <w:rtl/>
        </w:rPr>
      </w:pPr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77" w:rsidRDefault="00CA6A77" w:rsidP="005561E7">
      <w:pPr>
        <w:spacing w:after="0" w:line="240" w:lineRule="auto"/>
      </w:pPr>
      <w:r>
        <w:separator/>
      </w:r>
    </w:p>
  </w:endnote>
  <w:endnote w:type="continuationSeparator" w:id="0">
    <w:p w:rsidR="00CA6A77" w:rsidRDefault="00CA6A7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67A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67A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67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67A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77" w:rsidRDefault="00CA6A77" w:rsidP="005561E7">
      <w:pPr>
        <w:spacing w:after="0" w:line="240" w:lineRule="auto"/>
      </w:pPr>
      <w:r>
        <w:separator/>
      </w:r>
    </w:p>
  </w:footnote>
  <w:footnote w:type="continuationSeparator" w:id="0">
    <w:p w:rsidR="00CA6A77" w:rsidRDefault="00CA6A7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Pr="005E15D6" w:rsidRDefault="00524593">
    <w:pPr>
      <w:pStyle w:val="a3"/>
      <w:rPr>
        <w:sz w:val="6"/>
        <w:szCs w:val="6"/>
      </w:rPr>
    </w:pPr>
  </w:p>
  <w:p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0167A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E6D6-5D30-4ACD-B6C3-9759CCA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Galeh al-dosari</cp:lastModifiedBy>
  <cp:revision>4</cp:revision>
  <cp:lastPrinted>2021-01-31T07:18:00Z</cp:lastPrinted>
  <dcterms:created xsi:type="dcterms:W3CDTF">2020-06-15T06:59:00Z</dcterms:created>
  <dcterms:modified xsi:type="dcterms:W3CDTF">2021-01-31T07:18:00Z</dcterms:modified>
</cp:coreProperties>
</file>