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1650"/>
        <w:gridCol w:w="4177"/>
        <w:gridCol w:w="1068"/>
        <w:gridCol w:w="2245"/>
        <w:gridCol w:w="866"/>
        <w:gridCol w:w="1066"/>
      </w:tblGrid>
      <w:tr w:rsidR="00A5659D" w:rsidRPr="001057D5" w14:paraId="3C0B3614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84ED2C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14:paraId="22F84920" w14:textId="77777777"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2A1A12A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14:paraId="4549D207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670B9AC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526677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14:paraId="7D5B5382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339F8CED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14:paraId="0AEE2CC1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14:paraId="6E37949E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14:paraId="654D6D8D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BB7FAD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0D8FFA91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14:paraId="678C428C" w14:textId="77777777" w:rsidR="00A5659D" w:rsidRPr="001057D5" w:rsidRDefault="00A5659D" w:rsidP="00A10508">
            <w:pPr>
              <w:jc w:val="center"/>
              <w:rPr>
                <w:rFonts w:cs="PNU" w:hint="cs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AE1E5B4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14:paraId="1735F300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58BBE7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2C1F4B59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14:paraId="479A5A1E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7800100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14:paraId="54B31725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14:paraId="71254F87" w14:textId="77777777"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</w:rPr>
      </w:pPr>
    </w:p>
    <w:p w14:paraId="426FF739" w14:textId="77777777"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14:paraId="5C6C30DA" w14:textId="77777777"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14:paraId="58E9EF4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14:paraId="3D9B11A8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14:paraId="01013A8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14:paraId="272F982D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14:paraId="67EDBA3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14:paraId="260E6481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14:paraId="11327CC9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14:paraId="7EF7796D" w14:textId="77777777" w:rsidTr="00A10508">
        <w:trPr>
          <w:trHeight w:val="402"/>
        </w:trPr>
        <w:tc>
          <w:tcPr>
            <w:tcW w:w="900" w:type="dxa"/>
            <w:vMerge/>
          </w:tcPr>
          <w:p w14:paraId="218D62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14:paraId="4815A91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14:paraId="0204F9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E4800A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10BFA0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942C3F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7265E6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14:paraId="77BBE971" w14:textId="77777777"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00F73A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6FA41A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14:paraId="79B5BB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BFA0A1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5262EAB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7D2D20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CF6FA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FBBD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9B1050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14:paraId="371AF40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41ECE0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D484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2E6D48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C750D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189220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4EBCD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541ED3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D36FB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5B3C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6EA288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CD1B43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3FA60C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575F9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85BDC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47340B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2B5C6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2931F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613236D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6D33D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55E36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A66C9C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7456A3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C9E8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EE80E2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773976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833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675D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C8F88C0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56A08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FCBA75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52DE920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F9450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EC04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47E98B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B52D9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3CA40CE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3682A35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97E2C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6881FDB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DEF334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3C8F87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522A7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33D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F3085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372D5F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7870F7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BE72E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E280A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11548B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489297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BF64C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B89292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7FCFD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F8509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C0F68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0889D0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B4A19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4CB9A5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41EC0A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74907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7A6483B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12DE0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0357F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351B4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5B02C0B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3FCEF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2B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584526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FF2155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52A08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89C56D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BBC56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E90D7B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227576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296946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C867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044A720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705994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CD673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A177B6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1E73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4D9AAE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AC07D0D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A51C24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14:paraId="2D96AA7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081618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2C269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7585A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3A0721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45D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AD7FAE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E8B25B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58A4A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57A2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E1152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9970FD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3481B1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04486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2FE585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349BAA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889FF5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3381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1FDD9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128A6D2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38A73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17C97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CF48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219702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4EFA49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4F2731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1154E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B5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6CF45B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5677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0EB42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820F7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3CE8A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5A1381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5C517A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4355E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E816E4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666F806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E9E43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88947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59B1B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A7E145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DF5F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14:paraId="5CF79B2B" w14:textId="77777777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14:paraId="226C29A7" w14:textId="600E922C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2A86B2DA" w14:textId="77777777"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14:paraId="0C881E1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40A160F3" w14:textId="67DCD2A6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14:paraId="28C9E7CA" w14:textId="77777777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425A08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528C5D3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6DE00E3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478D757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14:paraId="18E1612E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14:paraId="1959E599" w14:textId="77777777"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14:paraId="638BD9E8" w14:textId="77777777" w:rsidTr="00A10508">
        <w:tc>
          <w:tcPr>
            <w:tcW w:w="993" w:type="dxa"/>
            <w:vMerge/>
          </w:tcPr>
          <w:p w14:paraId="64CDF59D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4C5481F1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6109E8B2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30CE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803BC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581688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092ED6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14:paraId="4FAAB919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14:paraId="5DA9659D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73393B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14:paraId="60B6A5A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9FEC1A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1D57FB6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354B9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5DFD0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4BFF9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D205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B29CCF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2AAA6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6AC2D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64FC0D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4CA5EFD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EEEF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D53184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7D666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71CBF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4EB51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9714E9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7C298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F6426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037398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A6D68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8817E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AEED0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6D18F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6DA57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9219E0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AE210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AAE5E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43BF6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132B3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6C969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4D939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C7EF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DE519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D9A1E1B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9B92E9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03D36D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676DA3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42F1DA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91EF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A5AA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187EF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709CA1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00973E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81DE8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0D42D06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7413CA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الأحد</w:t>
            </w:r>
          </w:p>
        </w:tc>
        <w:tc>
          <w:tcPr>
            <w:tcW w:w="1276" w:type="dxa"/>
          </w:tcPr>
          <w:p w14:paraId="7CC0D8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D4F5C3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89142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7A4D24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922BE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4F46D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7F3F5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5B0446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63C007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16EA12F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CE7849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D6B1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F6E209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EE514C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55ADA8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D27B97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1ADF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900ABC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49CA0E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796CE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F8831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6F294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37A0F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826A2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255D0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803CBE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4B2081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6CECB2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9113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BA18F0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F83BF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12105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AEF88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7CFDD90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12CB71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B779E4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56FF125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27018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1987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2DF2377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0459E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9DB942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A1674F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C7389A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14:paraId="0775535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3B0B1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2B91C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7EDD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80683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CFEFD4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D484F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52B56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A9212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F925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BFE77B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C4271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C084DA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597F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19C32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04CB1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021D5A9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506F8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781DC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6BE1EEA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58E344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B790C2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DD4AF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513E3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ECCC15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8876BDE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D0E9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DAE0C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1EF6A0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C42A2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91BAD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9B985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D330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8DB8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17DB0ABA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E41C91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CCD307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76C9BB7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28D94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E257D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F5B9E0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8C91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592B29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19411A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937456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686D82D6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4C413B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D92F10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935D7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1A9DAC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3B77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75E6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ED3AF24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1E3528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8E27F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742F216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216DA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78C3A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3F801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6C6D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6B953E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2E5886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9F2A7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199ED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EFFC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3C78B0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92D97E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5289B1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1D34B2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1F5EF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CA5C1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AAEEFA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2D8DE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2AA7AE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3A37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1658C3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FC0828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75C54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C229C1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B594697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C3CD5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4CCBBE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0D508E3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66CA7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20D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F70636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5A1F0D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0A0FE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0A1132A8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14:paraId="1438D629" w14:textId="77777777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14:paraId="50956AF6" w14:textId="43889BB0"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0F35396F" w14:textId="77777777"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14:paraId="07E9178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637CB23E" w14:textId="77777777"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7178077F" w14:textId="77777777"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14:paraId="41CEDC13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14:paraId="29DA1E9E" w14:textId="77777777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14:paraId="37DD9FC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4C47EEE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7EA4408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E4C282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14:paraId="4AAD212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6EDCDB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38B7BED7" w14:textId="77777777" w:rsidTr="00A10508">
        <w:tc>
          <w:tcPr>
            <w:tcW w:w="1129" w:type="dxa"/>
            <w:vMerge/>
          </w:tcPr>
          <w:p w14:paraId="2FD554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261239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243F071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FF027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0EB9F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A021D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34101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2E5973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0A8E38F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C2115C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14:paraId="1C4D145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412052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25B8D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D493D7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DC793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0C8411C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1AA7E6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4BFBB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73D300E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D2CA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49175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5B5971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16EE1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CE79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D10F5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EAC468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21B955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772723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1694F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027F0C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174BB7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ED86E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014F47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EF3207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03262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7F9DBC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16B7A56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C9540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C77E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6450BD3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878276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48C38E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27040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756F54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E0CF04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075EEC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34110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17885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0BD719B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602B9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185088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7A5A9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95F521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DC24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46647A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75654C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5FF6C9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14:paraId="32F611A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5103F5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7B5A8FE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C4F33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6D662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0F3D7F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5B08EE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3167C1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0416EF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2D868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2FC5C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2AC289D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42E68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36BD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A6C480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714B3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351A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A8B13C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94A42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AD4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561B00C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4F963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E7782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9E2A5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6E3D4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D5FAD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6CB92D4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482228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F72F3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37F07A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FAAAA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5711B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50A34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495B5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E6BC0A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465678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ACC8A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F03F5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22BB1DE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F765E2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73C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FB3C8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F1DF77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AB44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5272AAD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1413C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14:paraId="3EB0278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06EA4C0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5746F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1C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5E499F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DF448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F9C2AE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566817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A9CF6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A5B92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4ABD61B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E5B759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5B9F0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467AC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FE0BB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95226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96AE4F8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54E438E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26814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7DE8E06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9F69DD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51174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B326B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8E019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43504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781BAA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24DED4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90433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206E575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1962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CDEBD9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81BE16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0A247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CA8EC6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9551F1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6E1878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5194C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469A2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2A4F6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D8423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160AC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34B8357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9E821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B660B01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197811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14:paraId="3C3F2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CF2FC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0BCCFF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6844F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6CF7BBA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6E6D9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1378E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2C3777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4C0D82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531A2F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3C44CFA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6DF9D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BC44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0AC3DE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ACF23D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79F3BB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7A118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FCAAD6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6A2EF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0D98939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16219B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B81348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6C82D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88486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F37CB2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4D64C3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7FE56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44C33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700312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0FB67B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7C6DD8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32D5C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E355BC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00D99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76DF63F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C36F29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306249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1DB6672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99F589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17B15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FC22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7BD3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C1D7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D183510" w14:textId="77777777"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</w:p>
    <w:p w14:paraId="34FE98E0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56B0F095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14:paraId="451F4935" w14:textId="77777777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14:paraId="5D0A5EF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71EA930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4F18720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7DC41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14:paraId="57BE319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368270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20B0792B" w14:textId="77777777" w:rsidTr="00395FE0">
        <w:tc>
          <w:tcPr>
            <w:tcW w:w="1171" w:type="dxa"/>
            <w:vMerge/>
          </w:tcPr>
          <w:p w14:paraId="5C484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5AE5550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2AFBF23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89024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2A0C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D25E48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BBBAC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39F901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14BCE3A7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2D2526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14:paraId="05414D6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543BF7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0314F78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6697BF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C699B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03D52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315F51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C675F3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A7179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2D763E4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C3F33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FA6D6C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E8AE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AB8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EC5C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BB43F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D03EC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658E3EF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7412E2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95A6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25409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2B576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C55B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5613B3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E2AB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F5BC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39BD800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B2D0B0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0D2F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6E392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37316B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13A1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DCBC9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DF996F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B2208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A7CBD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CBA6CD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6ED483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47F872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14695C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ED7D1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0E3B3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A64EDD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D0569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B013D5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07447D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99B1B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14:paraId="7E7646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76F7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6110BB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9E39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C03A3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2B42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40A6D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F14C6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A4A3F89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99C42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AFEBE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59FB1B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16BF0E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50492A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B7BA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2B7DE8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2E0848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C5EBF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4D743F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FB84F0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CBBE0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EA775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48781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C335A7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922D1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7CD5F1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339E1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FFA512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108FB2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097A5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4B2A2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05E5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14EEBA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BB346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79AE4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0B033E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3453B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042D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1540BDF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FC36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6C04C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A362F2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BBB29A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63ADB7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16FF39C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1672304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14:paraId="35B3F7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542706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83CE54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33AE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0CC87D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184D0F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52AA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F22A6E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EE17F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BF0333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EA70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3C6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3DD0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B635C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DE5B1D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E4FF4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0D69F14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F69D0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97B022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F0DDA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175B6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DB7B6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E19CCB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ECFB8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61F0E03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A6237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4A1C13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C7D699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2498C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AAA283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D5F7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7789F5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297DA9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6AA98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43772C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5ABF1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062C1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379D95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375F3B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F1331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E6B92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FDAFFC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F9286A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55A349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7E3FC50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14:paraId="6F7662B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2BB5600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3258F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E8AF24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37EBB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FFD78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09F9205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CC59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0A186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FA3C6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FF478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6774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FF06BF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56ADB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F8288B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DC42BA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BE4B5A3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F82F85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E7DD66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3C9815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18FC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C77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39DC7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0CC5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A9F49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A803DB1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018F7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8D00FD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FD24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A6CE3E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6F629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252C1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71A53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0C4A0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770E88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4CB78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CE098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2F3BCE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4621C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2F3ABE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916DB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CFF8A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27BEE4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195F2AA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6A3D52D9" w14:textId="2D481125" w:rsidR="002B0B3F" w:rsidRPr="001057D5" w:rsidRDefault="002B0B3F" w:rsidP="001057D5">
      <w:pPr>
        <w:rPr>
          <w:rFonts w:cs="PNU"/>
          <w:rtl/>
        </w:rPr>
      </w:pPr>
    </w:p>
    <w:sectPr w:rsidR="002B0B3F" w:rsidRPr="001057D5" w:rsidSect="001D128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537A" w14:textId="77777777" w:rsidR="00216FF9" w:rsidRDefault="00216FF9" w:rsidP="005561E7">
      <w:pPr>
        <w:spacing w:after="0" w:line="240" w:lineRule="auto"/>
      </w:pPr>
      <w:r>
        <w:separator/>
      </w:r>
    </w:p>
  </w:endnote>
  <w:endnote w:type="continuationSeparator" w:id="0">
    <w:p w14:paraId="1945B6A8" w14:textId="77777777" w:rsidR="00216FF9" w:rsidRDefault="00216FF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3167584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D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DB7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DB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DB7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B807" w14:textId="77777777" w:rsidR="00216FF9" w:rsidRDefault="00216FF9" w:rsidP="005561E7">
      <w:pPr>
        <w:spacing w:after="0" w:line="240" w:lineRule="auto"/>
      </w:pPr>
      <w:r>
        <w:separator/>
      </w:r>
    </w:p>
  </w:footnote>
  <w:footnote w:type="continuationSeparator" w:id="0">
    <w:p w14:paraId="44BA7CED" w14:textId="77777777" w:rsidR="00216FF9" w:rsidRDefault="00216FF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8E1A225" w14:textId="2F653658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8AF2AB"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46EE4F7B" w:rsidR="001057D5" w:rsidRPr="001057D5" w:rsidRDefault="001057D5" w:rsidP="00443D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478F9"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46EE4F7B" w:rsidR="001057D5" w:rsidRPr="001057D5" w:rsidRDefault="001057D5" w:rsidP="00443D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689BE"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16FF9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43DB7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1B9A35"/>
  <w15:docId w15:val="{5F958BA1-C0DB-4972-B82C-476765EA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C1DD-5CF5-406B-AA60-4E5C72449E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D67ECA-AEC6-4792-9CFC-52D6492E0BE5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63F781F-68BC-4FB0-9253-FAC28DFA7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6FDC2-57C8-4E85-8A26-E1EE4DF4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D67ECA-AEC6-4792-9CFC-52D6492E0B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D9972-0668-4A86-A983-AA48789E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user</cp:lastModifiedBy>
  <cp:revision>4</cp:revision>
  <cp:lastPrinted>2019-10-24T10:53:00Z</cp:lastPrinted>
  <dcterms:created xsi:type="dcterms:W3CDTF">2020-06-15T06:59:00Z</dcterms:created>
  <dcterms:modified xsi:type="dcterms:W3CDTF">2021-06-08T03:00:00Z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