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page" w:horzAnchor="margin" w:tblpXSpec="center" w:tblpY="2686"/>
        <w:bidiVisual/>
        <w:tblW w:w="5970" w:type="pct"/>
        <w:tblLook w:val="04A0" w:firstRow="1" w:lastRow="0" w:firstColumn="1" w:lastColumn="0" w:noHBand="0" w:noVBand="1"/>
      </w:tblPr>
      <w:tblGrid>
        <w:gridCol w:w="717"/>
        <w:gridCol w:w="717"/>
        <w:gridCol w:w="4423"/>
        <w:gridCol w:w="1465"/>
        <w:gridCol w:w="3040"/>
      </w:tblGrid>
      <w:tr w:rsidR="00B64CCC" w:rsidRPr="0041450C" w:rsidTr="00B64CCC">
        <w:trPr>
          <w:trHeight w:val="426"/>
        </w:trPr>
        <w:tc>
          <w:tcPr>
            <w:tcW w:w="692" w:type="pct"/>
            <w:gridSpan w:val="2"/>
            <w:shd w:val="clear" w:color="auto" w:fill="B8CCE4" w:themeFill="accent1" w:themeFillTint="66"/>
            <w:vAlign w:val="center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ermStart w:id="1674982919" w:edGrp="everyone" w:colFirst="1" w:colLast="1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2134" w:type="pct"/>
            <w:vAlign w:val="center"/>
          </w:tcPr>
          <w:p w:rsidR="00B64CCC" w:rsidRPr="0041450C" w:rsidRDefault="00C23987" w:rsidP="00B64CCC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                                                                                </w:t>
            </w:r>
          </w:p>
        </w:tc>
        <w:tc>
          <w:tcPr>
            <w:tcW w:w="707" w:type="pct"/>
            <w:shd w:val="clear" w:color="auto" w:fill="B8CCE4" w:themeFill="accent1" w:themeFillTint="66"/>
            <w:vAlign w:val="center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467" w:type="pct"/>
            <w:vAlign w:val="center"/>
          </w:tcPr>
          <w:p w:rsidR="00B64CCC" w:rsidRPr="0041450C" w:rsidRDefault="00B64CCC" w:rsidP="00B64CC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ermStart w:id="214117922" w:edGrp="everyone"/>
            <w:permEnd w:id="214117922"/>
          </w:p>
        </w:tc>
      </w:tr>
      <w:tr w:rsidR="00B64CCC" w:rsidRPr="0041450C" w:rsidTr="00B64CCC">
        <w:trPr>
          <w:trHeight w:val="414"/>
        </w:trPr>
        <w:tc>
          <w:tcPr>
            <w:tcW w:w="692" w:type="pct"/>
            <w:gridSpan w:val="2"/>
            <w:shd w:val="clear" w:color="auto" w:fill="B8CCE4" w:themeFill="accent1" w:themeFillTint="66"/>
            <w:vAlign w:val="center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ermStart w:id="254612577" w:edGrp="everyone" w:colFirst="1" w:colLast="1"/>
            <w:permEnd w:id="1674982919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134" w:type="pct"/>
            <w:vAlign w:val="center"/>
          </w:tcPr>
          <w:p w:rsidR="00B64CCC" w:rsidRPr="0041450C" w:rsidRDefault="00C23987" w:rsidP="00B64CC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707" w:type="pct"/>
            <w:shd w:val="clear" w:color="auto" w:fill="B8CCE4" w:themeFill="accent1" w:themeFillTint="66"/>
            <w:vAlign w:val="center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467" w:type="pct"/>
            <w:vAlign w:val="center"/>
          </w:tcPr>
          <w:p w:rsidR="00B64CCC" w:rsidRPr="0041450C" w:rsidRDefault="00B64CCC" w:rsidP="00B64CC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64CCC" w:rsidRPr="0041450C" w:rsidTr="00B64CCC">
        <w:trPr>
          <w:trHeight w:val="426"/>
        </w:trPr>
        <w:tc>
          <w:tcPr>
            <w:tcW w:w="692" w:type="pct"/>
            <w:gridSpan w:val="2"/>
            <w:shd w:val="clear" w:color="auto" w:fill="B8CCE4" w:themeFill="accent1" w:themeFillTint="66"/>
            <w:vAlign w:val="center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ermStart w:id="178411395" w:edGrp="everyone" w:colFirst="1" w:colLast="1"/>
            <w:permEnd w:id="254612577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جهة التدريب</w:t>
            </w:r>
          </w:p>
        </w:tc>
        <w:tc>
          <w:tcPr>
            <w:tcW w:w="2134" w:type="pct"/>
            <w:vAlign w:val="center"/>
          </w:tcPr>
          <w:p w:rsidR="00B64CCC" w:rsidRPr="0041450C" w:rsidRDefault="00C23987" w:rsidP="00B64CC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707" w:type="pct"/>
            <w:shd w:val="clear" w:color="auto" w:fill="B8CCE4" w:themeFill="accent1" w:themeFillTint="66"/>
            <w:vAlign w:val="center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إدارة التدريب</w:t>
            </w:r>
          </w:p>
        </w:tc>
        <w:tc>
          <w:tcPr>
            <w:tcW w:w="1467" w:type="pct"/>
            <w:vAlign w:val="center"/>
          </w:tcPr>
          <w:p w:rsidR="00B64CCC" w:rsidRPr="0041450C" w:rsidRDefault="00B64CCC" w:rsidP="00B64CC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permEnd w:id="178411395"/>
      <w:tr w:rsidR="00B64CCC" w:rsidRPr="0041450C" w:rsidTr="00B64CCC">
        <w:trPr>
          <w:trHeight w:val="414"/>
        </w:trPr>
        <w:tc>
          <w:tcPr>
            <w:tcW w:w="692" w:type="pct"/>
            <w:gridSpan w:val="2"/>
            <w:shd w:val="clear" w:color="auto" w:fill="B8CCE4" w:themeFill="accent1" w:themeFillTint="66"/>
            <w:vAlign w:val="center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بداية التدريب</w:t>
            </w:r>
          </w:p>
        </w:tc>
        <w:tc>
          <w:tcPr>
            <w:tcW w:w="2134" w:type="pct"/>
            <w:vAlign w:val="center"/>
          </w:tcPr>
          <w:p w:rsidR="00B64CCC" w:rsidRPr="0041450C" w:rsidRDefault="00B64CCC" w:rsidP="00B64CC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من:</w:t>
            </w:r>
            <w:r w:rsidRPr="0041450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permStart w:id="1758007229" w:edGrp="everyone"/>
            <w:r w:rsidRPr="0041450C">
              <w:rPr>
                <w:rFonts w:ascii="Sakkal Majalla" w:hAnsi="Sakkal Majalla" w:cs="Sakkal Majalla"/>
                <w:sz w:val="28"/>
                <w:szCs w:val="28"/>
                <w:rtl/>
              </w:rPr>
              <w:t>.........</w:t>
            </w:r>
            <w:proofErr w:type="gramEnd"/>
            <w:r w:rsidRPr="0041450C">
              <w:rPr>
                <w:rFonts w:ascii="Sakkal Majalla" w:hAnsi="Sakkal Majalla" w:cs="Sakkal Majalla"/>
                <w:sz w:val="28"/>
                <w:szCs w:val="28"/>
                <w:rtl/>
              </w:rPr>
              <w:t>/........./.........</w:t>
            </w:r>
            <w:permEnd w:id="1758007229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14هـ</w:t>
            </w:r>
          </w:p>
          <w:p w:rsidR="00B64CCC" w:rsidRPr="0041450C" w:rsidRDefault="00B64CCC" w:rsidP="00B64CC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إلى:</w:t>
            </w:r>
            <w:r w:rsidRPr="0041450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ermStart w:id="1107312982" w:edGrp="everyone"/>
            <w:r w:rsidRPr="0041450C">
              <w:rPr>
                <w:rFonts w:ascii="Sakkal Majalla" w:hAnsi="Sakkal Majalla" w:cs="Sakkal Majalla"/>
                <w:sz w:val="28"/>
                <w:szCs w:val="28"/>
                <w:rtl/>
              </w:rPr>
              <w:t>........./........./.........</w:t>
            </w:r>
            <w:permEnd w:id="1107312982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14هـ</w:t>
            </w:r>
          </w:p>
        </w:tc>
        <w:tc>
          <w:tcPr>
            <w:tcW w:w="707" w:type="pct"/>
            <w:shd w:val="clear" w:color="auto" w:fill="B8CCE4" w:themeFill="accent1" w:themeFillTint="66"/>
            <w:vAlign w:val="center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مدة التدريب</w:t>
            </w:r>
          </w:p>
        </w:tc>
        <w:tc>
          <w:tcPr>
            <w:tcW w:w="1467" w:type="pct"/>
            <w:vAlign w:val="center"/>
          </w:tcPr>
          <w:p w:rsidR="00B64CCC" w:rsidRPr="0041450C" w:rsidRDefault="00B64CCC" w:rsidP="00B64C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eastAsia="Calibri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8D932B" wp14:editId="1153C80B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39370</wp:posOffset>
                      </wp:positionV>
                      <wp:extent cx="266700" cy="190500"/>
                      <wp:effectExtent l="0" t="0" r="19050" b="19050"/>
                      <wp:wrapNone/>
                      <wp:docPr id="4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4CCC" w:rsidRDefault="00502176" w:rsidP="00B64CCC">
                                  <w:permStart w:id="39522354" w:edGrp="everyone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</w:t>
                                  </w:r>
                                  <w:permEnd w:id="395223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D93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2.6pt;margin-top:3.1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FMhgIAABM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" fillcolor="window" strokecolor="#70ad47" strokeweight="1pt">
                      <v:textbox>
                        <w:txbxContent>
                          <w:p w:rsidR="00B64CCC" w:rsidRDefault="00502176" w:rsidP="00B64CCC">
                            <w:permStart w:id="39522354" w:edGrp="everyone"/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permEnd w:id="3952235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1450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عدد أيام التدريب...          </w:t>
            </w:r>
          </w:p>
          <w:p w:rsidR="00B64CCC" w:rsidRPr="0041450C" w:rsidRDefault="00B64CCC" w:rsidP="00B64CCC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eastAsia="Calibri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2E054B" wp14:editId="3E8DEA09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23495</wp:posOffset>
                      </wp:positionV>
                      <wp:extent cx="266700" cy="1905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4CCC" w:rsidRDefault="00502176" w:rsidP="00B64CCC">
                                  <w:permStart w:id="1099189184" w:edGrp="everyone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</w:t>
                                  </w:r>
                                  <w:permEnd w:id="10991891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E054B" id="_x0000_s1027" type="#_x0000_t202" style="position:absolute;left:0;text-align:left;margin-left:23.1pt;margin-top:1.85pt;width:2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ghwIAABs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" fillcolor="window" strokecolor="#70ad47" strokeweight="1pt">
                      <v:textbox>
                        <w:txbxContent>
                          <w:p w:rsidR="00B64CCC" w:rsidRDefault="00502176" w:rsidP="00B64CCC">
                            <w:permStart w:id="1099189184" w:edGrp="everyone"/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permEnd w:id="109918918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450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عدد أسابيع التدريب... </w:t>
            </w:r>
          </w:p>
          <w:p w:rsidR="00B64CCC" w:rsidRPr="0041450C" w:rsidRDefault="00B64CCC" w:rsidP="00B64CCC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eastAsia="Calibri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58224D" wp14:editId="0128C54F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29210</wp:posOffset>
                      </wp:positionV>
                      <wp:extent cx="266700" cy="17145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4CCC" w:rsidRDefault="00502176" w:rsidP="00B64CCC">
                                  <w:permStart w:id="1954293871" w:edGrp="everyone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  <w:permEnd w:id="19542938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8224D" id="Text Box 13" o:spid="_x0000_s1028" type="#_x0000_t202" style="position:absolute;left:0;text-align:left;margin-left:22.6pt;margin-top:2.3pt;width:21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" fillcolor="window" strokecolor="#70ad47" strokeweight="1pt">
                      <v:textbox>
                        <w:txbxContent>
                          <w:p w:rsidR="00B64CCC" w:rsidRDefault="00502176" w:rsidP="00B64CCC">
                            <w:permStart w:id="1954293871" w:edGrp="everyone"/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permEnd w:id="195429387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450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عدد ساعات التدريب...</w:t>
            </w: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64CCC" w:rsidRPr="0041450C" w:rsidTr="00B64CCC">
        <w:trPr>
          <w:trHeight w:val="414"/>
        </w:trPr>
        <w:tc>
          <w:tcPr>
            <w:tcW w:w="2826" w:type="pct"/>
            <w:gridSpan w:val="3"/>
            <w:shd w:val="clear" w:color="auto" w:fill="B8CCE4" w:themeFill="accent1" w:themeFillTint="66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18"/>
                <w:rtl/>
              </w:rPr>
              <w:t>نقاط التقييم</w:t>
            </w:r>
          </w:p>
        </w:tc>
        <w:tc>
          <w:tcPr>
            <w:tcW w:w="707" w:type="pct"/>
            <w:shd w:val="clear" w:color="auto" w:fill="B8CCE4" w:themeFill="accent1" w:themeFillTint="66"/>
            <w:vAlign w:val="center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18"/>
                <w:rtl/>
              </w:rPr>
              <w:t>الدرجة</w:t>
            </w:r>
          </w:p>
        </w:tc>
        <w:tc>
          <w:tcPr>
            <w:tcW w:w="1467" w:type="pct"/>
            <w:shd w:val="clear" w:color="auto" w:fill="B8CCE4" w:themeFill="accent1" w:themeFillTint="66"/>
            <w:vAlign w:val="center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18"/>
                <w:rtl/>
              </w:rPr>
              <w:t>الدرجة المستحقة</w:t>
            </w:r>
          </w:p>
        </w:tc>
      </w:tr>
      <w:tr w:rsidR="00B64CCC" w:rsidRPr="0041450C" w:rsidTr="00B64CCC">
        <w:trPr>
          <w:trHeight w:val="414"/>
        </w:trPr>
        <w:tc>
          <w:tcPr>
            <w:tcW w:w="346" w:type="pct"/>
            <w:shd w:val="clear" w:color="auto" w:fill="FFFFFF" w:themeFill="background1"/>
            <w:vAlign w:val="center"/>
          </w:tcPr>
          <w:p w:rsidR="00B64CCC" w:rsidRPr="00605FCE" w:rsidRDefault="00B64CCC" w:rsidP="00B64CCC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  <w:permStart w:id="157301029" w:edGrp="everyone" w:colFirst="3" w:colLast="3"/>
          </w:p>
        </w:tc>
        <w:tc>
          <w:tcPr>
            <w:tcW w:w="2480" w:type="pct"/>
            <w:gridSpan w:val="2"/>
            <w:shd w:val="clear" w:color="auto" w:fill="FFFFFF" w:themeFill="background1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حسنة السيرة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السلوك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.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10</w:t>
            </w:r>
          </w:p>
        </w:tc>
        <w:tc>
          <w:tcPr>
            <w:tcW w:w="1467" w:type="pct"/>
            <w:shd w:val="clear" w:color="auto" w:fill="FFFFFF" w:themeFill="background1"/>
            <w:vAlign w:val="center"/>
          </w:tcPr>
          <w:p w:rsidR="00B64CCC" w:rsidRPr="0041450C" w:rsidRDefault="0062536A" w:rsidP="0062536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       </w:t>
            </w:r>
            <w:r w:rsidR="00502176"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</w:t>
            </w:r>
          </w:p>
        </w:tc>
      </w:tr>
      <w:tr w:rsidR="00B64CCC" w:rsidRPr="0041450C" w:rsidTr="00B64CCC">
        <w:trPr>
          <w:trHeight w:val="414"/>
        </w:trPr>
        <w:tc>
          <w:tcPr>
            <w:tcW w:w="346" w:type="pct"/>
            <w:shd w:val="clear" w:color="auto" w:fill="FFFFFF" w:themeFill="background1"/>
            <w:vAlign w:val="center"/>
          </w:tcPr>
          <w:p w:rsidR="00B64CCC" w:rsidRPr="00605FCE" w:rsidRDefault="00B64CCC" w:rsidP="00B64CCC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  <w:permStart w:id="1178622796" w:edGrp="everyone" w:colFirst="3" w:colLast="3"/>
            <w:permEnd w:id="157301029"/>
          </w:p>
        </w:tc>
        <w:tc>
          <w:tcPr>
            <w:tcW w:w="2480" w:type="pct"/>
            <w:gridSpan w:val="2"/>
            <w:shd w:val="clear" w:color="auto" w:fill="FFFFFF" w:themeFill="background1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تحترم مواعيد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العمل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.</w:t>
            </w:r>
          </w:p>
        </w:tc>
        <w:tc>
          <w:tcPr>
            <w:tcW w:w="707" w:type="pct"/>
            <w:shd w:val="clear" w:color="auto" w:fill="FFFFFF" w:themeFill="background1"/>
          </w:tcPr>
          <w:p w:rsidR="00B64CCC" w:rsidRDefault="00B64CCC" w:rsidP="00B64CCC">
            <w:pPr>
              <w:jc w:val="center"/>
            </w:pPr>
            <w:r w:rsidRPr="00B064DB"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10</w:t>
            </w:r>
          </w:p>
        </w:tc>
        <w:tc>
          <w:tcPr>
            <w:tcW w:w="1467" w:type="pct"/>
            <w:shd w:val="clear" w:color="auto" w:fill="FFFFFF" w:themeFill="background1"/>
            <w:vAlign w:val="center"/>
          </w:tcPr>
          <w:p w:rsidR="00B64CCC" w:rsidRPr="0041450C" w:rsidRDefault="0062536A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          </w:t>
            </w:r>
          </w:p>
        </w:tc>
      </w:tr>
      <w:tr w:rsidR="00B64CCC" w:rsidRPr="0041450C" w:rsidTr="00B64CCC">
        <w:trPr>
          <w:trHeight w:val="414"/>
        </w:trPr>
        <w:tc>
          <w:tcPr>
            <w:tcW w:w="346" w:type="pct"/>
            <w:shd w:val="clear" w:color="auto" w:fill="FFFFFF" w:themeFill="background1"/>
            <w:vAlign w:val="center"/>
          </w:tcPr>
          <w:p w:rsidR="00B64CCC" w:rsidRPr="00605FCE" w:rsidRDefault="00B64CCC" w:rsidP="00B64CCC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  <w:permStart w:id="1056652139" w:edGrp="everyone" w:colFirst="3" w:colLast="3"/>
            <w:permEnd w:id="1178622796"/>
          </w:p>
        </w:tc>
        <w:tc>
          <w:tcPr>
            <w:tcW w:w="2480" w:type="pct"/>
            <w:gridSpan w:val="2"/>
            <w:shd w:val="clear" w:color="auto" w:fill="FFFFFF" w:themeFill="background1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تتبع التعليمات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والأنظمة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.</w:t>
            </w:r>
          </w:p>
        </w:tc>
        <w:tc>
          <w:tcPr>
            <w:tcW w:w="707" w:type="pct"/>
            <w:shd w:val="clear" w:color="auto" w:fill="FFFFFF" w:themeFill="background1"/>
          </w:tcPr>
          <w:p w:rsidR="00B64CCC" w:rsidRDefault="00B64CCC" w:rsidP="00B64CCC">
            <w:pPr>
              <w:jc w:val="center"/>
            </w:pPr>
            <w:r w:rsidRPr="00B064DB"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10</w:t>
            </w:r>
          </w:p>
        </w:tc>
        <w:tc>
          <w:tcPr>
            <w:tcW w:w="1467" w:type="pct"/>
            <w:shd w:val="clear" w:color="auto" w:fill="FFFFFF" w:themeFill="background1"/>
            <w:vAlign w:val="center"/>
          </w:tcPr>
          <w:p w:rsidR="00B64CCC" w:rsidRPr="0041450C" w:rsidRDefault="0062536A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          </w:t>
            </w:r>
          </w:p>
        </w:tc>
      </w:tr>
      <w:tr w:rsidR="00B64CCC" w:rsidRPr="0041450C" w:rsidTr="00B64CCC">
        <w:trPr>
          <w:trHeight w:val="414"/>
        </w:trPr>
        <w:tc>
          <w:tcPr>
            <w:tcW w:w="346" w:type="pct"/>
            <w:shd w:val="clear" w:color="auto" w:fill="FFFFFF" w:themeFill="background1"/>
            <w:vAlign w:val="center"/>
          </w:tcPr>
          <w:p w:rsidR="00B64CCC" w:rsidRPr="00605FCE" w:rsidRDefault="00B64CCC" w:rsidP="00B64CCC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  <w:permStart w:id="1975211780" w:edGrp="everyone" w:colFirst="3" w:colLast="3"/>
            <w:permEnd w:id="1056652139"/>
          </w:p>
        </w:tc>
        <w:tc>
          <w:tcPr>
            <w:tcW w:w="2480" w:type="pct"/>
            <w:gridSpan w:val="2"/>
            <w:shd w:val="clear" w:color="auto" w:fill="FFFFFF" w:themeFill="background1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تتعاون بشكل جيد مع الزميلات والموظفات وغيرهم من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العملاء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.</w:t>
            </w:r>
          </w:p>
        </w:tc>
        <w:tc>
          <w:tcPr>
            <w:tcW w:w="707" w:type="pct"/>
            <w:shd w:val="clear" w:color="auto" w:fill="FFFFFF" w:themeFill="background1"/>
          </w:tcPr>
          <w:p w:rsidR="00B64CCC" w:rsidRDefault="00B64CCC" w:rsidP="00B64CCC">
            <w:pPr>
              <w:jc w:val="center"/>
            </w:pPr>
            <w:r w:rsidRPr="00B064DB"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10</w:t>
            </w:r>
          </w:p>
        </w:tc>
        <w:tc>
          <w:tcPr>
            <w:tcW w:w="1467" w:type="pct"/>
            <w:shd w:val="clear" w:color="auto" w:fill="FFFFFF" w:themeFill="background1"/>
            <w:vAlign w:val="center"/>
          </w:tcPr>
          <w:p w:rsidR="00B64CCC" w:rsidRPr="0041450C" w:rsidRDefault="0062536A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       </w:t>
            </w:r>
            <w:r w:rsidR="00502176"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 </w:t>
            </w:r>
          </w:p>
        </w:tc>
      </w:tr>
      <w:tr w:rsidR="00B64CCC" w:rsidRPr="0041450C" w:rsidTr="00B64CCC">
        <w:trPr>
          <w:trHeight w:val="414"/>
        </w:trPr>
        <w:tc>
          <w:tcPr>
            <w:tcW w:w="346" w:type="pct"/>
            <w:shd w:val="clear" w:color="auto" w:fill="FFFFFF" w:themeFill="background1"/>
            <w:vAlign w:val="center"/>
          </w:tcPr>
          <w:p w:rsidR="00B64CCC" w:rsidRPr="00605FCE" w:rsidRDefault="00B64CCC" w:rsidP="00B64CCC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  <w:permStart w:id="285042474" w:edGrp="everyone" w:colFirst="3" w:colLast="3"/>
            <w:permEnd w:id="1975211780"/>
          </w:p>
        </w:tc>
        <w:tc>
          <w:tcPr>
            <w:tcW w:w="2480" w:type="pct"/>
            <w:gridSpan w:val="2"/>
            <w:shd w:val="clear" w:color="auto" w:fill="FFFFFF" w:themeFill="background1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لديها القدرة على الاستيعاب والتواصل مع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الآخرين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. </w:t>
            </w:r>
          </w:p>
        </w:tc>
        <w:tc>
          <w:tcPr>
            <w:tcW w:w="707" w:type="pct"/>
            <w:shd w:val="clear" w:color="auto" w:fill="FFFFFF" w:themeFill="background1"/>
          </w:tcPr>
          <w:p w:rsidR="00B64CCC" w:rsidRDefault="00B64CCC" w:rsidP="00B64CCC">
            <w:pPr>
              <w:jc w:val="center"/>
            </w:pPr>
            <w:r w:rsidRPr="00B064DB"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10</w:t>
            </w:r>
          </w:p>
        </w:tc>
        <w:tc>
          <w:tcPr>
            <w:tcW w:w="1467" w:type="pct"/>
            <w:shd w:val="clear" w:color="auto" w:fill="FFFFFF" w:themeFill="background1"/>
            <w:vAlign w:val="center"/>
          </w:tcPr>
          <w:p w:rsidR="00B64CCC" w:rsidRPr="0041450C" w:rsidRDefault="0062536A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         </w:t>
            </w:r>
          </w:p>
        </w:tc>
      </w:tr>
      <w:tr w:rsidR="00B64CCC" w:rsidRPr="0041450C" w:rsidTr="00B64CCC">
        <w:trPr>
          <w:trHeight w:val="414"/>
        </w:trPr>
        <w:tc>
          <w:tcPr>
            <w:tcW w:w="346" w:type="pct"/>
            <w:shd w:val="clear" w:color="auto" w:fill="FFFFFF" w:themeFill="background1"/>
            <w:vAlign w:val="center"/>
          </w:tcPr>
          <w:p w:rsidR="00B64CCC" w:rsidRPr="00605FCE" w:rsidRDefault="00B64CCC" w:rsidP="00B64CCC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  <w:permStart w:id="2074767760" w:edGrp="everyone" w:colFirst="3" w:colLast="3"/>
            <w:permEnd w:id="285042474"/>
          </w:p>
        </w:tc>
        <w:tc>
          <w:tcPr>
            <w:tcW w:w="2480" w:type="pct"/>
            <w:gridSpan w:val="2"/>
            <w:shd w:val="clear" w:color="auto" w:fill="FFFFFF" w:themeFill="background1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لديها القدرة على تنفيذ ما ينسب إليها من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مهام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.</w:t>
            </w:r>
          </w:p>
        </w:tc>
        <w:tc>
          <w:tcPr>
            <w:tcW w:w="707" w:type="pct"/>
            <w:shd w:val="clear" w:color="auto" w:fill="FFFFFF" w:themeFill="background1"/>
          </w:tcPr>
          <w:p w:rsidR="00B64CCC" w:rsidRDefault="00B64CCC" w:rsidP="00B64CCC">
            <w:pPr>
              <w:jc w:val="center"/>
            </w:pPr>
            <w:r w:rsidRPr="00B064DB"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10</w:t>
            </w:r>
          </w:p>
        </w:tc>
        <w:tc>
          <w:tcPr>
            <w:tcW w:w="1467" w:type="pct"/>
            <w:shd w:val="clear" w:color="auto" w:fill="FFFFFF" w:themeFill="background1"/>
            <w:vAlign w:val="center"/>
          </w:tcPr>
          <w:p w:rsidR="00B64CCC" w:rsidRPr="0041450C" w:rsidRDefault="0062536A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         </w:t>
            </w:r>
          </w:p>
        </w:tc>
      </w:tr>
      <w:tr w:rsidR="00B64CCC" w:rsidRPr="0041450C" w:rsidTr="00B64CCC">
        <w:trPr>
          <w:trHeight w:val="414"/>
        </w:trPr>
        <w:tc>
          <w:tcPr>
            <w:tcW w:w="346" w:type="pct"/>
            <w:shd w:val="clear" w:color="auto" w:fill="FFFFFF" w:themeFill="background1"/>
            <w:vAlign w:val="center"/>
          </w:tcPr>
          <w:p w:rsidR="00B64CCC" w:rsidRPr="00605FCE" w:rsidRDefault="00B64CCC" w:rsidP="00B64CCC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  <w:permStart w:id="1980395520" w:edGrp="everyone" w:colFirst="3" w:colLast="3"/>
            <w:permEnd w:id="2074767760"/>
          </w:p>
        </w:tc>
        <w:tc>
          <w:tcPr>
            <w:tcW w:w="2480" w:type="pct"/>
            <w:gridSpan w:val="2"/>
            <w:shd w:val="clear" w:color="auto" w:fill="FFFFFF" w:themeFill="background1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القدرة على العمل ضمن فريق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عمل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.</w:t>
            </w:r>
          </w:p>
        </w:tc>
        <w:tc>
          <w:tcPr>
            <w:tcW w:w="707" w:type="pct"/>
            <w:shd w:val="clear" w:color="auto" w:fill="FFFFFF" w:themeFill="background1"/>
          </w:tcPr>
          <w:p w:rsidR="00B64CCC" w:rsidRDefault="00B64CCC" w:rsidP="00B64CCC">
            <w:pPr>
              <w:jc w:val="center"/>
            </w:pPr>
            <w:r w:rsidRPr="00B064DB"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10</w:t>
            </w:r>
          </w:p>
        </w:tc>
        <w:tc>
          <w:tcPr>
            <w:tcW w:w="1467" w:type="pct"/>
            <w:shd w:val="clear" w:color="auto" w:fill="FFFFFF" w:themeFill="background1"/>
            <w:vAlign w:val="center"/>
          </w:tcPr>
          <w:p w:rsidR="00B64CCC" w:rsidRPr="0041450C" w:rsidRDefault="0062536A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         </w:t>
            </w:r>
          </w:p>
        </w:tc>
      </w:tr>
      <w:tr w:rsidR="00B64CCC" w:rsidRPr="0041450C" w:rsidTr="00B64CCC">
        <w:trPr>
          <w:trHeight w:val="414"/>
        </w:trPr>
        <w:tc>
          <w:tcPr>
            <w:tcW w:w="346" w:type="pct"/>
            <w:shd w:val="clear" w:color="auto" w:fill="FFFFFF" w:themeFill="background1"/>
            <w:vAlign w:val="center"/>
          </w:tcPr>
          <w:p w:rsidR="00B64CCC" w:rsidRPr="00605FCE" w:rsidRDefault="00B64CCC" w:rsidP="00B64CCC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  <w:permStart w:id="398534758" w:edGrp="everyone" w:colFirst="3" w:colLast="3"/>
            <w:permEnd w:id="1980395520"/>
          </w:p>
        </w:tc>
        <w:tc>
          <w:tcPr>
            <w:tcW w:w="2480" w:type="pct"/>
            <w:gridSpan w:val="2"/>
            <w:shd w:val="clear" w:color="auto" w:fill="FFFFFF" w:themeFill="background1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القدرة على العمل بصورة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مستقلة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.</w:t>
            </w:r>
          </w:p>
        </w:tc>
        <w:tc>
          <w:tcPr>
            <w:tcW w:w="707" w:type="pct"/>
            <w:shd w:val="clear" w:color="auto" w:fill="FFFFFF" w:themeFill="background1"/>
          </w:tcPr>
          <w:p w:rsidR="00B64CCC" w:rsidRDefault="00B64CCC" w:rsidP="00B64CCC">
            <w:pPr>
              <w:jc w:val="center"/>
            </w:pPr>
            <w:r w:rsidRPr="00B064DB"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10</w:t>
            </w:r>
          </w:p>
        </w:tc>
        <w:tc>
          <w:tcPr>
            <w:tcW w:w="1467" w:type="pct"/>
            <w:shd w:val="clear" w:color="auto" w:fill="FFFFFF" w:themeFill="background1"/>
            <w:vAlign w:val="center"/>
          </w:tcPr>
          <w:p w:rsidR="00B64CCC" w:rsidRPr="0041450C" w:rsidRDefault="0062536A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         </w:t>
            </w:r>
          </w:p>
        </w:tc>
      </w:tr>
      <w:tr w:rsidR="00B64CCC" w:rsidRPr="0041450C" w:rsidTr="00B64CCC">
        <w:trPr>
          <w:trHeight w:val="414"/>
        </w:trPr>
        <w:tc>
          <w:tcPr>
            <w:tcW w:w="346" w:type="pct"/>
            <w:shd w:val="clear" w:color="auto" w:fill="FFFFFF" w:themeFill="background1"/>
            <w:vAlign w:val="center"/>
          </w:tcPr>
          <w:p w:rsidR="00B64CCC" w:rsidRPr="00605FCE" w:rsidRDefault="00B64CCC" w:rsidP="00B64CCC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  <w:permStart w:id="2055696441" w:edGrp="everyone" w:colFirst="3" w:colLast="3"/>
            <w:permEnd w:id="398534758"/>
          </w:p>
        </w:tc>
        <w:tc>
          <w:tcPr>
            <w:tcW w:w="2480" w:type="pct"/>
            <w:gridSpan w:val="2"/>
            <w:shd w:val="clear" w:color="auto" w:fill="FFFFFF" w:themeFill="background1"/>
          </w:tcPr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لديها القدرة على الإبداع في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العمل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.</w:t>
            </w:r>
          </w:p>
        </w:tc>
        <w:tc>
          <w:tcPr>
            <w:tcW w:w="707" w:type="pct"/>
            <w:shd w:val="clear" w:color="auto" w:fill="FFFFFF" w:themeFill="background1"/>
          </w:tcPr>
          <w:p w:rsidR="00B64CCC" w:rsidRDefault="00B64CCC" w:rsidP="00B64CCC">
            <w:pPr>
              <w:jc w:val="center"/>
            </w:pPr>
            <w:r w:rsidRPr="00B064DB"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10</w:t>
            </w:r>
          </w:p>
        </w:tc>
        <w:tc>
          <w:tcPr>
            <w:tcW w:w="1467" w:type="pct"/>
            <w:shd w:val="clear" w:color="auto" w:fill="FFFFFF" w:themeFill="background1"/>
            <w:vAlign w:val="center"/>
          </w:tcPr>
          <w:p w:rsidR="00B64CCC" w:rsidRPr="0041450C" w:rsidRDefault="0062536A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         </w:t>
            </w:r>
          </w:p>
        </w:tc>
      </w:tr>
      <w:tr w:rsidR="00B64CCC" w:rsidRPr="0041450C" w:rsidTr="00B64CCC">
        <w:trPr>
          <w:trHeight w:val="414"/>
        </w:trPr>
        <w:tc>
          <w:tcPr>
            <w:tcW w:w="346" w:type="pct"/>
            <w:shd w:val="clear" w:color="auto" w:fill="FFFFFF" w:themeFill="background1"/>
            <w:vAlign w:val="center"/>
          </w:tcPr>
          <w:p w:rsidR="00B64CCC" w:rsidRPr="00605FCE" w:rsidRDefault="00B64CCC" w:rsidP="00B64CCC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  <w:permStart w:id="336481675" w:edGrp="everyone" w:colFirst="3" w:colLast="3"/>
            <w:permEnd w:id="2055696441"/>
          </w:p>
        </w:tc>
        <w:tc>
          <w:tcPr>
            <w:tcW w:w="2480" w:type="pct"/>
            <w:gridSpan w:val="2"/>
            <w:shd w:val="clear" w:color="auto" w:fill="FFFFFF" w:themeFill="background1"/>
          </w:tcPr>
          <w:p w:rsidR="00B64CC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التزام الطالبة المتدربة بالزي الرسمي والحجاب </w:t>
            </w:r>
          </w:p>
          <w:p w:rsidR="00B64CCC" w:rsidRPr="0041450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الشرعي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.</w:t>
            </w:r>
          </w:p>
        </w:tc>
        <w:tc>
          <w:tcPr>
            <w:tcW w:w="707" w:type="pct"/>
            <w:shd w:val="clear" w:color="auto" w:fill="FFFFFF" w:themeFill="background1"/>
          </w:tcPr>
          <w:p w:rsidR="00B64CCC" w:rsidRDefault="00B64CCC" w:rsidP="00B64CCC">
            <w:pPr>
              <w:jc w:val="center"/>
            </w:pPr>
            <w:r w:rsidRPr="00B064DB"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10</w:t>
            </w:r>
          </w:p>
        </w:tc>
        <w:tc>
          <w:tcPr>
            <w:tcW w:w="1467" w:type="pct"/>
            <w:shd w:val="clear" w:color="auto" w:fill="FFFFFF" w:themeFill="background1"/>
            <w:vAlign w:val="center"/>
          </w:tcPr>
          <w:p w:rsidR="00B64CCC" w:rsidRPr="0041450C" w:rsidRDefault="0062536A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          </w:t>
            </w:r>
          </w:p>
        </w:tc>
      </w:tr>
      <w:permEnd w:id="336481675"/>
      <w:tr w:rsidR="00B64CCC" w:rsidRPr="0041450C" w:rsidTr="00B64CCC">
        <w:trPr>
          <w:trHeight w:val="414"/>
        </w:trPr>
        <w:tc>
          <w:tcPr>
            <w:tcW w:w="2826" w:type="pct"/>
            <w:gridSpan w:val="3"/>
            <w:shd w:val="clear" w:color="auto" w:fill="95B3D7" w:themeFill="accent1" w:themeFillTint="99"/>
            <w:vAlign w:val="center"/>
          </w:tcPr>
          <w:p w:rsidR="00B64CCC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الدرجة الإجمالية للطالبة المتدربة</w:t>
            </w:r>
          </w:p>
        </w:tc>
        <w:tc>
          <w:tcPr>
            <w:tcW w:w="707" w:type="pct"/>
            <w:shd w:val="clear" w:color="auto" w:fill="FFFFFF" w:themeFill="background1"/>
          </w:tcPr>
          <w:p w:rsidR="00B64CCC" w:rsidRPr="00B064DB" w:rsidRDefault="00B64CCC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>100</w:t>
            </w:r>
          </w:p>
        </w:tc>
        <w:tc>
          <w:tcPr>
            <w:tcW w:w="1467" w:type="pct"/>
            <w:shd w:val="clear" w:color="auto" w:fill="FFFFFF" w:themeFill="background1"/>
            <w:vAlign w:val="center"/>
          </w:tcPr>
          <w:p w:rsidR="00B64CCC" w:rsidRPr="0041450C" w:rsidRDefault="0062536A" w:rsidP="00B64CC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permStart w:id="1220878329" w:edGrp="everyone"/>
            <w:r>
              <w:rPr>
                <w:rFonts w:ascii="Sakkal Majalla" w:hAnsi="Sakkal Majalla" w:cs="Sakkal Majalla" w:hint="cs"/>
                <w:b/>
                <w:bCs/>
                <w:sz w:val="18"/>
                <w:rtl/>
              </w:rPr>
              <w:t xml:space="preserve">              </w:t>
            </w:r>
            <w:permEnd w:id="1220878329"/>
          </w:p>
        </w:tc>
      </w:tr>
    </w:tbl>
    <w:p w:rsidR="0041450C" w:rsidRPr="00B64CCC" w:rsidRDefault="0041450C" w:rsidP="00B64CCC">
      <w:pPr>
        <w:pStyle w:val="a5"/>
        <w:numPr>
          <w:ilvl w:val="0"/>
          <w:numId w:val="44"/>
        </w:numPr>
        <w:spacing w:before="120"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permStart w:id="2059279194" w:edGrp="everyone"/>
      <w:r w:rsidRPr="00B64CCC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Pr="00B64CCC">
        <w:rPr>
          <w:rFonts w:ascii="Sakkal Majalla" w:hAnsi="Sakkal Majalla" w:cs="Sakkal Majalla"/>
          <w:b/>
          <w:bCs/>
          <w:sz w:val="28"/>
          <w:szCs w:val="28"/>
          <w:rtl/>
        </w:rPr>
        <w:t>يجابيات وسلبيات تتحلى بها الطالبة واقتراحات للتطوير والتحسين...</w:t>
      </w:r>
    </w:p>
    <w:tbl>
      <w:tblPr>
        <w:tblStyle w:val="a6"/>
        <w:bidiVisual/>
        <w:tblW w:w="10207" w:type="dxa"/>
        <w:tblInd w:w="-916" w:type="dxa"/>
        <w:tblLook w:val="04A0" w:firstRow="1" w:lastRow="0" w:firstColumn="1" w:lastColumn="0" w:noHBand="0" w:noVBand="1"/>
      </w:tblPr>
      <w:tblGrid>
        <w:gridCol w:w="1701"/>
        <w:gridCol w:w="8506"/>
      </w:tblGrid>
      <w:tr w:rsidR="0041450C" w:rsidRPr="0041450C" w:rsidTr="0041450C">
        <w:tc>
          <w:tcPr>
            <w:tcW w:w="1701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permStart w:id="1944288417" w:edGrp="everyone" w:colFirst="1" w:colLast="1"/>
            <w:permEnd w:id="2059279194"/>
            <w:r w:rsidRPr="0041450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إيجابيات</w:t>
            </w:r>
          </w:p>
        </w:tc>
        <w:tc>
          <w:tcPr>
            <w:tcW w:w="8506" w:type="dxa"/>
          </w:tcPr>
          <w:p w:rsidR="0041450C" w:rsidRPr="0041450C" w:rsidRDefault="0062536A" w:rsidP="0041450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                                                                                      </w:t>
            </w:r>
          </w:p>
        </w:tc>
      </w:tr>
      <w:tr w:rsidR="0041450C" w:rsidRPr="0041450C" w:rsidTr="0041450C">
        <w:tc>
          <w:tcPr>
            <w:tcW w:w="1701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permStart w:id="209722079" w:edGrp="everyone" w:colFirst="1" w:colLast="1"/>
            <w:permEnd w:id="1944288417"/>
            <w:r w:rsidRPr="0041450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سلبيات</w:t>
            </w:r>
          </w:p>
        </w:tc>
        <w:tc>
          <w:tcPr>
            <w:tcW w:w="8506" w:type="dxa"/>
          </w:tcPr>
          <w:p w:rsidR="0041450C" w:rsidRPr="0041450C" w:rsidRDefault="0062536A" w:rsidP="0041450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                                                                                      </w:t>
            </w:r>
          </w:p>
        </w:tc>
      </w:tr>
      <w:tr w:rsidR="0041450C" w:rsidRPr="0041450C" w:rsidTr="0041450C">
        <w:tc>
          <w:tcPr>
            <w:tcW w:w="1701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permStart w:id="1224485989" w:edGrp="everyone" w:colFirst="1" w:colLast="1"/>
            <w:permEnd w:id="209722079"/>
            <w:r w:rsidRPr="0041450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اقتراحات للتطوير</w:t>
            </w:r>
          </w:p>
        </w:tc>
        <w:tc>
          <w:tcPr>
            <w:tcW w:w="8506" w:type="dxa"/>
          </w:tcPr>
          <w:p w:rsidR="0041450C" w:rsidRPr="0041450C" w:rsidRDefault="0062536A" w:rsidP="0041450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                                                                                      </w:t>
            </w:r>
          </w:p>
        </w:tc>
      </w:tr>
      <w:permEnd w:id="1224485989"/>
    </w:tbl>
    <w:p w:rsidR="0041450C" w:rsidRPr="0041450C" w:rsidRDefault="0041450C" w:rsidP="0041450C">
      <w:pPr>
        <w:spacing w:after="0" w:line="240" w:lineRule="auto"/>
        <w:rPr>
          <w:rFonts w:ascii="Arial" w:eastAsia="MS Mincho" w:hAnsi="Arial" w:cs="Arial"/>
          <w:sz w:val="2"/>
          <w:szCs w:val="8"/>
          <w:rtl/>
        </w:rPr>
      </w:pPr>
    </w:p>
    <w:tbl>
      <w:tblPr>
        <w:tblStyle w:val="a6"/>
        <w:bidiVisual/>
        <w:tblW w:w="10491" w:type="dxa"/>
        <w:tblInd w:w="-1084" w:type="dxa"/>
        <w:tblLook w:val="04A0" w:firstRow="1" w:lastRow="0" w:firstColumn="1" w:lastColumn="0" w:noHBand="0" w:noVBand="1"/>
      </w:tblPr>
      <w:tblGrid>
        <w:gridCol w:w="3924"/>
        <w:gridCol w:w="3731"/>
        <w:gridCol w:w="2836"/>
      </w:tblGrid>
      <w:tr w:rsidR="0041450C" w:rsidRPr="0041450C" w:rsidTr="0041450C">
        <w:trPr>
          <w:trHeight w:val="683"/>
        </w:trPr>
        <w:tc>
          <w:tcPr>
            <w:tcW w:w="3924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مشرف/ـة جهة </w:t>
            </w: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التدريب:</w:t>
            </w:r>
            <w:permStart w:id="514928923" w:edGrp="everyone"/>
            <w:r w:rsidR="006253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gramEnd"/>
            <w:r w:rsidR="006253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            </w:t>
            </w:r>
            <w:permEnd w:id="514928923"/>
          </w:p>
        </w:tc>
        <w:tc>
          <w:tcPr>
            <w:tcW w:w="3731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المسمى </w:t>
            </w: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الوظيفي:</w:t>
            </w:r>
            <w:permStart w:id="1633489429" w:edGrp="everyone"/>
            <w:r w:rsidR="006253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gramEnd"/>
            <w:r w:rsidR="006253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</w:t>
            </w:r>
            <w:permEnd w:id="1633489429"/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التوقيع:</w:t>
            </w:r>
            <w:permStart w:id="1631742635" w:edGrp="everyone"/>
            <w:r w:rsidR="006253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gramEnd"/>
            <w:r w:rsidR="006253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permEnd w:id="1631742635"/>
          </w:p>
        </w:tc>
      </w:tr>
    </w:tbl>
    <w:p w:rsidR="0041450C" w:rsidRPr="0041450C" w:rsidRDefault="0041450C" w:rsidP="0041450C">
      <w:pPr>
        <w:spacing w:after="160" w:line="259" w:lineRule="auto"/>
        <w:jc w:val="right"/>
        <w:rPr>
          <w:rFonts w:ascii="Arial" w:eastAsia="MS Mincho" w:hAnsi="Arial" w:cs="Arial"/>
          <w:sz w:val="6"/>
          <w:szCs w:val="6"/>
          <w:rtl/>
        </w:rPr>
      </w:pPr>
    </w:p>
    <w:p w:rsidR="00F00DB6" w:rsidRPr="0041450C" w:rsidRDefault="0041450C" w:rsidP="0041450C">
      <w:pPr>
        <w:spacing w:after="160" w:line="259" w:lineRule="auto"/>
        <w:jc w:val="right"/>
        <w:rPr>
          <w:rFonts w:ascii="Arial" w:eastAsia="Calibri" w:hAnsi="Arial" w:cs="Arial"/>
          <w:b/>
          <w:bCs/>
          <w:sz w:val="24"/>
          <w:szCs w:val="24"/>
          <w:rtl/>
        </w:rPr>
      </w:pPr>
      <w:r w:rsidRPr="0041450C">
        <w:rPr>
          <w:rFonts w:ascii="Arial" w:eastAsia="Calibri" w:hAnsi="Arial" w:cs="Arial"/>
          <w:b/>
          <w:bCs/>
          <w:rtl/>
        </w:rPr>
        <w:t>ختم جهة التدريب</w:t>
      </w:r>
    </w:p>
    <w:sectPr w:rsidR="00F00DB6" w:rsidRPr="0041450C" w:rsidSect="0041450C">
      <w:headerReference w:type="default" r:id="rId11"/>
      <w:footerReference w:type="default" r:id="rId12"/>
      <w:pgSz w:w="11906" w:h="16838"/>
      <w:pgMar w:top="2340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7A2" w:rsidRDefault="008C67A2" w:rsidP="005561E7">
      <w:pPr>
        <w:spacing w:after="0" w:line="240" w:lineRule="auto"/>
      </w:pPr>
      <w:r>
        <w:separator/>
      </w:r>
    </w:p>
  </w:endnote>
  <w:endnote w:type="continuationSeparator" w:id="0">
    <w:p w:rsidR="008C67A2" w:rsidRDefault="008C67A2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39320093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67908317"/>
          <w:docPartObj>
            <w:docPartGallery w:val="Page Numbers (Top of Page)"/>
            <w:docPartUnique/>
          </w:docPartObj>
        </w:sdtPr>
        <w:sdtEndPr/>
        <w:sdtContent>
          <w:p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CCC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CCC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7A2" w:rsidRDefault="008C67A2" w:rsidP="005561E7">
      <w:pPr>
        <w:spacing w:after="0" w:line="240" w:lineRule="auto"/>
      </w:pPr>
      <w:r>
        <w:separator/>
      </w:r>
    </w:p>
  </w:footnote>
  <w:footnote w:type="continuationSeparator" w:id="0">
    <w:p w:rsidR="008C67A2" w:rsidRDefault="008C67A2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E7" w:rsidRDefault="00F2459D" w:rsidP="00C113A0">
    <w:pPr>
      <w:pStyle w:val="a3"/>
      <w:tabs>
        <w:tab w:val="clear" w:pos="8306"/>
        <w:tab w:val="right" w:pos="8647"/>
      </w:tabs>
      <w:bidi w:val="0"/>
      <w:ind w:left="-993" w:right="-900"/>
      <w:rPr>
        <w:rtl/>
      </w:rPr>
    </w:pPr>
    <w:r>
      <w:rPr>
        <w:noProof/>
      </w:rPr>
      <w:drawing>
        <wp:inline distT="0" distB="0" distL="0" distR="0" wp14:anchorId="491FF5BC" wp14:editId="6A23009D">
          <wp:extent cx="6931025" cy="1476375"/>
          <wp:effectExtent l="0" t="0" r="3175" b="9525"/>
          <wp:docPr id="7" name="صورة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091" cy="1509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2D"/>
      </v:shape>
    </w:pict>
  </w:numPicBullet>
  <w:abstractNum w:abstractNumId="0" w15:restartNumberingAfterBreak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256B2"/>
    <w:multiLevelType w:val="hybridMultilevel"/>
    <w:tmpl w:val="6B0E79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224BD"/>
    <w:multiLevelType w:val="hybridMultilevel"/>
    <w:tmpl w:val="45C284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64608"/>
    <w:multiLevelType w:val="hybridMultilevel"/>
    <w:tmpl w:val="B4CC6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6511B"/>
    <w:multiLevelType w:val="hybridMultilevel"/>
    <w:tmpl w:val="1BE47614"/>
    <w:lvl w:ilvl="0" w:tplc="E3E8F91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1" w15:restartNumberingAfterBreak="0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 w15:restartNumberingAfterBreak="0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5" w15:restartNumberingAfterBreak="0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0119C"/>
    <w:multiLevelType w:val="hybridMultilevel"/>
    <w:tmpl w:val="5E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7"/>
  </w:num>
  <w:num w:numId="5">
    <w:abstractNumId w:val="19"/>
  </w:num>
  <w:num w:numId="6">
    <w:abstractNumId w:val="17"/>
  </w:num>
  <w:num w:numId="7">
    <w:abstractNumId w:val="5"/>
  </w:num>
  <w:num w:numId="8">
    <w:abstractNumId w:val="14"/>
  </w:num>
  <w:num w:numId="9">
    <w:abstractNumId w:val="3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7"/>
  </w:num>
  <w:num w:numId="17">
    <w:abstractNumId w:val="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0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4"/>
  </w:num>
  <w:num w:numId="26">
    <w:abstractNumId w:val="24"/>
  </w:num>
  <w:num w:numId="27">
    <w:abstractNumId w:val="39"/>
  </w:num>
  <w:num w:numId="28">
    <w:abstractNumId w:val="29"/>
  </w:num>
  <w:num w:numId="29">
    <w:abstractNumId w:val="40"/>
  </w:num>
  <w:num w:numId="30">
    <w:abstractNumId w:val="25"/>
  </w:num>
  <w:num w:numId="31">
    <w:abstractNumId w:val="31"/>
  </w:num>
  <w:num w:numId="32">
    <w:abstractNumId w:val="0"/>
  </w:num>
  <w:num w:numId="33">
    <w:abstractNumId w:val="20"/>
  </w:num>
  <w:num w:numId="34">
    <w:abstractNumId w:val="15"/>
  </w:num>
  <w:num w:numId="35">
    <w:abstractNumId w:val="33"/>
  </w:num>
  <w:num w:numId="36">
    <w:abstractNumId w:val="6"/>
  </w:num>
  <w:num w:numId="37">
    <w:abstractNumId w:val="28"/>
  </w:num>
  <w:num w:numId="38">
    <w:abstractNumId w:val="23"/>
  </w:num>
  <w:num w:numId="39">
    <w:abstractNumId w:val="8"/>
  </w:num>
  <w:num w:numId="40">
    <w:abstractNumId w:val="18"/>
  </w:num>
  <w:num w:numId="41">
    <w:abstractNumId w:val="2"/>
  </w:num>
  <w:num w:numId="42">
    <w:abstractNumId w:val="22"/>
  </w:num>
  <w:num w:numId="43">
    <w:abstractNumId w:val="3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E7"/>
    <w:rsid w:val="000014CD"/>
    <w:rsid w:val="00006FF1"/>
    <w:rsid w:val="00034E0A"/>
    <w:rsid w:val="00041B60"/>
    <w:rsid w:val="00152979"/>
    <w:rsid w:val="001D7255"/>
    <w:rsid w:val="001E0AAA"/>
    <w:rsid w:val="001E571A"/>
    <w:rsid w:val="00234146"/>
    <w:rsid w:val="00244EE8"/>
    <w:rsid w:val="00272C42"/>
    <w:rsid w:val="002A1DDF"/>
    <w:rsid w:val="002F0846"/>
    <w:rsid w:val="002F1479"/>
    <w:rsid w:val="0032521E"/>
    <w:rsid w:val="00354F78"/>
    <w:rsid w:val="003A2157"/>
    <w:rsid w:val="003C7DFC"/>
    <w:rsid w:val="003D1A5E"/>
    <w:rsid w:val="003E4170"/>
    <w:rsid w:val="0041450C"/>
    <w:rsid w:val="00430A1A"/>
    <w:rsid w:val="004B3BE7"/>
    <w:rsid w:val="00502176"/>
    <w:rsid w:val="005345A3"/>
    <w:rsid w:val="005561E7"/>
    <w:rsid w:val="00560C7D"/>
    <w:rsid w:val="00574EA1"/>
    <w:rsid w:val="005A1507"/>
    <w:rsid w:val="005B12BC"/>
    <w:rsid w:val="005E52CA"/>
    <w:rsid w:val="005F1EF0"/>
    <w:rsid w:val="00602D52"/>
    <w:rsid w:val="00605FCE"/>
    <w:rsid w:val="0062536A"/>
    <w:rsid w:val="00642C7C"/>
    <w:rsid w:val="00643BF5"/>
    <w:rsid w:val="00680481"/>
    <w:rsid w:val="006932F0"/>
    <w:rsid w:val="006A7D34"/>
    <w:rsid w:val="006D0F68"/>
    <w:rsid w:val="006D364C"/>
    <w:rsid w:val="006E13AA"/>
    <w:rsid w:val="006E7B59"/>
    <w:rsid w:val="00731BD5"/>
    <w:rsid w:val="00746E4E"/>
    <w:rsid w:val="00781441"/>
    <w:rsid w:val="00790C6D"/>
    <w:rsid w:val="007D068F"/>
    <w:rsid w:val="00841EEA"/>
    <w:rsid w:val="00851957"/>
    <w:rsid w:val="008564B0"/>
    <w:rsid w:val="008678BE"/>
    <w:rsid w:val="008C67A2"/>
    <w:rsid w:val="008D272D"/>
    <w:rsid w:val="008D31B7"/>
    <w:rsid w:val="008D4F9D"/>
    <w:rsid w:val="00967A82"/>
    <w:rsid w:val="009728A9"/>
    <w:rsid w:val="00987E7F"/>
    <w:rsid w:val="009D36BA"/>
    <w:rsid w:val="00A100DF"/>
    <w:rsid w:val="00A15BA9"/>
    <w:rsid w:val="00A35336"/>
    <w:rsid w:val="00A87849"/>
    <w:rsid w:val="00A964DF"/>
    <w:rsid w:val="00AB089B"/>
    <w:rsid w:val="00AB591C"/>
    <w:rsid w:val="00AE0D40"/>
    <w:rsid w:val="00B64CCC"/>
    <w:rsid w:val="00B80810"/>
    <w:rsid w:val="00BC38C8"/>
    <w:rsid w:val="00BD3B48"/>
    <w:rsid w:val="00BE1247"/>
    <w:rsid w:val="00C02269"/>
    <w:rsid w:val="00C0226C"/>
    <w:rsid w:val="00C113A0"/>
    <w:rsid w:val="00C13FD0"/>
    <w:rsid w:val="00C23987"/>
    <w:rsid w:val="00C76410"/>
    <w:rsid w:val="00CD6F94"/>
    <w:rsid w:val="00D14EA0"/>
    <w:rsid w:val="00D34515"/>
    <w:rsid w:val="00D646DF"/>
    <w:rsid w:val="00D72981"/>
    <w:rsid w:val="00D861F2"/>
    <w:rsid w:val="00D862BF"/>
    <w:rsid w:val="00DA5E18"/>
    <w:rsid w:val="00DB2586"/>
    <w:rsid w:val="00DE0CA4"/>
    <w:rsid w:val="00DF423A"/>
    <w:rsid w:val="00EB41D5"/>
    <w:rsid w:val="00EB4BC9"/>
    <w:rsid w:val="00EC1FA9"/>
    <w:rsid w:val="00EE12A2"/>
    <w:rsid w:val="00F00DB6"/>
    <w:rsid w:val="00F01051"/>
    <w:rsid w:val="00F24264"/>
    <w:rsid w:val="00F2459D"/>
    <w:rsid w:val="00F425E6"/>
    <w:rsid w:val="00F7238B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C55B08"/>
  <w15:docId w15:val="{0493D014-1668-4B12-8E03-9A497E9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8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6"/>
    <w:uiPriority w:val="59"/>
    <w:rsid w:val="0069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2F0846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EB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878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20790f930739fe1f0be91c60facc97ef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ccf0fcc99bd4b125cb6e80fb0361c2da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D425-BF72-4996-8B11-A72773E6829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/fields"/>
    <ds:schemaRef ds:uri="http://purl.org/dc/dcmitype/"/>
    <ds:schemaRef ds:uri="http://purl.org/dc/terms/"/>
    <ds:schemaRef ds:uri="http://schemas.microsoft.com/office/infopath/2007/PartnerControls"/>
    <ds:schemaRef ds:uri="04D67ECA-AEC6-4792-9CFC-52D6492E0BE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8C70C4-CC6B-4199-8187-B59CF4D68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D2D0E-B451-47FD-82D6-933F4810F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D67ECA-AEC6-4792-9CFC-52D6492E0BE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6EAD81-1BA3-486B-99F0-596031D5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Noor Oth. Gotah</cp:lastModifiedBy>
  <cp:revision>3</cp:revision>
  <cp:lastPrinted>2019-10-24T10:53:00Z</cp:lastPrinted>
  <dcterms:created xsi:type="dcterms:W3CDTF">2021-06-09T09:39:00Z</dcterms:created>
  <dcterms:modified xsi:type="dcterms:W3CDTF">2021-06-09T09:42:00Z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