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XSpec="center" w:tblpY="3527"/>
        <w:bidiVisual/>
        <w:tblW w:w="6122" w:type="pct"/>
        <w:tblLook w:val="04A0" w:firstRow="1" w:lastRow="0" w:firstColumn="1" w:lastColumn="0" w:noHBand="0" w:noVBand="1"/>
      </w:tblPr>
      <w:tblGrid>
        <w:gridCol w:w="1755"/>
        <w:gridCol w:w="4056"/>
        <w:gridCol w:w="2027"/>
        <w:gridCol w:w="3142"/>
      </w:tblGrid>
      <w:tr w:rsidR="000847E1" w:rsidRPr="000847E1" w14:paraId="7A58E462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954AFA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847" w:type="pct"/>
            <w:vAlign w:val="center"/>
          </w:tcPr>
          <w:p w14:paraId="00E3FFDA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45DB01A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31" w:type="pct"/>
            <w:vAlign w:val="center"/>
          </w:tcPr>
          <w:p w14:paraId="7DDBF52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62176024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F3E705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7" w:type="pct"/>
            <w:vAlign w:val="center"/>
          </w:tcPr>
          <w:p w14:paraId="5967E935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026A73E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31" w:type="pct"/>
            <w:vAlign w:val="center"/>
          </w:tcPr>
          <w:p w14:paraId="48EDB3CB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304480BC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5D03D6A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847" w:type="pct"/>
            <w:vAlign w:val="center"/>
          </w:tcPr>
          <w:p w14:paraId="10D0DA69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3757ABE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1431" w:type="pct"/>
            <w:vAlign w:val="center"/>
          </w:tcPr>
          <w:p w14:paraId="3969F0B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5E79C44C" w14:textId="77777777" w:rsidTr="000847E1">
        <w:trPr>
          <w:trHeight w:val="1241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4F0B877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تاريخ بداية التدريب</w:t>
            </w:r>
          </w:p>
        </w:tc>
        <w:tc>
          <w:tcPr>
            <w:tcW w:w="1847" w:type="pct"/>
            <w:vAlign w:val="center"/>
          </w:tcPr>
          <w:p w14:paraId="08597C10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proofErr w:type="gramStart"/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من:  .........</w:t>
            </w:r>
            <w:proofErr w:type="gramEnd"/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/........./.........14هـ</w:t>
            </w:r>
          </w:p>
          <w:p w14:paraId="6BF92762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إلى: ........./........./.........14هـ</w:t>
            </w: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5068D5EF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1431" w:type="pct"/>
            <w:vAlign w:val="center"/>
          </w:tcPr>
          <w:p w14:paraId="60E40B10" w14:textId="77777777" w:rsidR="000847E1" w:rsidRPr="000847E1" w:rsidRDefault="000847E1" w:rsidP="000847E1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7F8A" wp14:editId="5D65822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DDA11D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C7F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14:paraId="14DDA11D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hAnsi="Sakkal Majalla" w:cs="PNU"/>
                <w:sz w:val="24"/>
                <w:szCs w:val="24"/>
                <w:rtl/>
              </w:rPr>
              <w:t xml:space="preserve"> </w: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أيام التدريب...          </w:t>
            </w:r>
          </w:p>
          <w:p w14:paraId="27894B77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4A9E" wp14:editId="62C13C6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7A88B7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4A9E"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14:paraId="157A88B7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أسابيع التدريب... </w:t>
            </w:r>
          </w:p>
          <w:p w14:paraId="5920E839" w14:textId="77777777" w:rsidR="000847E1" w:rsidRPr="000847E1" w:rsidRDefault="000847E1" w:rsidP="000847E1">
            <w:pPr>
              <w:spacing w:line="276" w:lineRule="auto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8282C" wp14:editId="4769DC2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6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B8A48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8282C"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" fillcolor="window" strokecolor="#70ad47" strokeweight="1pt">
                      <v:textbox>
                        <w:txbxContent>
                          <w:p w14:paraId="18DB8A48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>عدد ساعات التدريب...</w:t>
            </w:r>
            <w:r w:rsidRPr="000847E1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</w:p>
        </w:tc>
      </w:tr>
    </w:tbl>
    <w:p w14:paraId="6609B77C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معلومات الطالبة المتدربة:</w:t>
      </w:r>
    </w:p>
    <w:p w14:paraId="68956550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تقييم اداء الطالبة:</w:t>
      </w:r>
    </w:p>
    <w:tbl>
      <w:tblPr>
        <w:tblStyle w:val="a6"/>
        <w:bidiVisual/>
        <w:tblW w:w="11086" w:type="dxa"/>
        <w:jc w:val="center"/>
        <w:tblLook w:val="04A0" w:firstRow="1" w:lastRow="0" w:firstColumn="1" w:lastColumn="0" w:noHBand="0" w:noVBand="1"/>
      </w:tblPr>
      <w:tblGrid>
        <w:gridCol w:w="649"/>
        <w:gridCol w:w="6063"/>
        <w:gridCol w:w="1964"/>
        <w:gridCol w:w="2410"/>
      </w:tblGrid>
      <w:tr w:rsidR="000847E1" w:rsidRPr="000847E1" w14:paraId="607BA28F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C6D9F1" w:themeFill="text2" w:themeFillTint="33"/>
            <w:vAlign w:val="center"/>
          </w:tcPr>
          <w:p w14:paraId="465CA247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نقاط التقييم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14:paraId="6ACA4D11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DFB65C2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0847E1" w:rsidRPr="000847E1" w14:paraId="4B6BB01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0218352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</w:t>
            </w:r>
          </w:p>
        </w:tc>
        <w:tc>
          <w:tcPr>
            <w:tcW w:w="6063" w:type="dxa"/>
          </w:tcPr>
          <w:p w14:paraId="75BAB2B0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حسنة السيرة والسلوك..</w:t>
            </w:r>
          </w:p>
        </w:tc>
        <w:tc>
          <w:tcPr>
            <w:tcW w:w="1964" w:type="dxa"/>
            <w:vAlign w:val="center"/>
          </w:tcPr>
          <w:p w14:paraId="1665EE4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F729FDC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71825A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D4FFF4E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2</w:t>
            </w:r>
          </w:p>
        </w:tc>
        <w:tc>
          <w:tcPr>
            <w:tcW w:w="6063" w:type="dxa"/>
          </w:tcPr>
          <w:p w14:paraId="01024B13" w14:textId="07CA7143" w:rsidR="000847E1" w:rsidRPr="000847E1" w:rsidRDefault="00403F6B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>
              <w:rPr>
                <w:rFonts w:ascii="Sakkal Majalla" w:hAnsi="Sakkal Majalla" w:cs="PNU"/>
                <w:sz w:val="18"/>
                <w:szCs w:val="22"/>
                <w:rtl/>
              </w:rPr>
              <w:t>تحتر</w:t>
            </w:r>
            <w:r w:rsidR="000847E1" w:rsidRPr="000847E1">
              <w:rPr>
                <w:rFonts w:ascii="Sakkal Majalla" w:hAnsi="Sakkal Majalla" w:cs="PNU"/>
                <w:sz w:val="18"/>
                <w:szCs w:val="22"/>
                <w:rtl/>
              </w:rPr>
              <w:t>م مواعيد العمل..</w:t>
            </w:r>
          </w:p>
        </w:tc>
        <w:tc>
          <w:tcPr>
            <w:tcW w:w="1964" w:type="dxa"/>
            <w:vAlign w:val="center"/>
          </w:tcPr>
          <w:p w14:paraId="5006D59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313C0853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233A597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4686449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3</w:t>
            </w:r>
          </w:p>
        </w:tc>
        <w:tc>
          <w:tcPr>
            <w:tcW w:w="6063" w:type="dxa"/>
          </w:tcPr>
          <w:p w14:paraId="53DC135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تتبع التعليمات والأنظمة..</w:t>
            </w:r>
          </w:p>
        </w:tc>
        <w:tc>
          <w:tcPr>
            <w:tcW w:w="1964" w:type="dxa"/>
            <w:vAlign w:val="center"/>
          </w:tcPr>
          <w:p w14:paraId="3CDEF41B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047812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801F1E6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264709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4</w:t>
            </w:r>
          </w:p>
        </w:tc>
        <w:tc>
          <w:tcPr>
            <w:tcW w:w="6063" w:type="dxa"/>
          </w:tcPr>
          <w:p w14:paraId="123F34EF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تتعاون بشكل جيد مع الزميلات والموظفات وغيرهم من العملاء..</w:t>
            </w:r>
          </w:p>
        </w:tc>
        <w:tc>
          <w:tcPr>
            <w:tcW w:w="1964" w:type="dxa"/>
            <w:vAlign w:val="center"/>
          </w:tcPr>
          <w:p w14:paraId="1DDE689A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5FA32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DBE154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4DA9ADF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5</w:t>
            </w:r>
          </w:p>
        </w:tc>
        <w:tc>
          <w:tcPr>
            <w:tcW w:w="6063" w:type="dxa"/>
          </w:tcPr>
          <w:p w14:paraId="0184ADE9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الاستيعاب والتواصل مع الآخرين..</w:t>
            </w:r>
          </w:p>
        </w:tc>
        <w:tc>
          <w:tcPr>
            <w:tcW w:w="1964" w:type="dxa"/>
            <w:vAlign w:val="center"/>
          </w:tcPr>
          <w:p w14:paraId="5A1085C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46EA189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5AAE59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041FB2A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6</w:t>
            </w:r>
          </w:p>
        </w:tc>
        <w:tc>
          <w:tcPr>
            <w:tcW w:w="6063" w:type="dxa"/>
          </w:tcPr>
          <w:p w14:paraId="1E4D359A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تنفيذ ما ينسب إليها من مهام..</w:t>
            </w:r>
          </w:p>
        </w:tc>
        <w:tc>
          <w:tcPr>
            <w:tcW w:w="1964" w:type="dxa"/>
            <w:vAlign w:val="center"/>
          </w:tcPr>
          <w:p w14:paraId="130E2964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2156B00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43A1686E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8359EE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7</w:t>
            </w:r>
          </w:p>
        </w:tc>
        <w:tc>
          <w:tcPr>
            <w:tcW w:w="6063" w:type="dxa"/>
          </w:tcPr>
          <w:p w14:paraId="1C1ECD3B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ضمن فريق عمل..</w:t>
            </w:r>
          </w:p>
        </w:tc>
        <w:tc>
          <w:tcPr>
            <w:tcW w:w="1964" w:type="dxa"/>
            <w:vAlign w:val="center"/>
          </w:tcPr>
          <w:p w14:paraId="64B40FD2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CFDEC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E25CD4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2302765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8</w:t>
            </w:r>
          </w:p>
        </w:tc>
        <w:tc>
          <w:tcPr>
            <w:tcW w:w="6063" w:type="dxa"/>
          </w:tcPr>
          <w:p w14:paraId="2C64029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بصورة مستقلة..</w:t>
            </w:r>
          </w:p>
        </w:tc>
        <w:tc>
          <w:tcPr>
            <w:tcW w:w="1964" w:type="dxa"/>
            <w:vAlign w:val="center"/>
          </w:tcPr>
          <w:p w14:paraId="13C43DD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85128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25C3D6A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B418BD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9</w:t>
            </w:r>
          </w:p>
        </w:tc>
        <w:tc>
          <w:tcPr>
            <w:tcW w:w="6063" w:type="dxa"/>
          </w:tcPr>
          <w:p w14:paraId="7C9D950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الإبداع في العمل..</w:t>
            </w:r>
          </w:p>
        </w:tc>
        <w:tc>
          <w:tcPr>
            <w:tcW w:w="1964" w:type="dxa"/>
            <w:vAlign w:val="center"/>
          </w:tcPr>
          <w:p w14:paraId="446B586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52A607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56303878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650D9BB4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10</w:t>
            </w:r>
          </w:p>
        </w:tc>
        <w:tc>
          <w:tcPr>
            <w:tcW w:w="6063" w:type="dxa"/>
          </w:tcPr>
          <w:p w14:paraId="561B3197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التزام الطالبة المتدربة بالزي الرسمي والحجاب الشرعي..</w:t>
            </w:r>
          </w:p>
        </w:tc>
        <w:tc>
          <w:tcPr>
            <w:tcW w:w="1964" w:type="dxa"/>
            <w:vAlign w:val="center"/>
          </w:tcPr>
          <w:p w14:paraId="6C4A489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CFC7C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655A96D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B8CCE4" w:themeFill="accent1" w:themeFillTint="66"/>
          </w:tcPr>
          <w:p w14:paraId="12F33454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1964" w:type="dxa"/>
            <w:shd w:val="clear" w:color="auto" w:fill="B8CCE4" w:themeFill="accent1" w:themeFillTint="66"/>
          </w:tcPr>
          <w:p w14:paraId="172B411A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100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16D39F7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</w:p>
        </w:tc>
      </w:tr>
    </w:tbl>
    <w:p w14:paraId="1F517545" w14:textId="77777777" w:rsidR="000847E1" w:rsidRPr="000847E1" w:rsidRDefault="000847E1" w:rsidP="000847E1">
      <w:pPr>
        <w:pStyle w:val="a5"/>
        <w:numPr>
          <w:ilvl w:val="0"/>
          <w:numId w:val="19"/>
        </w:numPr>
        <w:spacing w:before="120"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 w:hint="cs"/>
          <w:b/>
          <w:bCs/>
          <w:sz w:val="24"/>
          <w:szCs w:val="24"/>
          <w:rtl/>
        </w:rPr>
        <w:t>إ</w:t>
      </w: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يجابيات وسلبيات تتحلى بها الطالبة واقتراحات للتطوير والتحسين...</w:t>
      </w:r>
    </w:p>
    <w:tbl>
      <w:tblPr>
        <w:tblStyle w:val="a6"/>
        <w:bidiVisual/>
        <w:tblW w:w="11160" w:type="dxa"/>
        <w:tblInd w:w="-1130" w:type="dxa"/>
        <w:tblLook w:val="04A0" w:firstRow="1" w:lastRow="0" w:firstColumn="1" w:lastColumn="0" w:noHBand="0" w:noVBand="1"/>
      </w:tblPr>
      <w:tblGrid>
        <w:gridCol w:w="2610"/>
        <w:gridCol w:w="8550"/>
      </w:tblGrid>
      <w:tr w:rsidR="000847E1" w:rsidRPr="000847E1" w14:paraId="6B0A4D6F" w14:textId="77777777" w:rsidTr="00403F6B">
        <w:trPr>
          <w:trHeight w:val="437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130C9429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إيجابيات</w:t>
            </w:r>
          </w:p>
        </w:tc>
        <w:tc>
          <w:tcPr>
            <w:tcW w:w="8550" w:type="dxa"/>
          </w:tcPr>
          <w:p w14:paraId="649CB64B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5FE026CC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054994A3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سلبيات</w:t>
            </w:r>
          </w:p>
        </w:tc>
        <w:tc>
          <w:tcPr>
            <w:tcW w:w="8550" w:type="dxa"/>
          </w:tcPr>
          <w:p w14:paraId="72D7E7AF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2BE7B4BF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353D54A0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اقتراحات للتطوير</w:t>
            </w:r>
          </w:p>
        </w:tc>
        <w:tc>
          <w:tcPr>
            <w:tcW w:w="8550" w:type="dxa"/>
          </w:tcPr>
          <w:p w14:paraId="0CE442EA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</w:tbl>
    <w:p w14:paraId="730DBD87" w14:textId="77777777" w:rsidR="000847E1" w:rsidRPr="000847E1" w:rsidRDefault="000847E1" w:rsidP="000847E1">
      <w:pPr>
        <w:spacing w:after="0" w:line="240" w:lineRule="auto"/>
        <w:rPr>
          <w:rFonts w:ascii="Arial" w:eastAsia="MS Mincho" w:hAnsi="Arial" w:cs="PNU"/>
          <w:sz w:val="2"/>
          <w:szCs w:val="8"/>
          <w:rtl/>
        </w:rPr>
      </w:pPr>
    </w:p>
    <w:tbl>
      <w:tblPr>
        <w:tblStyle w:val="a6"/>
        <w:bidiVisual/>
        <w:tblW w:w="11102" w:type="dxa"/>
        <w:tblInd w:w="-1072" w:type="dxa"/>
        <w:tblLook w:val="04A0" w:firstRow="1" w:lastRow="0" w:firstColumn="1" w:lastColumn="0" w:noHBand="0" w:noVBand="1"/>
      </w:tblPr>
      <w:tblGrid>
        <w:gridCol w:w="3912"/>
        <w:gridCol w:w="3731"/>
        <w:gridCol w:w="3459"/>
      </w:tblGrid>
      <w:tr w:rsidR="000847E1" w:rsidRPr="000847E1" w14:paraId="516DADBA" w14:textId="77777777" w:rsidTr="00403F6B">
        <w:trPr>
          <w:trHeight w:val="432"/>
        </w:trPr>
        <w:tc>
          <w:tcPr>
            <w:tcW w:w="3912" w:type="dxa"/>
            <w:shd w:val="clear" w:color="auto" w:fill="B8CCE4" w:themeFill="accent1" w:themeFillTint="66"/>
            <w:vAlign w:val="center"/>
          </w:tcPr>
          <w:p w14:paraId="712CE272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مشرف/ـة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14:paraId="61F819BC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14:paraId="060037EA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77AE885E" w14:textId="77777777" w:rsidR="000847E1" w:rsidRPr="000847E1" w:rsidRDefault="000847E1" w:rsidP="000847E1">
      <w:pPr>
        <w:spacing w:after="160" w:line="259" w:lineRule="auto"/>
        <w:jc w:val="right"/>
        <w:rPr>
          <w:rFonts w:ascii="Arial" w:eastAsia="MS Mincho" w:hAnsi="Arial" w:cs="PNU"/>
          <w:sz w:val="6"/>
          <w:szCs w:val="6"/>
          <w:rtl/>
        </w:rPr>
      </w:pPr>
    </w:p>
    <w:p w14:paraId="7B57FBD1" w14:textId="7C67D48E" w:rsidR="005236CB" w:rsidRPr="00403F6B" w:rsidRDefault="000847E1" w:rsidP="00403F6B">
      <w:pPr>
        <w:spacing w:after="160" w:line="259" w:lineRule="auto"/>
        <w:jc w:val="right"/>
        <w:rPr>
          <w:rFonts w:ascii="Arial" w:eastAsia="Calibri" w:hAnsi="Arial" w:cs="PNU"/>
          <w:b/>
          <w:bCs/>
          <w:sz w:val="28"/>
          <w:szCs w:val="28"/>
          <w:rtl/>
        </w:rPr>
      </w:pPr>
      <w:r w:rsidRPr="00403F6B">
        <w:rPr>
          <w:rFonts w:ascii="Arial" w:eastAsia="Calibri" w:hAnsi="Arial" w:cs="PNU"/>
          <w:b/>
          <w:bCs/>
          <w:sz w:val="24"/>
          <w:szCs w:val="24"/>
          <w:rtl/>
        </w:rPr>
        <w:t>ختم جهة التدريب</w:t>
      </w:r>
    </w:p>
    <w:sectPr w:rsidR="005236CB" w:rsidRPr="00403F6B" w:rsidSect="000847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01D4" w14:textId="77777777" w:rsidR="005F11E0" w:rsidRDefault="005F11E0" w:rsidP="005561E7">
      <w:pPr>
        <w:spacing w:after="0" w:line="240" w:lineRule="auto"/>
      </w:pPr>
      <w:r>
        <w:separator/>
      </w:r>
    </w:p>
  </w:endnote>
  <w:endnote w:type="continuationSeparator" w:id="0">
    <w:p w14:paraId="7BD058F4" w14:textId="77777777" w:rsidR="005F11E0" w:rsidRDefault="005F11E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8973" w14:textId="77777777" w:rsidR="005F11E0" w:rsidRDefault="005F11E0" w:rsidP="005561E7">
      <w:pPr>
        <w:spacing w:after="0" w:line="240" w:lineRule="auto"/>
      </w:pPr>
      <w:r>
        <w:separator/>
      </w:r>
    </w:p>
  </w:footnote>
  <w:footnote w:type="continuationSeparator" w:id="0">
    <w:p w14:paraId="263221E7" w14:textId="77777777" w:rsidR="005F11E0" w:rsidRDefault="005F11E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6187406" w14:textId="77777777" w:rsidR="000847E1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تقييم</w:t>
                          </w:r>
                          <w:proofErr w:type="gramEnd"/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رمضان 14370هـ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8AF2AB"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6187406" w14:textId="77777777" w:rsidR="000847E1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تقييم</w:t>
                    </w:r>
                    <w:proofErr w:type="gramEnd"/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رمضان 14370هـ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EA54048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تقييم</w:t>
                          </w:r>
                          <w:proofErr w:type="gramEnd"/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478F9"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EA54048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تقييم</w:t>
                    </w:r>
                    <w:proofErr w:type="gramEnd"/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proofErr w:type="gramStart"/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اكاديمي</w:t>
                          </w:r>
                          <w:proofErr w:type="gramEnd"/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689BE"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proofErr w:type="gramStart"/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اكاديمي</w:t>
                    </w:r>
                    <w:proofErr w:type="gramEnd"/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 w15:restartNumberingAfterBreak="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7"/>
    <w:rsid w:val="000014CD"/>
    <w:rsid w:val="00006FF1"/>
    <w:rsid w:val="00011F12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A6B6A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1B9A35"/>
  <w15:docId w15:val="{04672D0F-C7C6-493E-8FA9-ED962CA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خريطة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682D-EE4D-4693-91CE-C702982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Hanan Ban. Alsubaie</cp:lastModifiedBy>
  <cp:revision>2</cp:revision>
  <cp:lastPrinted>2019-10-24T10:53:00Z</cp:lastPrinted>
  <dcterms:created xsi:type="dcterms:W3CDTF">2021-10-24T06:54:00Z</dcterms:created>
  <dcterms:modified xsi:type="dcterms:W3CDTF">2021-10-24T06:54:00Z</dcterms:modified>
</cp:coreProperties>
</file>