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006" w:rsidRDefault="006E0006" w:rsidP="00356DCC">
      <w:pPr>
        <w:tabs>
          <w:tab w:val="left" w:pos="37"/>
        </w:tabs>
        <w:spacing w:before="100" w:beforeAutospacing="1" w:after="0" w:line="240" w:lineRule="auto"/>
        <w:ind w:left="-683" w:right="-272"/>
        <w:rPr>
          <w:rFonts w:hint="cs"/>
          <w:sz w:val="2"/>
          <w:szCs w:val="2"/>
          <w:rtl/>
        </w:rPr>
      </w:pPr>
      <w:bookmarkStart w:id="0" w:name="_GoBack"/>
      <w:bookmarkEnd w:id="0"/>
    </w:p>
    <w:p w:rsidR="00356DCC" w:rsidRDefault="00356DCC" w:rsidP="00356DCC">
      <w:pPr>
        <w:spacing w:before="100" w:beforeAutospacing="1" w:after="0" w:line="240" w:lineRule="auto"/>
        <w:ind w:right="-272"/>
        <w:rPr>
          <w:sz w:val="2"/>
          <w:szCs w:val="2"/>
          <w:rtl/>
        </w:rPr>
      </w:pPr>
    </w:p>
    <w:p w:rsidR="00A35DBD" w:rsidRDefault="00A35DBD" w:rsidP="00A35DBD">
      <w:pPr>
        <w:spacing w:after="0" w:line="240" w:lineRule="auto"/>
        <w:ind w:right="-272"/>
        <w:jc w:val="center"/>
        <w:rPr>
          <w:rFonts w:ascii="Sakkal Majalla" w:eastAsia="Calibri" w:hAnsi="Sakkal Majalla" w:cs="Sakkal Majalla"/>
          <w:b/>
          <w:bCs/>
          <w:color w:val="C00000"/>
          <w:sz w:val="26"/>
          <w:szCs w:val="26"/>
          <w:rtl/>
        </w:rPr>
      </w:pPr>
    </w:p>
    <w:p w:rsidR="0009435F" w:rsidRPr="0009435F" w:rsidRDefault="003D5C4C" w:rsidP="00A35DBD">
      <w:pPr>
        <w:spacing w:after="0" w:line="240" w:lineRule="auto"/>
        <w:ind w:left="40" w:right="-272"/>
        <w:jc w:val="both"/>
        <w:rPr>
          <w:rFonts w:ascii="Calibri" w:eastAsia="Times New Roman" w:hAnsi="Calibri" w:cs="AL-Mohanad Bold"/>
          <w:sz w:val="26"/>
          <w:szCs w:val="26"/>
          <w:rtl/>
        </w:rPr>
      </w:pPr>
      <w:r>
        <w:rPr>
          <w:rFonts w:ascii="Calibri" w:eastAsia="Times New Roman" w:hAnsi="Calibri" w:cs="AL-Mohanad Bold" w:hint="cs"/>
          <w:sz w:val="26"/>
          <w:szCs w:val="26"/>
          <w:rtl/>
        </w:rPr>
        <w:t>الكلية</w:t>
      </w:r>
      <w:r w:rsidR="00A916BB">
        <w:rPr>
          <w:rFonts w:ascii="Calibri" w:eastAsia="Times New Roman" w:hAnsi="Calibri" w:cs="AL-Mohanad Bold" w:hint="cs"/>
          <w:sz w:val="26"/>
          <w:szCs w:val="26"/>
          <w:rtl/>
        </w:rPr>
        <w:t>:</w:t>
      </w:r>
      <w:r w:rsidR="00A916BB" w:rsidRPr="00A916BB">
        <w:rPr>
          <w:rFonts w:ascii="Calibri" w:eastAsia="Times New Roman" w:hAnsi="Calibri" w:cs="AL-Mohanad Bold" w:hint="cs"/>
          <w:sz w:val="16"/>
          <w:szCs w:val="16"/>
          <w:rtl/>
        </w:rPr>
        <w:t>..................................</w:t>
      </w:r>
      <w:r w:rsidR="0009435F" w:rsidRPr="0009435F">
        <w:rPr>
          <w:rFonts w:ascii="Calibri" w:eastAsia="Times New Roman" w:hAnsi="Calibri" w:cs="AL-Mohanad Bold" w:hint="cs"/>
          <w:sz w:val="16"/>
          <w:szCs w:val="16"/>
          <w:rtl/>
        </w:rPr>
        <w:t xml:space="preserve"> </w:t>
      </w:r>
      <w:r w:rsidR="0009435F" w:rsidRPr="0009435F">
        <w:rPr>
          <w:rFonts w:ascii="Calibri" w:eastAsia="Times New Roman" w:hAnsi="Calibri" w:cs="AL-Mohanad Bold" w:hint="cs"/>
          <w:sz w:val="26"/>
          <w:szCs w:val="26"/>
          <w:rtl/>
        </w:rPr>
        <w:t xml:space="preserve"> </w:t>
      </w:r>
      <w:r>
        <w:rPr>
          <w:rFonts w:ascii="Calibri" w:eastAsia="Times New Roman" w:hAnsi="Calibri" w:cs="AL-Mohanad Bold" w:hint="cs"/>
          <w:sz w:val="26"/>
          <w:szCs w:val="26"/>
          <w:rtl/>
        </w:rPr>
        <w:t>ال</w:t>
      </w:r>
      <w:r w:rsidR="0009435F" w:rsidRPr="0009435F">
        <w:rPr>
          <w:rFonts w:ascii="Calibri" w:eastAsia="Times New Roman" w:hAnsi="Calibri" w:cs="AL-Mohanad Bold" w:hint="cs"/>
          <w:sz w:val="26"/>
          <w:szCs w:val="26"/>
          <w:rtl/>
        </w:rPr>
        <w:t xml:space="preserve">قسم:  </w:t>
      </w:r>
      <w:r w:rsidR="00A916BB">
        <w:rPr>
          <w:rFonts w:ascii="Calibri" w:eastAsia="Times New Roman" w:hAnsi="Calibri" w:cs="AL-Mohanad Bold" w:hint="cs"/>
          <w:sz w:val="16"/>
          <w:szCs w:val="16"/>
          <w:rtl/>
        </w:rPr>
        <w:t>......................................</w:t>
      </w:r>
      <w:r w:rsidR="0009435F" w:rsidRPr="0009435F">
        <w:rPr>
          <w:rFonts w:ascii="Calibri" w:eastAsia="Times New Roman" w:hAnsi="Calibri" w:cs="AL-Mohanad Bold" w:hint="cs"/>
          <w:sz w:val="26"/>
          <w:szCs w:val="26"/>
          <w:rtl/>
        </w:rPr>
        <w:t xml:space="preserve">    الفصل الدراسي</w:t>
      </w:r>
      <w:r w:rsidR="00664810">
        <w:rPr>
          <w:rFonts w:ascii="Calibri" w:eastAsia="Times New Roman" w:hAnsi="Calibri" w:cs="AL-Mohanad Bold" w:hint="cs"/>
          <w:sz w:val="16"/>
          <w:szCs w:val="16"/>
          <w:rtl/>
        </w:rPr>
        <w:t xml:space="preserve">: </w:t>
      </w:r>
      <w:r w:rsidR="0009435F" w:rsidRPr="0009435F">
        <w:rPr>
          <w:rFonts w:ascii="Calibri" w:eastAsia="Times New Roman" w:hAnsi="Calibri" w:cs="AL-Mohanad Bold" w:hint="cs"/>
          <w:sz w:val="16"/>
          <w:szCs w:val="16"/>
          <w:rtl/>
        </w:rPr>
        <w:t xml:space="preserve"> </w:t>
      </w:r>
      <w:r w:rsidR="00664810">
        <w:rPr>
          <w:rFonts w:ascii="Calibri" w:eastAsia="Times New Roman" w:hAnsi="Calibri" w:cs="AL-Mohanad Bold" w:hint="cs"/>
          <w:sz w:val="16"/>
          <w:szCs w:val="16"/>
          <w:rtl/>
        </w:rPr>
        <w:t>......................................</w:t>
      </w:r>
      <w:r w:rsidR="00664810" w:rsidRPr="0009435F">
        <w:rPr>
          <w:rFonts w:ascii="Calibri" w:eastAsia="Times New Roman" w:hAnsi="Calibri" w:cs="AL-Mohanad Bold" w:hint="cs"/>
          <w:sz w:val="26"/>
          <w:szCs w:val="26"/>
          <w:rtl/>
        </w:rPr>
        <w:t xml:space="preserve">  </w:t>
      </w:r>
      <w:r w:rsidR="00664810">
        <w:rPr>
          <w:rFonts w:ascii="Calibri" w:eastAsia="Times New Roman" w:hAnsi="Calibri" w:cs="AL-Mohanad Bold" w:hint="cs"/>
          <w:sz w:val="26"/>
          <w:szCs w:val="26"/>
          <w:rtl/>
        </w:rPr>
        <w:t xml:space="preserve">         </w:t>
      </w:r>
      <w:r w:rsidR="0009435F" w:rsidRPr="0009435F">
        <w:rPr>
          <w:rFonts w:ascii="Calibri" w:eastAsia="Times New Roman" w:hAnsi="Calibri" w:cs="AL-Mohanad Bold" w:hint="cs"/>
          <w:sz w:val="26"/>
          <w:szCs w:val="26"/>
          <w:rtl/>
        </w:rPr>
        <w:t xml:space="preserve">  للعام الدراسي : </w:t>
      </w:r>
      <w:r w:rsidR="003A3425">
        <w:rPr>
          <w:rFonts w:ascii="Calibri" w:eastAsia="Times New Roman" w:hAnsi="Calibri" w:cs="AL-Mohanad Bold" w:hint="cs"/>
          <w:sz w:val="26"/>
          <w:szCs w:val="26"/>
          <w:rtl/>
        </w:rPr>
        <w:t xml:space="preserve"> </w:t>
      </w:r>
      <w:r w:rsidR="0009435F" w:rsidRPr="0009435F">
        <w:rPr>
          <w:rFonts w:ascii="Calibri" w:eastAsia="Times New Roman" w:hAnsi="Calibri" w:cs="AL-Mohanad Bold" w:hint="cs"/>
          <w:sz w:val="26"/>
          <w:szCs w:val="26"/>
          <w:rtl/>
        </w:rPr>
        <w:t xml:space="preserve">  </w:t>
      </w:r>
      <w:r w:rsidR="00A916BB">
        <w:rPr>
          <w:rFonts w:ascii="Calibri" w:eastAsia="Times New Roman" w:hAnsi="Calibri" w:cs="AL-Mohanad Bold" w:hint="cs"/>
          <w:sz w:val="26"/>
          <w:szCs w:val="26"/>
          <w:rtl/>
        </w:rPr>
        <w:t xml:space="preserve">   </w:t>
      </w:r>
      <w:r w:rsidR="003A3425">
        <w:rPr>
          <w:rFonts w:ascii="Calibri" w:eastAsia="Times New Roman" w:hAnsi="Calibri" w:cs="AL-Mohanad Bold" w:hint="cs"/>
          <w:sz w:val="26"/>
          <w:szCs w:val="26"/>
          <w:rtl/>
        </w:rPr>
        <w:t>14</w:t>
      </w:r>
      <w:r w:rsidR="0009435F" w:rsidRPr="0009435F">
        <w:rPr>
          <w:rFonts w:ascii="Calibri" w:eastAsia="Times New Roman" w:hAnsi="Calibri" w:cs="AL-Mohanad Bold" w:hint="cs"/>
          <w:sz w:val="26"/>
          <w:szCs w:val="26"/>
          <w:rtl/>
        </w:rPr>
        <w:t xml:space="preserve">هـ </w:t>
      </w:r>
    </w:p>
    <w:p w:rsidR="0009435F" w:rsidRPr="0009435F" w:rsidRDefault="0009435F" w:rsidP="00664810">
      <w:pPr>
        <w:spacing w:after="0" w:line="240" w:lineRule="auto"/>
        <w:ind w:left="40" w:right="-272"/>
        <w:jc w:val="both"/>
        <w:rPr>
          <w:rFonts w:ascii="Calibri" w:eastAsia="Times New Roman" w:hAnsi="Calibri" w:cs="AL-Mohanad Bold"/>
          <w:sz w:val="26"/>
          <w:szCs w:val="26"/>
          <w:rtl/>
        </w:rPr>
      </w:pPr>
      <w:r w:rsidRPr="0009435F">
        <w:rPr>
          <w:rFonts w:ascii="Calibri" w:eastAsia="Times New Roman" w:hAnsi="Calibri" w:cs="AL-Mohanad Bold" w:hint="cs"/>
          <w:sz w:val="26"/>
          <w:szCs w:val="26"/>
          <w:rtl/>
        </w:rPr>
        <w:t>اسم المرشح</w:t>
      </w:r>
      <w:r w:rsidR="00664810">
        <w:rPr>
          <w:rFonts w:ascii="Calibri" w:eastAsia="Times New Roman" w:hAnsi="Calibri" w:cs="AL-Mohanad Bold" w:hint="cs"/>
          <w:sz w:val="26"/>
          <w:szCs w:val="26"/>
          <w:rtl/>
        </w:rPr>
        <w:t>ــــــــ/ـة</w:t>
      </w:r>
      <w:r w:rsidRPr="0009435F">
        <w:rPr>
          <w:rFonts w:ascii="Calibri" w:eastAsia="Times New Roman" w:hAnsi="Calibri" w:cs="AL-Mohanad Bold" w:hint="cs"/>
          <w:sz w:val="26"/>
          <w:szCs w:val="26"/>
          <w:rtl/>
        </w:rPr>
        <w:t xml:space="preserve"> كاملاً:.</w:t>
      </w:r>
      <w:r w:rsidRPr="0009435F">
        <w:rPr>
          <w:rFonts w:ascii="Calibri" w:eastAsia="Times New Roman" w:hAnsi="Calibri" w:cs="AL-Mohanad Bold" w:hint="cs"/>
          <w:sz w:val="16"/>
          <w:szCs w:val="16"/>
          <w:rtl/>
        </w:rPr>
        <w:t>................................................................ ........</w:t>
      </w:r>
      <w:r w:rsidR="00A916BB">
        <w:rPr>
          <w:rFonts w:ascii="Calibri" w:eastAsia="Times New Roman" w:hAnsi="Calibri" w:cs="AL-Mohanad Bold" w:hint="cs"/>
          <w:sz w:val="16"/>
          <w:szCs w:val="16"/>
          <w:rtl/>
        </w:rPr>
        <w:t>...........</w:t>
      </w:r>
      <w:r w:rsidRPr="0009435F">
        <w:rPr>
          <w:rFonts w:ascii="Calibri" w:eastAsia="Times New Roman" w:hAnsi="Calibri" w:cs="AL-Mohanad Bold" w:hint="cs"/>
          <w:sz w:val="26"/>
          <w:szCs w:val="26"/>
          <w:rtl/>
        </w:rPr>
        <w:t>رقم السجل المدني/الإقامة:.</w:t>
      </w:r>
      <w:r w:rsidRPr="0009435F">
        <w:rPr>
          <w:rFonts w:ascii="Calibri" w:eastAsia="Times New Roman" w:hAnsi="Calibri" w:cs="AL-Mohanad Bold" w:hint="cs"/>
          <w:sz w:val="16"/>
          <w:szCs w:val="16"/>
          <w:rtl/>
        </w:rPr>
        <w:t>............................................</w:t>
      </w:r>
      <w:r w:rsidR="00A916BB">
        <w:rPr>
          <w:rFonts w:ascii="Calibri" w:eastAsia="Times New Roman" w:hAnsi="Calibri" w:cs="AL-Mohanad Bold" w:hint="cs"/>
          <w:sz w:val="16"/>
          <w:szCs w:val="16"/>
          <w:rtl/>
        </w:rPr>
        <w:t>.............................</w:t>
      </w:r>
      <w:r w:rsidRPr="0009435F">
        <w:rPr>
          <w:rFonts w:ascii="Calibri" w:eastAsia="Times New Roman" w:hAnsi="Calibri" w:cs="AL-Mohanad Bold" w:hint="cs"/>
          <w:sz w:val="26"/>
          <w:szCs w:val="26"/>
          <w:rtl/>
        </w:rPr>
        <w:t xml:space="preserve"> </w:t>
      </w:r>
      <w:r w:rsidR="00664810">
        <w:rPr>
          <w:rFonts w:ascii="Calibri" w:eastAsia="Times New Roman" w:hAnsi="Calibri" w:cs="AL-Mohanad Bold" w:hint="cs"/>
          <w:sz w:val="26"/>
          <w:szCs w:val="26"/>
          <w:rtl/>
        </w:rPr>
        <w:t>الجنسية</w:t>
      </w:r>
      <w:r w:rsidRPr="0009435F">
        <w:rPr>
          <w:rFonts w:ascii="Calibri" w:eastAsia="Times New Roman" w:hAnsi="Calibri" w:cs="AL-Mohanad Bold" w:hint="cs"/>
          <w:sz w:val="16"/>
          <w:szCs w:val="16"/>
          <w:rtl/>
        </w:rPr>
        <w:t>:......</w:t>
      </w:r>
      <w:r w:rsidR="003D5C4C">
        <w:rPr>
          <w:rFonts w:ascii="Calibri" w:eastAsia="Times New Roman" w:hAnsi="Calibri" w:cs="AL-Mohanad Bold" w:hint="cs"/>
          <w:sz w:val="16"/>
          <w:szCs w:val="16"/>
          <w:rtl/>
        </w:rPr>
        <w:t>...............................</w:t>
      </w:r>
    </w:p>
    <w:p w:rsidR="0009435F" w:rsidRPr="00A35DBD" w:rsidRDefault="00664810" w:rsidP="00A916BB">
      <w:pPr>
        <w:spacing w:after="0" w:line="240" w:lineRule="auto"/>
        <w:ind w:left="40" w:right="-272"/>
        <w:rPr>
          <w:rFonts w:ascii="Calibri" w:eastAsia="Times New Roman" w:hAnsi="Calibri" w:cs="AL-Mohanad Bold"/>
          <w:sz w:val="16"/>
          <w:szCs w:val="16"/>
          <w:rtl/>
        </w:rPr>
      </w:pPr>
      <w:r>
        <w:rPr>
          <w:rFonts w:ascii="Calibri" w:eastAsia="Times New Roman" w:hAnsi="Calibri" w:cs="AL-Mohanad Bold" w:hint="cs"/>
          <w:sz w:val="26"/>
          <w:szCs w:val="26"/>
          <w:rtl/>
        </w:rPr>
        <w:t xml:space="preserve">المؤهل </w:t>
      </w:r>
      <w:r w:rsidR="0009435F" w:rsidRPr="0009435F">
        <w:rPr>
          <w:rFonts w:ascii="Calibri" w:eastAsia="Times New Roman" w:hAnsi="Calibri" w:cs="AL-Mohanad Bold" w:hint="cs"/>
          <w:sz w:val="26"/>
          <w:szCs w:val="26"/>
          <w:rtl/>
        </w:rPr>
        <w:t>:.</w:t>
      </w:r>
      <w:r w:rsidR="0009435F" w:rsidRPr="0009435F">
        <w:rPr>
          <w:rFonts w:ascii="Calibri" w:eastAsia="Times New Roman" w:hAnsi="Calibri" w:cs="AL-Mohanad Bold" w:hint="cs"/>
          <w:sz w:val="16"/>
          <w:szCs w:val="16"/>
          <w:rtl/>
        </w:rPr>
        <w:t>.......................</w:t>
      </w:r>
      <w:r w:rsidR="00A35DBD">
        <w:rPr>
          <w:rFonts w:ascii="Calibri" w:eastAsia="Times New Roman" w:hAnsi="Calibri" w:cs="AL-Mohanad Bold" w:hint="cs"/>
          <w:sz w:val="16"/>
          <w:szCs w:val="16"/>
          <w:rtl/>
        </w:rPr>
        <w:t xml:space="preserve">...........   </w:t>
      </w:r>
      <w:r w:rsidR="0009435F" w:rsidRPr="0009435F">
        <w:rPr>
          <w:rFonts w:ascii="Calibri" w:eastAsia="Times New Roman" w:hAnsi="Calibri" w:cs="AL-Mohanad Bold" w:hint="cs"/>
          <w:sz w:val="26"/>
          <w:szCs w:val="26"/>
          <w:rtl/>
        </w:rPr>
        <w:t xml:space="preserve"> التخصص:</w:t>
      </w:r>
      <w:r w:rsidR="0009435F" w:rsidRPr="0009435F">
        <w:rPr>
          <w:rFonts w:ascii="Calibri" w:eastAsia="Times New Roman" w:hAnsi="Calibri" w:cs="AL-Mohanad Bold" w:hint="cs"/>
          <w:sz w:val="16"/>
          <w:szCs w:val="16"/>
          <w:rtl/>
        </w:rPr>
        <w:t xml:space="preserve"> :...............................................</w:t>
      </w:r>
      <w:r w:rsidR="00A35DBD">
        <w:rPr>
          <w:rFonts w:ascii="Calibri" w:eastAsia="Times New Roman" w:hAnsi="Calibri" w:cs="AL-Mohanad Bold" w:hint="cs"/>
          <w:sz w:val="16"/>
          <w:szCs w:val="16"/>
          <w:rtl/>
        </w:rPr>
        <w:t>....................</w:t>
      </w:r>
      <w:r w:rsidR="0009435F" w:rsidRPr="0009435F">
        <w:rPr>
          <w:rFonts w:ascii="Calibri" w:eastAsia="Times New Roman" w:hAnsi="Calibri" w:cs="AL-Mohanad Bold" w:hint="cs"/>
          <w:sz w:val="26"/>
          <w:szCs w:val="26"/>
          <w:rtl/>
        </w:rPr>
        <w:t>جهة العمل:</w:t>
      </w:r>
      <w:r w:rsidR="0009435F" w:rsidRPr="0009435F">
        <w:rPr>
          <w:rFonts w:ascii="Calibri" w:eastAsia="Times New Roman" w:hAnsi="Calibri" w:cs="AL-Mohanad Bold" w:hint="cs"/>
          <w:sz w:val="16"/>
          <w:szCs w:val="16"/>
          <w:rtl/>
        </w:rPr>
        <w:t xml:space="preserve">  </w:t>
      </w:r>
      <w:r w:rsidR="0009435F" w:rsidRPr="0009435F">
        <w:rPr>
          <w:rFonts w:ascii="Calibri" w:eastAsia="Times New Roman" w:hAnsi="Calibri" w:cs="AL-Mohanad Bold" w:hint="cs"/>
          <w:sz w:val="32"/>
          <w:szCs w:val="32"/>
        </w:rPr>
        <w:sym w:font="Wingdings" w:char="F071"/>
      </w:r>
      <w:r>
        <w:rPr>
          <w:rFonts w:ascii="Calibri" w:eastAsia="Times New Roman" w:hAnsi="Calibri" w:cs="AL-Mohanad Bold" w:hint="cs"/>
          <w:sz w:val="24"/>
          <w:szCs w:val="24"/>
          <w:rtl/>
        </w:rPr>
        <w:t xml:space="preserve"> لا يوجد</w:t>
      </w:r>
      <w:r w:rsidR="0009435F" w:rsidRPr="0009435F">
        <w:rPr>
          <w:rFonts w:ascii="Calibri" w:eastAsia="Times New Roman" w:hAnsi="Calibri" w:cs="AL-Mohanad Bold" w:hint="cs"/>
          <w:sz w:val="24"/>
          <w:szCs w:val="24"/>
          <w:rtl/>
        </w:rPr>
        <w:t xml:space="preserve"> </w:t>
      </w:r>
      <w:r w:rsidR="0009435F" w:rsidRPr="0009435F">
        <w:rPr>
          <w:rFonts w:ascii="Calibri" w:eastAsia="Times New Roman" w:hAnsi="Calibri" w:cs="AL-Mohanad Bold" w:hint="cs"/>
          <w:sz w:val="32"/>
          <w:szCs w:val="32"/>
        </w:rPr>
        <w:sym w:font="Wingdings" w:char="F071"/>
      </w:r>
      <w:r w:rsidRPr="000C0861">
        <w:rPr>
          <w:rFonts w:ascii="Calibri" w:eastAsia="Times New Roman" w:hAnsi="Calibri" w:cs="AL-Mohanad Bold"/>
          <w:color w:val="C00000"/>
          <w:sz w:val="26"/>
          <w:szCs w:val="26"/>
        </w:rPr>
        <w:t>*</w:t>
      </w:r>
      <w:r w:rsidR="0009435F" w:rsidRPr="0009435F">
        <w:rPr>
          <w:rFonts w:ascii="Calibri" w:eastAsia="Times New Roman" w:hAnsi="Calibri" w:cs="AL-Mohanad Bold" w:hint="cs"/>
          <w:sz w:val="24"/>
          <w:szCs w:val="24"/>
          <w:rtl/>
        </w:rPr>
        <w:t xml:space="preserve"> يوجد ( يتم إدراج اسم الجهة):</w:t>
      </w:r>
      <w:r w:rsidR="00A916BB">
        <w:rPr>
          <w:rFonts w:ascii="Calibri" w:eastAsia="Times New Roman" w:hAnsi="Calibri" w:cs="AL-Mohanad Bold" w:hint="cs"/>
          <w:sz w:val="16"/>
          <w:szCs w:val="16"/>
          <w:rtl/>
        </w:rPr>
        <w:t xml:space="preserve"> </w:t>
      </w:r>
      <w:r w:rsidR="00A916BB" w:rsidRPr="00A35DBD">
        <w:rPr>
          <w:rFonts w:ascii="Calibri" w:eastAsia="Times New Roman" w:hAnsi="Calibri" w:cs="AL-Mohanad Bold" w:hint="cs"/>
          <w:sz w:val="16"/>
          <w:szCs w:val="16"/>
          <w:rtl/>
        </w:rPr>
        <w:t>...............................................</w:t>
      </w:r>
      <w:r w:rsidR="00A35DBD" w:rsidRPr="00A35DBD">
        <w:rPr>
          <w:rFonts w:ascii="Calibri" w:eastAsia="Times New Roman" w:hAnsi="Calibri" w:cs="AL-Mohanad Bold" w:hint="cs"/>
          <w:sz w:val="16"/>
          <w:szCs w:val="16"/>
          <w:rtl/>
        </w:rPr>
        <w:t>....................</w:t>
      </w:r>
    </w:p>
    <w:p w:rsidR="0009435F" w:rsidRPr="0009435F" w:rsidRDefault="0009435F" w:rsidP="0009435F">
      <w:pPr>
        <w:spacing w:after="0" w:line="240" w:lineRule="auto"/>
        <w:ind w:left="40" w:right="-272"/>
        <w:rPr>
          <w:rFonts w:ascii="Calibri" w:eastAsia="Times New Roman" w:hAnsi="Calibri" w:cs="AL-Mohanad Bold"/>
          <w:sz w:val="4"/>
          <w:szCs w:val="4"/>
          <w:rtl/>
        </w:rPr>
      </w:pPr>
    </w:p>
    <w:tbl>
      <w:tblPr>
        <w:tblStyle w:val="31"/>
        <w:bidiVisual/>
        <w:tblW w:w="13701" w:type="dxa"/>
        <w:jc w:val="center"/>
        <w:tblInd w:w="-16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2409"/>
        <w:gridCol w:w="567"/>
        <w:gridCol w:w="567"/>
        <w:gridCol w:w="953"/>
        <w:gridCol w:w="795"/>
        <w:gridCol w:w="1048"/>
        <w:gridCol w:w="912"/>
        <w:gridCol w:w="850"/>
        <w:gridCol w:w="1530"/>
        <w:gridCol w:w="715"/>
        <w:gridCol w:w="1157"/>
        <w:gridCol w:w="1695"/>
      </w:tblGrid>
      <w:tr w:rsidR="0009435F" w:rsidRPr="0009435F" w:rsidTr="001E6A6D">
        <w:trPr>
          <w:trHeight w:val="388"/>
          <w:jc w:val="center"/>
        </w:trPr>
        <w:tc>
          <w:tcPr>
            <w:tcW w:w="503" w:type="dxa"/>
            <w:vMerge w:val="restart"/>
            <w:tcBorders>
              <w:top w:val="thinThickSmallGap" w:sz="18" w:space="0" w:color="auto"/>
              <w:left w:val="thinThickSmallGap" w:sz="18" w:space="0" w:color="auto"/>
            </w:tcBorders>
            <w:vAlign w:val="center"/>
          </w:tcPr>
          <w:p w:rsidR="0009435F" w:rsidRPr="005607E8" w:rsidRDefault="0009435F" w:rsidP="0009435F">
            <w:pPr>
              <w:jc w:val="center"/>
              <w:rPr>
                <w:rFonts w:ascii="Calibri" w:hAnsi="Calibri" w:cs="AL-Mohanad"/>
                <w:b/>
                <w:bCs/>
                <w:sz w:val="24"/>
                <w:szCs w:val="24"/>
                <w:rtl/>
              </w:rPr>
            </w:pPr>
            <w:r w:rsidRPr="005607E8">
              <w:rPr>
                <w:rFonts w:ascii="Calibri" w:hAnsi="Calibri" w:cs="AL-Mohanad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2409" w:type="dxa"/>
            <w:vMerge w:val="restart"/>
            <w:tcBorders>
              <w:top w:val="thinThickSmallGap" w:sz="18" w:space="0" w:color="auto"/>
            </w:tcBorders>
            <w:vAlign w:val="center"/>
          </w:tcPr>
          <w:p w:rsidR="0009435F" w:rsidRPr="005607E8" w:rsidRDefault="0009435F" w:rsidP="001E6A6D">
            <w:pPr>
              <w:jc w:val="center"/>
              <w:rPr>
                <w:rFonts w:ascii="Calibri" w:hAnsi="Calibri" w:cs="AL-Mohanad"/>
                <w:b/>
                <w:bCs/>
                <w:sz w:val="24"/>
                <w:szCs w:val="24"/>
                <w:rtl/>
              </w:rPr>
            </w:pPr>
            <w:r w:rsidRPr="005607E8">
              <w:rPr>
                <w:rFonts w:ascii="Calibri" w:hAnsi="Calibri" w:cs="AL-Mohanad" w:hint="cs"/>
                <w:b/>
                <w:bCs/>
                <w:sz w:val="24"/>
                <w:szCs w:val="24"/>
                <w:rtl/>
              </w:rPr>
              <w:t xml:space="preserve">أسماء المقررات المطلوب إسنادها </w:t>
            </w:r>
            <w:r w:rsidR="001E6A6D" w:rsidRPr="005607E8">
              <w:rPr>
                <w:rFonts w:ascii="Calibri" w:hAnsi="Calibri" w:cs="AL-Mohanad" w:hint="cs"/>
                <w:b/>
                <w:bCs/>
                <w:sz w:val="24"/>
                <w:szCs w:val="24"/>
                <w:rtl/>
              </w:rPr>
              <w:t>للمتعاون</w:t>
            </w:r>
          </w:p>
        </w:tc>
        <w:tc>
          <w:tcPr>
            <w:tcW w:w="567" w:type="dxa"/>
            <w:vMerge w:val="restart"/>
            <w:tcBorders>
              <w:top w:val="thinThickSmallGap" w:sz="18" w:space="0" w:color="auto"/>
            </w:tcBorders>
            <w:textDirection w:val="btLr"/>
            <w:vAlign w:val="center"/>
          </w:tcPr>
          <w:p w:rsidR="0009435F" w:rsidRPr="005607E8" w:rsidRDefault="0009435F" w:rsidP="0009435F">
            <w:pPr>
              <w:ind w:left="113" w:right="113"/>
              <w:jc w:val="center"/>
              <w:rPr>
                <w:rFonts w:ascii="Calibri" w:hAnsi="Calibri" w:cs="AL-Mohanad"/>
                <w:b/>
                <w:bCs/>
                <w:sz w:val="24"/>
                <w:szCs w:val="24"/>
                <w:rtl/>
              </w:rPr>
            </w:pPr>
            <w:r w:rsidRPr="005607E8">
              <w:rPr>
                <w:rFonts w:ascii="Calibri" w:hAnsi="Calibri" w:cs="AL-Mohanad" w:hint="cs"/>
                <w:b/>
                <w:bCs/>
                <w:sz w:val="24"/>
                <w:szCs w:val="24"/>
                <w:rtl/>
              </w:rPr>
              <w:t>رمز المقرر</w:t>
            </w:r>
          </w:p>
        </w:tc>
        <w:tc>
          <w:tcPr>
            <w:tcW w:w="567" w:type="dxa"/>
            <w:vMerge w:val="restart"/>
            <w:tcBorders>
              <w:top w:val="thinThickSmallGap" w:sz="18" w:space="0" w:color="auto"/>
            </w:tcBorders>
            <w:textDirection w:val="btLr"/>
            <w:vAlign w:val="center"/>
          </w:tcPr>
          <w:p w:rsidR="0009435F" w:rsidRPr="005607E8" w:rsidRDefault="0009435F" w:rsidP="0009435F">
            <w:pPr>
              <w:ind w:left="113" w:right="113"/>
              <w:jc w:val="center"/>
              <w:rPr>
                <w:rFonts w:ascii="Calibri" w:hAnsi="Calibri" w:cs="AL-Mohanad"/>
                <w:b/>
                <w:bCs/>
                <w:sz w:val="24"/>
                <w:szCs w:val="24"/>
                <w:rtl/>
              </w:rPr>
            </w:pPr>
            <w:r w:rsidRPr="005607E8">
              <w:rPr>
                <w:rFonts w:ascii="Calibri" w:hAnsi="Calibri" w:cs="AL-Mohanad" w:hint="cs"/>
                <w:b/>
                <w:bCs/>
                <w:sz w:val="24"/>
                <w:szCs w:val="24"/>
                <w:rtl/>
              </w:rPr>
              <w:t>المستوى</w:t>
            </w:r>
          </w:p>
        </w:tc>
        <w:tc>
          <w:tcPr>
            <w:tcW w:w="2796" w:type="dxa"/>
            <w:gridSpan w:val="3"/>
            <w:tcBorders>
              <w:top w:val="thinThickSmallGap" w:sz="18" w:space="0" w:color="auto"/>
              <w:right w:val="thinThickSmallGap" w:sz="18" w:space="0" w:color="auto"/>
            </w:tcBorders>
            <w:vAlign w:val="center"/>
          </w:tcPr>
          <w:p w:rsidR="0009435F" w:rsidRPr="005607E8" w:rsidRDefault="0009435F" w:rsidP="0009435F">
            <w:pPr>
              <w:jc w:val="center"/>
              <w:rPr>
                <w:rFonts w:ascii="Calibri" w:hAnsi="Calibri" w:cs="AL-Mohanad"/>
                <w:b/>
                <w:bCs/>
                <w:sz w:val="20"/>
                <w:szCs w:val="20"/>
                <w:rtl/>
              </w:rPr>
            </w:pPr>
            <w:r w:rsidRPr="005607E8">
              <w:rPr>
                <w:rFonts w:ascii="Calibri" w:hAnsi="Calibri" w:cs="AL-Mohanad" w:hint="cs"/>
                <w:b/>
                <w:bCs/>
                <w:sz w:val="20"/>
                <w:szCs w:val="20"/>
                <w:rtl/>
              </w:rPr>
              <w:t>عدد وحدات المقرر وفقاً للخطة الدراسية</w:t>
            </w:r>
          </w:p>
        </w:tc>
        <w:tc>
          <w:tcPr>
            <w:tcW w:w="6859" w:type="dxa"/>
            <w:gridSpan w:val="6"/>
            <w:tcBorders>
              <w:top w:val="thinThickSmallGap" w:sz="18" w:space="0" w:color="auto"/>
              <w:left w:val="thinThickSmallGap" w:sz="18" w:space="0" w:color="auto"/>
            </w:tcBorders>
            <w:vAlign w:val="center"/>
          </w:tcPr>
          <w:p w:rsidR="0009435F" w:rsidRPr="005607E8" w:rsidRDefault="0009435F" w:rsidP="001E6A6D">
            <w:pPr>
              <w:jc w:val="center"/>
              <w:rPr>
                <w:rFonts w:ascii="Calibri" w:hAnsi="Calibri" w:cs="AL-Mohanad"/>
                <w:b/>
                <w:bCs/>
                <w:sz w:val="24"/>
                <w:szCs w:val="24"/>
                <w:rtl/>
              </w:rPr>
            </w:pPr>
            <w:r w:rsidRPr="005607E8">
              <w:rPr>
                <w:rFonts w:ascii="Calibri" w:hAnsi="Calibri" w:cs="AL-Mohanad" w:hint="cs"/>
                <w:b/>
                <w:bCs/>
                <w:sz w:val="24"/>
                <w:szCs w:val="24"/>
                <w:rtl/>
              </w:rPr>
              <w:t xml:space="preserve">عدد الشعب والساعات اللاتي سوف تسند </w:t>
            </w:r>
            <w:r w:rsidR="001E6A6D" w:rsidRPr="005607E8">
              <w:rPr>
                <w:rFonts w:ascii="Calibri" w:hAnsi="Calibri" w:cs="AL-Mohanad" w:hint="cs"/>
                <w:b/>
                <w:bCs/>
                <w:sz w:val="24"/>
                <w:szCs w:val="24"/>
                <w:rtl/>
              </w:rPr>
              <w:t>للمتعاون</w:t>
            </w:r>
            <w:r w:rsidRPr="005607E8">
              <w:rPr>
                <w:rFonts w:ascii="Calibri" w:hAnsi="Calibri" w:cs="AL-Mohanad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1E6A6D" w:rsidRPr="0009435F" w:rsidTr="005607E8">
        <w:trPr>
          <w:trHeight w:val="298"/>
          <w:jc w:val="center"/>
        </w:trPr>
        <w:tc>
          <w:tcPr>
            <w:tcW w:w="503" w:type="dxa"/>
            <w:vMerge/>
            <w:tcBorders>
              <w:left w:val="thinThickSmallGap" w:sz="18" w:space="0" w:color="auto"/>
            </w:tcBorders>
            <w:vAlign w:val="center"/>
          </w:tcPr>
          <w:p w:rsidR="001E6A6D" w:rsidRPr="005607E8" w:rsidRDefault="001E6A6D" w:rsidP="0009435F">
            <w:pPr>
              <w:jc w:val="center"/>
              <w:rPr>
                <w:rFonts w:ascii="Calibri" w:hAnsi="Calibri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09" w:type="dxa"/>
            <w:vMerge/>
            <w:vAlign w:val="center"/>
          </w:tcPr>
          <w:p w:rsidR="001E6A6D" w:rsidRPr="005607E8" w:rsidRDefault="001E6A6D" w:rsidP="0009435F">
            <w:pPr>
              <w:jc w:val="center"/>
              <w:rPr>
                <w:rFonts w:ascii="Calibri" w:hAnsi="Calibri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</w:tcPr>
          <w:p w:rsidR="001E6A6D" w:rsidRPr="005607E8" w:rsidRDefault="001E6A6D" w:rsidP="0009435F">
            <w:pPr>
              <w:jc w:val="center"/>
              <w:rPr>
                <w:rFonts w:ascii="Calibri" w:hAnsi="Calibri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1E6A6D" w:rsidRPr="005607E8" w:rsidRDefault="001E6A6D" w:rsidP="0009435F">
            <w:pPr>
              <w:jc w:val="center"/>
              <w:rPr>
                <w:rFonts w:ascii="Calibri" w:hAnsi="Calibri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3" w:type="dxa"/>
            <w:vMerge w:val="restart"/>
            <w:tcBorders>
              <w:right w:val="single" w:sz="4" w:space="0" w:color="auto"/>
            </w:tcBorders>
            <w:vAlign w:val="center"/>
          </w:tcPr>
          <w:p w:rsidR="001E6A6D" w:rsidRPr="005607E8" w:rsidRDefault="001E6A6D" w:rsidP="0009435F">
            <w:pPr>
              <w:jc w:val="center"/>
              <w:rPr>
                <w:rFonts w:ascii="Calibri" w:hAnsi="Calibri" w:cs="AL-Mohanad"/>
                <w:b/>
                <w:bCs/>
                <w:sz w:val="24"/>
                <w:szCs w:val="24"/>
                <w:rtl/>
              </w:rPr>
            </w:pPr>
            <w:r w:rsidRPr="005607E8">
              <w:rPr>
                <w:rFonts w:ascii="Calibri" w:hAnsi="Calibri" w:cs="AL-Mohanad" w:hint="cs"/>
                <w:b/>
                <w:bCs/>
                <w:sz w:val="24"/>
                <w:szCs w:val="24"/>
                <w:rtl/>
              </w:rPr>
              <w:t>نظري</w:t>
            </w:r>
          </w:p>
        </w:tc>
        <w:tc>
          <w:tcPr>
            <w:tcW w:w="7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A6D" w:rsidRPr="005607E8" w:rsidRDefault="001E6A6D" w:rsidP="001E6A6D">
            <w:pPr>
              <w:rPr>
                <w:rFonts w:ascii="Calibri" w:hAnsi="Calibri" w:cs="AL-Mohanad"/>
                <w:b/>
                <w:bCs/>
                <w:sz w:val="24"/>
                <w:szCs w:val="24"/>
                <w:rtl/>
              </w:rPr>
            </w:pPr>
            <w:r w:rsidRPr="005607E8">
              <w:rPr>
                <w:rFonts w:ascii="Calibri" w:hAnsi="Calibri" w:cs="AL-Mohanad" w:hint="cs"/>
                <w:b/>
                <w:bCs/>
                <w:sz w:val="24"/>
                <w:szCs w:val="24"/>
                <w:rtl/>
              </w:rPr>
              <w:t>عملي</w:t>
            </w:r>
          </w:p>
        </w:tc>
        <w:tc>
          <w:tcPr>
            <w:tcW w:w="1048" w:type="dxa"/>
            <w:vMerge w:val="restart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1E6A6D" w:rsidRPr="005607E8" w:rsidRDefault="001E6A6D" w:rsidP="001E6A6D">
            <w:pPr>
              <w:rPr>
                <w:rFonts w:ascii="Calibri" w:hAnsi="Calibri" w:cs="AL-Mohanad"/>
                <w:b/>
                <w:bCs/>
                <w:sz w:val="24"/>
                <w:szCs w:val="24"/>
                <w:rtl/>
              </w:rPr>
            </w:pPr>
            <w:r w:rsidRPr="005607E8">
              <w:rPr>
                <w:rFonts w:ascii="Calibri" w:hAnsi="Calibri" w:cs="AL-Mohanad" w:hint="cs"/>
                <w:b/>
                <w:bCs/>
                <w:sz w:val="24"/>
                <w:szCs w:val="24"/>
                <w:rtl/>
              </w:rPr>
              <w:t>التدريب</w:t>
            </w:r>
          </w:p>
        </w:tc>
        <w:tc>
          <w:tcPr>
            <w:tcW w:w="3292" w:type="dxa"/>
            <w:gridSpan w:val="3"/>
            <w:tcBorders>
              <w:left w:val="thinThickSmallGap" w:sz="18" w:space="0" w:color="auto"/>
            </w:tcBorders>
            <w:vAlign w:val="center"/>
          </w:tcPr>
          <w:p w:rsidR="001E6A6D" w:rsidRPr="005607E8" w:rsidRDefault="001E6A6D" w:rsidP="0009435F">
            <w:pPr>
              <w:jc w:val="center"/>
              <w:rPr>
                <w:rFonts w:ascii="Calibri" w:hAnsi="Calibri" w:cs="AL-Mohanad"/>
                <w:b/>
                <w:bCs/>
                <w:sz w:val="24"/>
                <w:szCs w:val="24"/>
                <w:rtl/>
              </w:rPr>
            </w:pPr>
            <w:r w:rsidRPr="005607E8">
              <w:rPr>
                <w:rFonts w:ascii="Calibri" w:hAnsi="Calibri" w:cs="AL-Mohanad" w:hint="cs"/>
                <w:b/>
                <w:bCs/>
                <w:sz w:val="24"/>
                <w:szCs w:val="24"/>
                <w:rtl/>
              </w:rPr>
              <w:t>نظري</w:t>
            </w:r>
          </w:p>
        </w:tc>
        <w:tc>
          <w:tcPr>
            <w:tcW w:w="3567" w:type="dxa"/>
            <w:gridSpan w:val="3"/>
            <w:vAlign w:val="center"/>
          </w:tcPr>
          <w:p w:rsidR="001E6A6D" w:rsidRPr="005607E8" w:rsidRDefault="001E6A6D" w:rsidP="0009435F">
            <w:pPr>
              <w:jc w:val="center"/>
              <w:rPr>
                <w:rFonts w:ascii="Calibri" w:hAnsi="Calibri" w:cs="AL-Mohanad"/>
                <w:b/>
                <w:bCs/>
                <w:sz w:val="24"/>
                <w:szCs w:val="24"/>
                <w:rtl/>
              </w:rPr>
            </w:pPr>
            <w:r w:rsidRPr="005607E8">
              <w:rPr>
                <w:rFonts w:ascii="Calibri" w:hAnsi="Calibri" w:cs="AL-Mohanad" w:hint="cs"/>
                <w:b/>
                <w:bCs/>
                <w:sz w:val="24"/>
                <w:szCs w:val="24"/>
                <w:rtl/>
              </w:rPr>
              <w:t>عملي</w:t>
            </w:r>
          </w:p>
        </w:tc>
      </w:tr>
      <w:tr w:rsidR="001E6A6D" w:rsidRPr="0009435F" w:rsidTr="005607E8">
        <w:trPr>
          <w:cantSplit/>
          <w:trHeight w:val="505"/>
          <w:jc w:val="center"/>
        </w:trPr>
        <w:tc>
          <w:tcPr>
            <w:tcW w:w="503" w:type="dxa"/>
            <w:vMerge/>
            <w:tcBorders>
              <w:left w:val="thinThickSmallGap" w:sz="18" w:space="0" w:color="auto"/>
              <w:bottom w:val="thinThickSmallGap" w:sz="18" w:space="0" w:color="auto"/>
            </w:tcBorders>
            <w:vAlign w:val="center"/>
          </w:tcPr>
          <w:p w:rsidR="001E6A6D" w:rsidRPr="005607E8" w:rsidRDefault="001E6A6D" w:rsidP="0009435F">
            <w:pPr>
              <w:jc w:val="center"/>
              <w:rPr>
                <w:rFonts w:ascii="Calibri" w:hAnsi="Calibri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09" w:type="dxa"/>
            <w:vMerge/>
            <w:tcBorders>
              <w:bottom w:val="thinThickSmallGap" w:sz="18" w:space="0" w:color="auto"/>
            </w:tcBorders>
            <w:vAlign w:val="center"/>
          </w:tcPr>
          <w:p w:rsidR="001E6A6D" w:rsidRPr="005607E8" w:rsidRDefault="001E6A6D" w:rsidP="0009435F">
            <w:pPr>
              <w:jc w:val="center"/>
              <w:rPr>
                <w:rFonts w:ascii="Calibri" w:hAnsi="Calibri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tcBorders>
              <w:bottom w:val="thinThickSmallGap" w:sz="18" w:space="0" w:color="auto"/>
            </w:tcBorders>
          </w:tcPr>
          <w:p w:rsidR="001E6A6D" w:rsidRPr="005607E8" w:rsidRDefault="001E6A6D" w:rsidP="0009435F">
            <w:pPr>
              <w:jc w:val="center"/>
              <w:rPr>
                <w:rFonts w:ascii="Calibri" w:hAnsi="Calibri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tcBorders>
              <w:bottom w:val="thinThickSmallGap" w:sz="18" w:space="0" w:color="auto"/>
            </w:tcBorders>
            <w:vAlign w:val="center"/>
          </w:tcPr>
          <w:p w:rsidR="001E6A6D" w:rsidRPr="005607E8" w:rsidRDefault="001E6A6D" w:rsidP="0009435F">
            <w:pPr>
              <w:jc w:val="center"/>
              <w:rPr>
                <w:rFonts w:ascii="Calibri" w:hAnsi="Calibri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3" w:type="dxa"/>
            <w:vMerge/>
            <w:tcBorders>
              <w:bottom w:val="thinThickSmallGap" w:sz="18" w:space="0" w:color="auto"/>
              <w:right w:val="single" w:sz="4" w:space="0" w:color="auto"/>
            </w:tcBorders>
            <w:vAlign w:val="center"/>
          </w:tcPr>
          <w:p w:rsidR="001E6A6D" w:rsidRPr="005607E8" w:rsidRDefault="001E6A6D" w:rsidP="0009435F">
            <w:pPr>
              <w:jc w:val="center"/>
              <w:rPr>
                <w:rFonts w:ascii="Calibri" w:hAnsi="Calibri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1E6A6D" w:rsidRPr="005607E8" w:rsidRDefault="001E6A6D" w:rsidP="0009435F">
            <w:pPr>
              <w:jc w:val="center"/>
              <w:rPr>
                <w:rFonts w:ascii="Calibri" w:hAnsi="Calibri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1E6A6D" w:rsidRPr="005607E8" w:rsidRDefault="001E6A6D" w:rsidP="0009435F">
            <w:pPr>
              <w:jc w:val="center"/>
              <w:rPr>
                <w:rFonts w:ascii="Calibri" w:hAnsi="Calibri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2" w:type="dxa"/>
            <w:tcBorders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1E6A6D" w:rsidRPr="005607E8" w:rsidRDefault="001E6A6D" w:rsidP="0009435F">
            <w:pPr>
              <w:jc w:val="center"/>
              <w:rPr>
                <w:rFonts w:ascii="Calibri" w:hAnsi="Calibri" w:cs="AL-Mohanad"/>
                <w:b/>
                <w:bCs/>
                <w:sz w:val="20"/>
                <w:szCs w:val="20"/>
                <w:rtl/>
              </w:rPr>
            </w:pPr>
            <w:r w:rsidRPr="005607E8">
              <w:rPr>
                <w:rFonts w:ascii="Calibri" w:hAnsi="Calibri" w:cs="AL-Mohanad" w:hint="cs"/>
                <w:b/>
                <w:bCs/>
                <w:sz w:val="20"/>
                <w:szCs w:val="20"/>
                <w:rtl/>
              </w:rPr>
              <w:t>عدد الشعب</w:t>
            </w:r>
          </w:p>
        </w:tc>
        <w:tc>
          <w:tcPr>
            <w:tcW w:w="850" w:type="dxa"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1E6A6D" w:rsidRPr="005607E8" w:rsidRDefault="001E6A6D" w:rsidP="003D5C4C">
            <w:pPr>
              <w:jc w:val="center"/>
              <w:rPr>
                <w:rFonts w:ascii="Calibri" w:hAnsi="Calibri" w:cs="AL-Mohanad"/>
                <w:b/>
                <w:bCs/>
                <w:sz w:val="20"/>
                <w:szCs w:val="20"/>
                <w:rtl/>
              </w:rPr>
            </w:pPr>
            <w:r w:rsidRPr="005607E8">
              <w:rPr>
                <w:rFonts w:ascii="Calibri" w:hAnsi="Calibri" w:cs="AL-Mohanad" w:hint="cs"/>
                <w:b/>
                <w:bCs/>
                <w:sz w:val="20"/>
                <w:szCs w:val="20"/>
                <w:rtl/>
              </w:rPr>
              <w:t>عدد</w:t>
            </w:r>
            <w:r w:rsidRPr="005607E8">
              <w:rPr>
                <w:rFonts w:ascii="Calibri" w:hAnsi="Calibri" w:cs="AL-Mohanad" w:hint="cs"/>
                <w:b/>
                <w:bCs/>
                <w:color w:val="C00000"/>
                <w:sz w:val="20"/>
                <w:szCs w:val="20"/>
                <w:rtl/>
              </w:rPr>
              <w:t xml:space="preserve"> </w:t>
            </w:r>
            <w:r w:rsidRPr="005607E8">
              <w:rPr>
                <w:rFonts w:ascii="Calibri" w:hAnsi="Calibri" w:cs="AL-Mohanad" w:hint="cs"/>
                <w:b/>
                <w:bCs/>
                <w:sz w:val="20"/>
                <w:szCs w:val="20"/>
                <w:rtl/>
              </w:rPr>
              <w:t>الوحدات</w:t>
            </w:r>
          </w:p>
        </w:tc>
        <w:tc>
          <w:tcPr>
            <w:tcW w:w="1530" w:type="dxa"/>
            <w:tcBorders>
              <w:left w:val="single" w:sz="4" w:space="0" w:color="auto"/>
              <w:bottom w:val="thinThickSmallGap" w:sz="18" w:space="0" w:color="auto"/>
            </w:tcBorders>
            <w:vAlign w:val="center"/>
          </w:tcPr>
          <w:p w:rsidR="001E6A6D" w:rsidRPr="005607E8" w:rsidRDefault="001E6A6D" w:rsidP="0009435F">
            <w:pPr>
              <w:jc w:val="center"/>
              <w:rPr>
                <w:rFonts w:ascii="Calibri" w:hAnsi="Calibri" w:cs="AL-Mohanad"/>
                <w:b/>
                <w:bCs/>
                <w:sz w:val="20"/>
                <w:szCs w:val="20"/>
                <w:rtl/>
              </w:rPr>
            </w:pPr>
            <w:r w:rsidRPr="005607E8">
              <w:rPr>
                <w:rFonts w:ascii="Calibri" w:hAnsi="Calibri" w:cs="AL-Mohanad" w:hint="cs"/>
                <w:b/>
                <w:bCs/>
                <w:sz w:val="20"/>
                <w:szCs w:val="20"/>
                <w:rtl/>
              </w:rPr>
              <w:t>مجموع الوحدات</w:t>
            </w:r>
            <w:r w:rsidRPr="005607E8">
              <w:rPr>
                <w:rFonts w:ascii="Calibri" w:hAnsi="Calibri" w:cs="AL-Mohanad"/>
                <w:b/>
                <w:bCs/>
                <w:color w:val="C00000"/>
                <w:sz w:val="24"/>
                <w:szCs w:val="24"/>
              </w:rPr>
              <w:t>**</w:t>
            </w:r>
            <w:r w:rsidRPr="005607E8">
              <w:rPr>
                <w:rFonts w:ascii="Calibri" w:hAnsi="Calibri" w:cs="AL-Mohanad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5607E8">
              <w:rPr>
                <w:rFonts w:ascii="Calibri" w:hAnsi="Calibri" w:cs="AL-Mohanad" w:hint="cs"/>
                <w:b/>
                <w:bCs/>
                <w:sz w:val="20"/>
                <w:szCs w:val="20"/>
                <w:rtl/>
              </w:rPr>
              <w:t>النظرية</w:t>
            </w:r>
          </w:p>
        </w:tc>
        <w:tc>
          <w:tcPr>
            <w:tcW w:w="715" w:type="dxa"/>
            <w:tcBorders>
              <w:bottom w:val="thinThickSmallGap" w:sz="18" w:space="0" w:color="auto"/>
              <w:right w:val="single" w:sz="4" w:space="0" w:color="auto"/>
            </w:tcBorders>
            <w:vAlign w:val="center"/>
          </w:tcPr>
          <w:p w:rsidR="001E6A6D" w:rsidRPr="005607E8" w:rsidRDefault="001E6A6D" w:rsidP="0009435F">
            <w:pPr>
              <w:jc w:val="center"/>
              <w:rPr>
                <w:rFonts w:ascii="Calibri" w:hAnsi="Calibri" w:cs="AL-Mohanad"/>
                <w:b/>
                <w:bCs/>
                <w:sz w:val="20"/>
                <w:szCs w:val="20"/>
                <w:rtl/>
              </w:rPr>
            </w:pPr>
            <w:r w:rsidRPr="005607E8">
              <w:rPr>
                <w:rFonts w:ascii="Calibri" w:hAnsi="Calibri" w:cs="AL-Mohanad" w:hint="cs"/>
                <w:b/>
                <w:bCs/>
                <w:sz w:val="20"/>
                <w:szCs w:val="20"/>
                <w:rtl/>
              </w:rPr>
              <w:t>عدد الشعب</w:t>
            </w:r>
          </w:p>
        </w:tc>
        <w:tc>
          <w:tcPr>
            <w:tcW w:w="1157" w:type="dxa"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1E6A6D" w:rsidRPr="005607E8" w:rsidRDefault="001E6A6D" w:rsidP="0009435F">
            <w:pPr>
              <w:jc w:val="center"/>
              <w:rPr>
                <w:rFonts w:ascii="Calibri" w:hAnsi="Calibri" w:cs="AL-Mohanad"/>
                <w:b/>
                <w:bCs/>
                <w:sz w:val="20"/>
                <w:szCs w:val="20"/>
                <w:rtl/>
              </w:rPr>
            </w:pPr>
            <w:r w:rsidRPr="005607E8">
              <w:rPr>
                <w:rFonts w:ascii="Calibri" w:hAnsi="Calibri" w:cs="AL-Mohanad" w:hint="cs"/>
                <w:b/>
                <w:bCs/>
                <w:sz w:val="20"/>
                <w:szCs w:val="20"/>
                <w:rtl/>
              </w:rPr>
              <w:t>عدد الساعات الفعلية</w:t>
            </w:r>
          </w:p>
        </w:tc>
        <w:tc>
          <w:tcPr>
            <w:tcW w:w="1695" w:type="dxa"/>
            <w:tcBorders>
              <w:left w:val="single" w:sz="4" w:space="0" w:color="auto"/>
              <w:bottom w:val="thinThickSmallGap" w:sz="18" w:space="0" w:color="auto"/>
            </w:tcBorders>
            <w:vAlign w:val="center"/>
          </w:tcPr>
          <w:p w:rsidR="001E6A6D" w:rsidRPr="005607E8" w:rsidRDefault="001E6A6D" w:rsidP="0009435F">
            <w:pPr>
              <w:jc w:val="center"/>
              <w:rPr>
                <w:rFonts w:ascii="Calibri" w:hAnsi="Calibri" w:cs="AL-Mohanad"/>
                <w:b/>
                <w:bCs/>
                <w:sz w:val="20"/>
                <w:szCs w:val="20"/>
              </w:rPr>
            </w:pPr>
            <w:r w:rsidRPr="005607E8">
              <w:rPr>
                <w:rFonts w:ascii="Calibri" w:hAnsi="Calibri" w:cs="AL-Mohanad" w:hint="cs"/>
                <w:b/>
                <w:bCs/>
                <w:sz w:val="20"/>
                <w:szCs w:val="20"/>
                <w:rtl/>
              </w:rPr>
              <w:t xml:space="preserve">مجموع الوحدات </w:t>
            </w:r>
            <w:r w:rsidRPr="005607E8">
              <w:rPr>
                <w:rFonts w:ascii="Calibri" w:hAnsi="Calibri" w:cs="AL-Mohanad"/>
                <w:b/>
                <w:bCs/>
                <w:color w:val="C00000"/>
              </w:rPr>
              <w:t>***</w:t>
            </w:r>
          </w:p>
          <w:p w:rsidR="001E6A6D" w:rsidRPr="005607E8" w:rsidRDefault="001E6A6D" w:rsidP="0009435F">
            <w:pPr>
              <w:jc w:val="center"/>
              <w:rPr>
                <w:rFonts w:ascii="Calibri" w:hAnsi="Calibri" w:cs="AL-Mohanad"/>
                <w:b/>
                <w:bCs/>
                <w:sz w:val="20"/>
                <w:szCs w:val="20"/>
                <w:rtl/>
              </w:rPr>
            </w:pPr>
            <w:r w:rsidRPr="005607E8">
              <w:rPr>
                <w:rFonts w:ascii="Calibri" w:hAnsi="Calibri" w:cs="AL-Mohanad" w:hint="cs"/>
                <w:b/>
                <w:bCs/>
                <w:sz w:val="20"/>
                <w:szCs w:val="20"/>
                <w:rtl/>
              </w:rPr>
              <w:t>العملية</w:t>
            </w:r>
          </w:p>
        </w:tc>
      </w:tr>
      <w:tr w:rsidR="001E6A6D" w:rsidRPr="0009435F" w:rsidTr="005607E8">
        <w:trPr>
          <w:trHeight w:val="50"/>
          <w:jc w:val="center"/>
        </w:trPr>
        <w:tc>
          <w:tcPr>
            <w:tcW w:w="503" w:type="dxa"/>
            <w:tcBorders>
              <w:top w:val="thinThickSmallGap" w:sz="18" w:space="0" w:color="auto"/>
              <w:left w:val="thinThickSmallGap" w:sz="18" w:space="0" w:color="auto"/>
            </w:tcBorders>
            <w:vAlign w:val="center"/>
          </w:tcPr>
          <w:p w:rsidR="001E6A6D" w:rsidRPr="0009435F" w:rsidRDefault="001E6A6D" w:rsidP="0009435F">
            <w:pPr>
              <w:jc w:val="center"/>
              <w:rPr>
                <w:rFonts w:ascii="Calibri" w:hAnsi="Calibri" w:cs="AL-Mohanad"/>
                <w:sz w:val="24"/>
                <w:szCs w:val="24"/>
                <w:rtl/>
              </w:rPr>
            </w:pPr>
            <w:r w:rsidRPr="0009435F">
              <w:rPr>
                <w:rFonts w:ascii="Calibri" w:hAnsi="Calibri" w:cs="AL-Mohanad" w:hint="cs"/>
                <w:sz w:val="24"/>
                <w:szCs w:val="24"/>
                <w:rtl/>
              </w:rPr>
              <w:t>1</w:t>
            </w:r>
          </w:p>
        </w:tc>
        <w:tc>
          <w:tcPr>
            <w:tcW w:w="2409" w:type="dxa"/>
            <w:tcBorders>
              <w:top w:val="thinThickSmallGap" w:sz="18" w:space="0" w:color="auto"/>
            </w:tcBorders>
            <w:vAlign w:val="center"/>
          </w:tcPr>
          <w:p w:rsidR="001E6A6D" w:rsidRPr="0009435F" w:rsidRDefault="001E6A6D" w:rsidP="0009435F">
            <w:pPr>
              <w:jc w:val="center"/>
              <w:rPr>
                <w:rFonts w:ascii="Calibri" w:hAnsi="Calibri" w:cs="AL-Mohanad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</w:tcBorders>
          </w:tcPr>
          <w:p w:rsidR="001E6A6D" w:rsidRPr="0009435F" w:rsidRDefault="001E6A6D" w:rsidP="0009435F">
            <w:pPr>
              <w:jc w:val="center"/>
              <w:rPr>
                <w:rFonts w:ascii="Calibri" w:hAnsi="Calibri" w:cs="AL-Mohanad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</w:tcBorders>
            <w:vAlign w:val="center"/>
          </w:tcPr>
          <w:p w:rsidR="001E6A6D" w:rsidRPr="0009435F" w:rsidRDefault="001E6A6D" w:rsidP="0009435F">
            <w:pPr>
              <w:jc w:val="center"/>
              <w:rPr>
                <w:rFonts w:ascii="Calibri" w:hAnsi="Calibri" w:cs="AL-Mohanad"/>
                <w:sz w:val="24"/>
                <w:szCs w:val="24"/>
                <w:rtl/>
              </w:rPr>
            </w:pPr>
          </w:p>
        </w:tc>
        <w:tc>
          <w:tcPr>
            <w:tcW w:w="953" w:type="dxa"/>
            <w:tcBorders>
              <w:top w:val="thinThickSmallGap" w:sz="18" w:space="0" w:color="auto"/>
              <w:right w:val="single" w:sz="4" w:space="0" w:color="auto"/>
            </w:tcBorders>
            <w:vAlign w:val="center"/>
          </w:tcPr>
          <w:p w:rsidR="001E6A6D" w:rsidRPr="0009435F" w:rsidRDefault="001E6A6D" w:rsidP="0009435F">
            <w:pPr>
              <w:jc w:val="center"/>
              <w:rPr>
                <w:rFonts w:ascii="Calibri" w:hAnsi="Calibri" w:cs="AL-Mohanad"/>
                <w:sz w:val="24"/>
                <w:szCs w:val="24"/>
                <w:rtl/>
              </w:rPr>
            </w:pPr>
          </w:p>
        </w:tc>
        <w:tc>
          <w:tcPr>
            <w:tcW w:w="795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A6D" w:rsidRPr="0009435F" w:rsidRDefault="001E6A6D" w:rsidP="0009435F">
            <w:pPr>
              <w:jc w:val="center"/>
              <w:rPr>
                <w:rFonts w:ascii="Calibri" w:hAnsi="Calibri" w:cs="AL-Mohanad"/>
                <w:sz w:val="24"/>
                <w:szCs w:val="24"/>
                <w:rtl/>
              </w:rPr>
            </w:pPr>
          </w:p>
        </w:tc>
        <w:tc>
          <w:tcPr>
            <w:tcW w:w="1048" w:type="dxa"/>
            <w:tcBorders>
              <w:top w:val="thinThickSmallGap" w:sz="18" w:space="0" w:color="auto"/>
              <w:left w:val="single" w:sz="4" w:space="0" w:color="auto"/>
              <w:right w:val="thinThickSmallGap" w:sz="18" w:space="0" w:color="auto"/>
            </w:tcBorders>
            <w:vAlign w:val="center"/>
          </w:tcPr>
          <w:p w:rsidR="001E6A6D" w:rsidRPr="0009435F" w:rsidRDefault="001E6A6D" w:rsidP="0009435F">
            <w:pPr>
              <w:jc w:val="center"/>
              <w:rPr>
                <w:rFonts w:ascii="Calibri" w:hAnsi="Calibri" w:cs="AL-Mohanad"/>
                <w:sz w:val="24"/>
                <w:szCs w:val="24"/>
                <w:rtl/>
              </w:rPr>
            </w:pPr>
          </w:p>
        </w:tc>
        <w:tc>
          <w:tcPr>
            <w:tcW w:w="912" w:type="dxa"/>
            <w:tcBorders>
              <w:top w:val="thinThickSmallGap" w:sz="18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:rsidR="001E6A6D" w:rsidRPr="0009435F" w:rsidRDefault="001E6A6D" w:rsidP="0009435F">
            <w:pPr>
              <w:jc w:val="center"/>
              <w:rPr>
                <w:rFonts w:ascii="Calibri" w:hAnsi="Calibri" w:cs="AL-Mohanad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</w:tcPr>
          <w:p w:rsidR="001E6A6D" w:rsidRPr="0009435F" w:rsidRDefault="001E6A6D" w:rsidP="0009435F">
            <w:pPr>
              <w:jc w:val="center"/>
              <w:rPr>
                <w:rFonts w:ascii="Calibri" w:hAnsi="Calibri" w:cs="AL-Mohanad"/>
                <w:sz w:val="24"/>
                <w:szCs w:val="24"/>
                <w:rtl/>
              </w:rPr>
            </w:pPr>
          </w:p>
        </w:tc>
        <w:tc>
          <w:tcPr>
            <w:tcW w:w="1530" w:type="dxa"/>
            <w:tcBorders>
              <w:top w:val="thinThickSmallGap" w:sz="18" w:space="0" w:color="auto"/>
              <w:left w:val="single" w:sz="4" w:space="0" w:color="auto"/>
            </w:tcBorders>
            <w:vAlign w:val="center"/>
          </w:tcPr>
          <w:p w:rsidR="001E6A6D" w:rsidRPr="0009435F" w:rsidRDefault="001E6A6D" w:rsidP="0009435F">
            <w:pPr>
              <w:jc w:val="center"/>
              <w:rPr>
                <w:rFonts w:ascii="Calibri" w:hAnsi="Calibri" w:cs="AL-Mohanad"/>
                <w:sz w:val="24"/>
                <w:szCs w:val="24"/>
                <w:rtl/>
              </w:rPr>
            </w:pPr>
          </w:p>
        </w:tc>
        <w:tc>
          <w:tcPr>
            <w:tcW w:w="715" w:type="dxa"/>
            <w:tcBorders>
              <w:top w:val="thinThickSmallGap" w:sz="18" w:space="0" w:color="auto"/>
              <w:right w:val="single" w:sz="4" w:space="0" w:color="auto"/>
            </w:tcBorders>
            <w:vAlign w:val="center"/>
          </w:tcPr>
          <w:p w:rsidR="001E6A6D" w:rsidRPr="0009435F" w:rsidRDefault="001E6A6D" w:rsidP="0009435F">
            <w:pPr>
              <w:jc w:val="center"/>
              <w:rPr>
                <w:rFonts w:ascii="Calibri" w:hAnsi="Calibri" w:cs="AL-Mohanad"/>
                <w:sz w:val="24"/>
                <w:szCs w:val="24"/>
                <w:rtl/>
              </w:rPr>
            </w:pPr>
          </w:p>
        </w:tc>
        <w:tc>
          <w:tcPr>
            <w:tcW w:w="1157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</w:tcPr>
          <w:p w:rsidR="001E6A6D" w:rsidRPr="0009435F" w:rsidRDefault="001E6A6D" w:rsidP="0009435F">
            <w:pPr>
              <w:jc w:val="center"/>
              <w:rPr>
                <w:rFonts w:ascii="Calibri" w:hAnsi="Calibri" w:cs="AL-Mohanad"/>
                <w:sz w:val="24"/>
                <w:szCs w:val="24"/>
                <w:rtl/>
              </w:rPr>
            </w:pPr>
          </w:p>
        </w:tc>
        <w:tc>
          <w:tcPr>
            <w:tcW w:w="1695" w:type="dxa"/>
            <w:tcBorders>
              <w:top w:val="thinThickSmallGap" w:sz="18" w:space="0" w:color="auto"/>
              <w:left w:val="single" w:sz="4" w:space="0" w:color="auto"/>
            </w:tcBorders>
            <w:vAlign w:val="center"/>
          </w:tcPr>
          <w:p w:rsidR="001E6A6D" w:rsidRPr="0009435F" w:rsidRDefault="001E6A6D" w:rsidP="0009435F">
            <w:pPr>
              <w:jc w:val="center"/>
              <w:rPr>
                <w:rFonts w:ascii="Calibri" w:hAnsi="Calibri" w:cs="AL-Mohanad"/>
                <w:sz w:val="24"/>
                <w:szCs w:val="24"/>
                <w:rtl/>
              </w:rPr>
            </w:pPr>
          </w:p>
        </w:tc>
      </w:tr>
      <w:tr w:rsidR="001E6A6D" w:rsidRPr="0009435F" w:rsidTr="005607E8">
        <w:trPr>
          <w:jc w:val="center"/>
        </w:trPr>
        <w:tc>
          <w:tcPr>
            <w:tcW w:w="503" w:type="dxa"/>
            <w:tcBorders>
              <w:left w:val="thinThickSmallGap" w:sz="18" w:space="0" w:color="auto"/>
            </w:tcBorders>
            <w:vAlign w:val="center"/>
          </w:tcPr>
          <w:p w:rsidR="001E6A6D" w:rsidRPr="0009435F" w:rsidRDefault="001E6A6D" w:rsidP="0009435F">
            <w:pPr>
              <w:jc w:val="center"/>
              <w:rPr>
                <w:rFonts w:ascii="Calibri" w:hAnsi="Calibri" w:cs="AL-Mohanad"/>
                <w:sz w:val="24"/>
                <w:szCs w:val="24"/>
                <w:rtl/>
              </w:rPr>
            </w:pPr>
            <w:r w:rsidRPr="0009435F">
              <w:rPr>
                <w:rFonts w:ascii="Calibri" w:hAnsi="Calibri" w:cs="AL-Mohanad" w:hint="cs"/>
                <w:sz w:val="24"/>
                <w:szCs w:val="24"/>
                <w:rtl/>
              </w:rPr>
              <w:t>2</w:t>
            </w:r>
          </w:p>
        </w:tc>
        <w:tc>
          <w:tcPr>
            <w:tcW w:w="2409" w:type="dxa"/>
            <w:vAlign w:val="center"/>
          </w:tcPr>
          <w:p w:rsidR="001E6A6D" w:rsidRPr="0009435F" w:rsidRDefault="001E6A6D" w:rsidP="0009435F">
            <w:pPr>
              <w:jc w:val="center"/>
              <w:rPr>
                <w:rFonts w:ascii="Calibri" w:hAnsi="Calibri" w:cs="AL-Mohanad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1E6A6D" w:rsidRPr="0009435F" w:rsidRDefault="001E6A6D" w:rsidP="0009435F">
            <w:pPr>
              <w:jc w:val="center"/>
              <w:rPr>
                <w:rFonts w:ascii="Calibri" w:hAnsi="Calibri" w:cs="AL-Mohanad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1E6A6D" w:rsidRPr="0009435F" w:rsidRDefault="001E6A6D" w:rsidP="0009435F">
            <w:pPr>
              <w:jc w:val="center"/>
              <w:rPr>
                <w:rFonts w:ascii="Calibri" w:hAnsi="Calibri" w:cs="AL-Mohanad"/>
                <w:sz w:val="24"/>
                <w:szCs w:val="24"/>
                <w:rtl/>
              </w:rPr>
            </w:pPr>
          </w:p>
        </w:tc>
        <w:tc>
          <w:tcPr>
            <w:tcW w:w="953" w:type="dxa"/>
            <w:tcBorders>
              <w:right w:val="single" w:sz="4" w:space="0" w:color="auto"/>
            </w:tcBorders>
            <w:vAlign w:val="center"/>
          </w:tcPr>
          <w:p w:rsidR="001E6A6D" w:rsidRPr="0009435F" w:rsidRDefault="001E6A6D" w:rsidP="0009435F">
            <w:pPr>
              <w:jc w:val="center"/>
              <w:rPr>
                <w:rFonts w:ascii="Calibri" w:hAnsi="Calibri" w:cs="AL-Mohanad"/>
                <w:sz w:val="24"/>
                <w:szCs w:val="24"/>
                <w:rtl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A6D" w:rsidRPr="0009435F" w:rsidRDefault="001E6A6D" w:rsidP="0009435F">
            <w:pPr>
              <w:jc w:val="center"/>
              <w:rPr>
                <w:rFonts w:ascii="Calibri" w:hAnsi="Calibri" w:cs="AL-Mohanad"/>
                <w:sz w:val="24"/>
                <w:szCs w:val="24"/>
                <w:rtl/>
              </w:rPr>
            </w:pPr>
          </w:p>
        </w:tc>
        <w:tc>
          <w:tcPr>
            <w:tcW w:w="1048" w:type="dxa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1E6A6D" w:rsidRPr="0009435F" w:rsidRDefault="001E6A6D" w:rsidP="0009435F">
            <w:pPr>
              <w:jc w:val="center"/>
              <w:rPr>
                <w:rFonts w:ascii="Calibri" w:hAnsi="Calibri" w:cs="AL-Mohanad"/>
                <w:sz w:val="24"/>
                <w:szCs w:val="24"/>
                <w:rtl/>
              </w:rPr>
            </w:pPr>
          </w:p>
        </w:tc>
        <w:tc>
          <w:tcPr>
            <w:tcW w:w="912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1E6A6D" w:rsidRPr="0009435F" w:rsidRDefault="001E6A6D" w:rsidP="0009435F">
            <w:pPr>
              <w:jc w:val="center"/>
              <w:rPr>
                <w:rFonts w:ascii="Calibri" w:hAnsi="Calibri" w:cs="AL-Mohanad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E6A6D" w:rsidRPr="0009435F" w:rsidRDefault="001E6A6D" w:rsidP="0009435F">
            <w:pPr>
              <w:jc w:val="center"/>
              <w:rPr>
                <w:rFonts w:ascii="Calibri" w:hAnsi="Calibri" w:cs="AL-Mohanad"/>
                <w:sz w:val="24"/>
                <w:szCs w:val="24"/>
                <w:rtl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1E6A6D" w:rsidRPr="0009435F" w:rsidRDefault="001E6A6D" w:rsidP="0009435F">
            <w:pPr>
              <w:jc w:val="center"/>
              <w:rPr>
                <w:rFonts w:ascii="Calibri" w:hAnsi="Calibri" w:cs="AL-Mohanad"/>
                <w:sz w:val="24"/>
                <w:szCs w:val="24"/>
                <w:rtl/>
              </w:rPr>
            </w:pPr>
          </w:p>
        </w:tc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:rsidR="001E6A6D" w:rsidRPr="0009435F" w:rsidRDefault="001E6A6D" w:rsidP="0009435F">
            <w:pPr>
              <w:jc w:val="center"/>
              <w:rPr>
                <w:rFonts w:ascii="Calibri" w:hAnsi="Calibri" w:cs="AL-Mohanad"/>
                <w:sz w:val="24"/>
                <w:szCs w:val="24"/>
                <w:rtl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</w:tcPr>
          <w:p w:rsidR="001E6A6D" w:rsidRPr="0009435F" w:rsidRDefault="001E6A6D" w:rsidP="0009435F">
            <w:pPr>
              <w:jc w:val="center"/>
              <w:rPr>
                <w:rFonts w:ascii="Calibri" w:hAnsi="Calibri" w:cs="AL-Mohanad"/>
                <w:sz w:val="24"/>
                <w:szCs w:val="24"/>
                <w:rtl/>
              </w:rPr>
            </w:pPr>
          </w:p>
        </w:tc>
        <w:tc>
          <w:tcPr>
            <w:tcW w:w="1695" w:type="dxa"/>
            <w:tcBorders>
              <w:left w:val="single" w:sz="4" w:space="0" w:color="auto"/>
            </w:tcBorders>
            <w:vAlign w:val="center"/>
          </w:tcPr>
          <w:p w:rsidR="001E6A6D" w:rsidRPr="0009435F" w:rsidRDefault="001E6A6D" w:rsidP="0009435F">
            <w:pPr>
              <w:jc w:val="center"/>
              <w:rPr>
                <w:rFonts w:ascii="Calibri" w:hAnsi="Calibri" w:cs="AL-Mohanad"/>
                <w:sz w:val="24"/>
                <w:szCs w:val="24"/>
                <w:rtl/>
              </w:rPr>
            </w:pPr>
          </w:p>
        </w:tc>
      </w:tr>
      <w:tr w:rsidR="001E6A6D" w:rsidRPr="0009435F" w:rsidTr="005607E8">
        <w:trPr>
          <w:jc w:val="center"/>
        </w:trPr>
        <w:tc>
          <w:tcPr>
            <w:tcW w:w="503" w:type="dxa"/>
            <w:tcBorders>
              <w:left w:val="thinThickSmallGap" w:sz="18" w:space="0" w:color="auto"/>
            </w:tcBorders>
            <w:vAlign w:val="center"/>
          </w:tcPr>
          <w:p w:rsidR="001E6A6D" w:rsidRPr="0009435F" w:rsidRDefault="001E6A6D" w:rsidP="0009435F">
            <w:pPr>
              <w:jc w:val="center"/>
              <w:rPr>
                <w:rFonts w:ascii="Calibri" w:hAnsi="Calibri" w:cs="AL-Mohanad"/>
                <w:sz w:val="24"/>
                <w:szCs w:val="24"/>
                <w:rtl/>
              </w:rPr>
            </w:pPr>
            <w:r w:rsidRPr="0009435F">
              <w:rPr>
                <w:rFonts w:ascii="Calibri" w:hAnsi="Calibri" w:cs="AL-Mohanad" w:hint="cs"/>
                <w:sz w:val="24"/>
                <w:szCs w:val="24"/>
                <w:rtl/>
              </w:rPr>
              <w:t>3</w:t>
            </w:r>
          </w:p>
        </w:tc>
        <w:tc>
          <w:tcPr>
            <w:tcW w:w="2409" w:type="dxa"/>
            <w:vAlign w:val="center"/>
          </w:tcPr>
          <w:p w:rsidR="001E6A6D" w:rsidRPr="0009435F" w:rsidRDefault="001E6A6D" w:rsidP="0009435F">
            <w:pPr>
              <w:jc w:val="center"/>
              <w:rPr>
                <w:rFonts w:ascii="Calibri" w:hAnsi="Calibri" w:cs="AL-Mohanad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1E6A6D" w:rsidRPr="0009435F" w:rsidRDefault="001E6A6D" w:rsidP="0009435F">
            <w:pPr>
              <w:jc w:val="center"/>
              <w:rPr>
                <w:rFonts w:ascii="Calibri" w:hAnsi="Calibri" w:cs="AL-Mohanad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1E6A6D" w:rsidRPr="0009435F" w:rsidRDefault="001E6A6D" w:rsidP="0009435F">
            <w:pPr>
              <w:jc w:val="center"/>
              <w:rPr>
                <w:rFonts w:ascii="Calibri" w:hAnsi="Calibri" w:cs="AL-Mohanad"/>
                <w:sz w:val="24"/>
                <w:szCs w:val="24"/>
                <w:rtl/>
              </w:rPr>
            </w:pPr>
          </w:p>
        </w:tc>
        <w:tc>
          <w:tcPr>
            <w:tcW w:w="953" w:type="dxa"/>
            <w:tcBorders>
              <w:right w:val="single" w:sz="4" w:space="0" w:color="auto"/>
            </w:tcBorders>
            <w:vAlign w:val="center"/>
          </w:tcPr>
          <w:p w:rsidR="001E6A6D" w:rsidRPr="0009435F" w:rsidRDefault="001E6A6D" w:rsidP="0009435F">
            <w:pPr>
              <w:jc w:val="center"/>
              <w:rPr>
                <w:rFonts w:ascii="Calibri" w:hAnsi="Calibri" w:cs="AL-Mohanad"/>
                <w:sz w:val="24"/>
                <w:szCs w:val="24"/>
                <w:rtl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A6D" w:rsidRPr="0009435F" w:rsidRDefault="001E6A6D" w:rsidP="0009435F">
            <w:pPr>
              <w:jc w:val="center"/>
              <w:rPr>
                <w:rFonts w:ascii="Calibri" w:hAnsi="Calibri" w:cs="AL-Mohanad"/>
                <w:sz w:val="24"/>
                <w:szCs w:val="24"/>
                <w:rtl/>
              </w:rPr>
            </w:pPr>
          </w:p>
        </w:tc>
        <w:tc>
          <w:tcPr>
            <w:tcW w:w="1048" w:type="dxa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1E6A6D" w:rsidRPr="0009435F" w:rsidRDefault="001E6A6D" w:rsidP="0009435F">
            <w:pPr>
              <w:jc w:val="center"/>
              <w:rPr>
                <w:rFonts w:ascii="Calibri" w:hAnsi="Calibri" w:cs="AL-Mohanad"/>
                <w:sz w:val="24"/>
                <w:szCs w:val="24"/>
                <w:rtl/>
              </w:rPr>
            </w:pPr>
          </w:p>
        </w:tc>
        <w:tc>
          <w:tcPr>
            <w:tcW w:w="912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1E6A6D" w:rsidRPr="0009435F" w:rsidRDefault="001E6A6D" w:rsidP="0009435F">
            <w:pPr>
              <w:jc w:val="center"/>
              <w:rPr>
                <w:rFonts w:ascii="Calibri" w:hAnsi="Calibri" w:cs="AL-Mohanad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E6A6D" w:rsidRPr="0009435F" w:rsidRDefault="001E6A6D" w:rsidP="0009435F">
            <w:pPr>
              <w:jc w:val="center"/>
              <w:rPr>
                <w:rFonts w:ascii="Calibri" w:hAnsi="Calibri" w:cs="AL-Mohanad"/>
                <w:sz w:val="24"/>
                <w:szCs w:val="24"/>
                <w:rtl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1E6A6D" w:rsidRPr="0009435F" w:rsidRDefault="001E6A6D" w:rsidP="0009435F">
            <w:pPr>
              <w:jc w:val="center"/>
              <w:rPr>
                <w:rFonts w:ascii="Calibri" w:hAnsi="Calibri" w:cs="AL-Mohanad"/>
                <w:sz w:val="24"/>
                <w:szCs w:val="24"/>
                <w:rtl/>
              </w:rPr>
            </w:pPr>
          </w:p>
        </w:tc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:rsidR="001E6A6D" w:rsidRPr="0009435F" w:rsidRDefault="001E6A6D" w:rsidP="0009435F">
            <w:pPr>
              <w:jc w:val="center"/>
              <w:rPr>
                <w:rFonts w:ascii="Calibri" w:hAnsi="Calibri" w:cs="AL-Mohanad"/>
                <w:sz w:val="24"/>
                <w:szCs w:val="24"/>
                <w:rtl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</w:tcPr>
          <w:p w:rsidR="001E6A6D" w:rsidRPr="0009435F" w:rsidRDefault="001E6A6D" w:rsidP="0009435F">
            <w:pPr>
              <w:jc w:val="center"/>
              <w:rPr>
                <w:rFonts w:ascii="Calibri" w:hAnsi="Calibri" w:cs="AL-Mohanad"/>
                <w:sz w:val="24"/>
                <w:szCs w:val="24"/>
                <w:rtl/>
              </w:rPr>
            </w:pPr>
          </w:p>
        </w:tc>
        <w:tc>
          <w:tcPr>
            <w:tcW w:w="1695" w:type="dxa"/>
            <w:tcBorders>
              <w:left w:val="single" w:sz="4" w:space="0" w:color="auto"/>
            </w:tcBorders>
            <w:vAlign w:val="center"/>
          </w:tcPr>
          <w:p w:rsidR="001E6A6D" w:rsidRPr="0009435F" w:rsidRDefault="001E6A6D" w:rsidP="0009435F">
            <w:pPr>
              <w:jc w:val="center"/>
              <w:rPr>
                <w:rFonts w:ascii="Calibri" w:hAnsi="Calibri" w:cs="AL-Mohanad"/>
                <w:sz w:val="24"/>
                <w:szCs w:val="24"/>
                <w:rtl/>
              </w:rPr>
            </w:pPr>
          </w:p>
        </w:tc>
      </w:tr>
      <w:tr w:rsidR="001E6A6D" w:rsidRPr="0009435F" w:rsidTr="005607E8">
        <w:trPr>
          <w:jc w:val="center"/>
        </w:trPr>
        <w:tc>
          <w:tcPr>
            <w:tcW w:w="503" w:type="dxa"/>
            <w:tcBorders>
              <w:left w:val="thinThickSmallGap" w:sz="18" w:space="0" w:color="auto"/>
            </w:tcBorders>
            <w:vAlign w:val="center"/>
          </w:tcPr>
          <w:p w:rsidR="001E6A6D" w:rsidRPr="0009435F" w:rsidRDefault="001E6A6D" w:rsidP="0009435F">
            <w:pPr>
              <w:jc w:val="center"/>
              <w:rPr>
                <w:rFonts w:ascii="Calibri" w:hAnsi="Calibri" w:cs="AL-Mohanad"/>
                <w:sz w:val="24"/>
                <w:szCs w:val="24"/>
                <w:rtl/>
              </w:rPr>
            </w:pPr>
            <w:r>
              <w:rPr>
                <w:rFonts w:ascii="Calibri" w:hAnsi="Calibri" w:cs="AL-Mohanad" w:hint="cs"/>
                <w:sz w:val="24"/>
                <w:szCs w:val="24"/>
                <w:rtl/>
              </w:rPr>
              <w:t>4</w:t>
            </w:r>
          </w:p>
        </w:tc>
        <w:tc>
          <w:tcPr>
            <w:tcW w:w="2409" w:type="dxa"/>
            <w:vAlign w:val="center"/>
          </w:tcPr>
          <w:p w:rsidR="001E6A6D" w:rsidRPr="0009435F" w:rsidRDefault="001E6A6D" w:rsidP="0009435F">
            <w:pPr>
              <w:jc w:val="center"/>
              <w:rPr>
                <w:rFonts w:ascii="Calibri" w:hAnsi="Calibri" w:cs="AL-Mohanad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1E6A6D" w:rsidRPr="0009435F" w:rsidRDefault="001E6A6D" w:rsidP="0009435F">
            <w:pPr>
              <w:jc w:val="center"/>
              <w:rPr>
                <w:rFonts w:ascii="Calibri" w:hAnsi="Calibri" w:cs="AL-Mohanad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1E6A6D" w:rsidRPr="0009435F" w:rsidRDefault="001E6A6D" w:rsidP="0009435F">
            <w:pPr>
              <w:jc w:val="center"/>
              <w:rPr>
                <w:rFonts w:ascii="Calibri" w:hAnsi="Calibri" w:cs="AL-Mohanad"/>
                <w:sz w:val="24"/>
                <w:szCs w:val="24"/>
                <w:rtl/>
              </w:rPr>
            </w:pPr>
          </w:p>
        </w:tc>
        <w:tc>
          <w:tcPr>
            <w:tcW w:w="953" w:type="dxa"/>
            <w:tcBorders>
              <w:right w:val="single" w:sz="4" w:space="0" w:color="auto"/>
            </w:tcBorders>
            <w:vAlign w:val="center"/>
          </w:tcPr>
          <w:p w:rsidR="001E6A6D" w:rsidRPr="0009435F" w:rsidRDefault="001E6A6D" w:rsidP="0009435F">
            <w:pPr>
              <w:jc w:val="center"/>
              <w:rPr>
                <w:rFonts w:ascii="Calibri" w:hAnsi="Calibri" w:cs="AL-Mohanad"/>
                <w:sz w:val="24"/>
                <w:szCs w:val="24"/>
                <w:rtl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A6D" w:rsidRPr="0009435F" w:rsidRDefault="001E6A6D" w:rsidP="0009435F">
            <w:pPr>
              <w:jc w:val="center"/>
              <w:rPr>
                <w:rFonts w:ascii="Calibri" w:hAnsi="Calibri" w:cs="AL-Mohanad"/>
                <w:sz w:val="24"/>
                <w:szCs w:val="24"/>
                <w:rtl/>
              </w:rPr>
            </w:pPr>
          </w:p>
        </w:tc>
        <w:tc>
          <w:tcPr>
            <w:tcW w:w="1048" w:type="dxa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1E6A6D" w:rsidRPr="0009435F" w:rsidRDefault="001E6A6D" w:rsidP="0009435F">
            <w:pPr>
              <w:jc w:val="center"/>
              <w:rPr>
                <w:rFonts w:ascii="Calibri" w:hAnsi="Calibri" w:cs="AL-Mohanad"/>
                <w:sz w:val="24"/>
                <w:szCs w:val="24"/>
                <w:rtl/>
              </w:rPr>
            </w:pPr>
          </w:p>
        </w:tc>
        <w:tc>
          <w:tcPr>
            <w:tcW w:w="912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1E6A6D" w:rsidRPr="0009435F" w:rsidRDefault="001E6A6D" w:rsidP="0009435F">
            <w:pPr>
              <w:jc w:val="center"/>
              <w:rPr>
                <w:rFonts w:ascii="Calibri" w:hAnsi="Calibri" w:cs="AL-Mohanad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E6A6D" w:rsidRPr="0009435F" w:rsidRDefault="001E6A6D" w:rsidP="0009435F">
            <w:pPr>
              <w:jc w:val="center"/>
              <w:rPr>
                <w:rFonts w:ascii="Calibri" w:hAnsi="Calibri" w:cs="AL-Mohanad"/>
                <w:sz w:val="24"/>
                <w:szCs w:val="24"/>
                <w:rtl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1E6A6D" w:rsidRPr="0009435F" w:rsidRDefault="001E6A6D" w:rsidP="0009435F">
            <w:pPr>
              <w:jc w:val="center"/>
              <w:rPr>
                <w:rFonts w:ascii="Calibri" w:hAnsi="Calibri" w:cs="AL-Mohanad"/>
                <w:sz w:val="24"/>
                <w:szCs w:val="24"/>
                <w:rtl/>
              </w:rPr>
            </w:pPr>
          </w:p>
        </w:tc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:rsidR="001E6A6D" w:rsidRPr="0009435F" w:rsidRDefault="001E6A6D" w:rsidP="0009435F">
            <w:pPr>
              <w:jc w:val="center"/>
              <w:rPr>
                <w:rFonts w:ascii="Calibri" w:hAnsi="Calibri" w:cs="AL-Mohanad"/>
                <w:sz w:val="24"/>
                <w:szCs w:val="24"/>
                <w:rtl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</w:tcPr>
          <w:p w:rsidR="001E6A6D" w:rsidRPr="0009435F" w:rsidRDefault="001E6A6D" w:rsidP="0009435F">
            <w:pPr>
              <w:jc w:val="center"/>
              <w:rPr>
                <w:rFonts w:ascii="Calibri" w:hAnsi="Calibri" w:cs="AL-Mohanad"/>
                <w:sz w:val="24"/>
                <w:szCs w:val="24"/>
                <w:rtl/>
              </w:rPr>
            </w:pPr>
          </w:p>
        </w:tc>
        <w:tc>
          <w:tcPr>
            <w:tcW w:w="1695" w:type="dxa"/>
            <w:tcBorders>
              <w:left w:val="single" w:sz="4" w:space="0" w:color="auto"/>
            </w:tcBorders>
            <w:vAlign w:val="center"/>
          </w:tcPr>
          <w:p w:rsidR="001E6A6D" w:rsidRPr="0009435F" w:rsidRDefault="001E6A6D" w:rsidP="0009435F">
            <w:pPr>
              <w:jc w:val="center"/>
              <w:rPr>
                <w:rFonts w:ascii="Calibri" w:hAnsi="Calibri" w:cs="AL-Mohanad"/>
                <w:sz w:val="24"/>
                <w:szCs w:val="24"/>
                <w:rtl/>
              </w:rPr>
            </w:pPr>
          </w:p>
        </w:tc>
      </w:tr>
      <w:tr w:rsidR="0009435F" w:rsidRPr="0009435F" w:rsidTr="001E6A6D">
        <w:trPr>
          <w:trHeight w:val="330"/>
          <w:jc w:val="center"/>
        </w:trPr>
        <w:tc>
          <w:tcPr>
            <w:tcW w:w="3479" w:type="dxa"/>
            <w:gridSpan w:val="3"/>
            <w:tcBorders>
              <w:top w:val="thinThickSmallGap" w:sz="18" w:space="0" w:color="auto"/>
              <w:left w:val="nil"/>
              <w:bottom w:val="nil"/>
              <w:right w:val="thinThickSmallGap" w:sz="18" w:space="0" w:color="auto"/>
            </w:tcBorders>
            <w:vAlign w:val="center"/>
          </w:tcPr>
          <w:p w:rsidR="0009435F" w:rsidRPr="0009435F" w:rsidRDefault="0009435F" w:rsidP="0009435F">
            <w:pPr>
              <w:rPr>
                <w:rFonts w:ascii="Calibri" w:hAnsi="Calibri" w:cs="AL-Mohanad"/>
                <w:b/>
                <w:bCs/>
                <w:color w:val="C00000"/>
                <w:sz w:val="24"/>
                <w:szCs w:val="24"/>
                <w:u w:val="single"/>
                <w:rtl/>
              </w:rPr>
            </w:pPr>
          </w:p>
        </w:tc>
        <w:tc>
          <w:tcPr>
            <w:tcW w:w="3363" w:type="dxa"/>
            <w:gridSpan w:val="4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09435F" w:rsidRPr="00447B29" w:rsidRDefault="0009435F" w:rsidP="00447B29">
            <w:pPr>
              <w:jc w:val="center"/>
              <w:rPr>
                <w:rFonts w:ascii="Calibri" w:hAnsi="Calibri" w:cs="AL-Mohanad"/>
                <w:b/>
                <w:bCs/>
                <w:color w:val="C00000"/>
                <w:sz w:val="24"/>
                <w:szCs w:val="24"/>
                <w:rtl/>
              </w:rPr>
            </w:pPr>
            <w:r w:rsidRPr="00447B29">
              <w:rPr>
                <w:rFonts w:ascii="Calibri" w:hAnsi="Calibri" w:cs="AL-Mohanad" w:hint="cs"/>
                <w:b/>
                <w:bCs/>
                <w:color w:val="C00000"/>
                <w:sz w:val="24"/>
                <w:szCs w:val="24"/>
                <w:rtl/>
              </w:rPr>
              <w:t xml:space="preserve">إجمالي الوحدات </w:t>
            </w:r>
            <w:r w:rsidR="00447B29" w:rsidRPr="00447B29">
              <w:rPr>
                <w:rFonts w:ascii="Calibri" w:hAnsi="Calibri" w:cs="AL-Mohanad" w:hint="cs"/>
                <w:b/>
                <w:bCs/>
                <w:color w:val="C00000"/>
                <w:sz w:val="24"/>
                <w:szCs w:val="24"/>
                <w:rtl/>
              </w:rPr>
              <w:t>التدريسية</w:t>
            </w:r>
          </w:p>
        </w:tc>
        <w:tc>
          <w:tcPr>
            <w:tcW w:w="6859" w:type="dxa"/>
            <w:gridSpan w:val="6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09435F" w:rsidRPr="0009435F" w:rsidRDefault="0009435F" w:rsidP="0009435F">
            <w:pPr>
              <w:jc w:val="center"/>
              <w:rPr>
                <w:rFonts w:ascii="Calibri" w:hAnsi="Calibri" w:cs="AL-Mohanad"/>
                <w:sz w:val="24"/>
                <w:szCs w:val="24"/>
                <w:rtl/>
              </w:rPr>
            </w:pPr>
          </w:p>
        </w:tc>
      </w:tr>
    </w:tbl>
    <w:p w:rsidR="00664810" w:rsidRDefault="003D5C4C" w:rsidP="0009435F">
      <w:pPr>
        <w:spacing w:after="0" w:line="240" w:lineRule="auto"/>
        <w:rPr>
          <w:rFonts w:ascii="Calibri" w:eastAsia="Times New Roman" w:hAnsi="Calibri" w:cs="AL-Mohanad"/>
          <w:sz w:val="24"/>
          <w:szCs w:val="24"/>
          <w:rtl/>
        </w:rPr>
      </w:pPr>
      <w:r>
        <w:rPr>
          <w:rFonts w:ascii="Calibri" w:eastAsia="Times New Roman" w:hAnsi="Calibri" w:cs="AL-Mohanad"/>
          <w:b/>
          <w:bCs/>
          <w:color w:val="C00000"/>
          <w:sz w:val="24"/>
          <w:szCs w:val="24"/>
        </w:rPr>
        <w:t xml:space="preserve"> </w:t>
      </w:r>
      <w:r w:rsidR="00664810" w:rsidRPr="003D5C4C">
        <w:rPr>
          <w:rFonts w:ascii="Calibri" w:eastAsia="Times New Roman" w:hAnsi="Calibri" w:cs="AL-Mohanad"/>
          <w:b/>
          <w:bCs/>
          <w:color w:val="C00000"/>
          <w:sz w:val="24"/>
          <w:szCs w:val="24"/>
        </w:rPr>
        <w:t>*</w:t>
      </w:r>
      <w:r w:rsidR="00664810">
        <w:rPr>
          <w:rFonts w:ascii="Calibri" w:eastAsia="Times New Roman" w:hAnsi="Calibri" w:cs="AL-Mohanad" w:hint="cs"/>
          <w:sz w:val="24"/>
          <w:szCs w:val="24"/>
          <w:rtl/>
        </w:rPr>
        <w:t>في حال  تبين خلاف ذلك فسيترتب عليه إنهاء عقد التعاون.</w:t>
      </w:r>
    </w:p>
    <w:p w:rsidR="000C0861" w:rsidRDefault="003D5C4C" w:rsidP="000C0861">
      <w:pPr>
        <w:tabs>
          <w:tab w:val="left" w:pos="3120"/>
          <w:tab w:val="left" w:pos="3272"/>
        </w:tabs>
        <w:spacing w:after="0" w:line="240" w:lineRule="auto"/>
        <w:rPr>
          <w:rFonts w:ascii="Calibri" w:eastAsia="Times New Roman" w:hAnsi="Calibri" w:cs="AL-Mohanad"/>
          <w:color w:val="C00000"/>
          <w:sz w:val="24"/>
          <w:szCs w:val="24"/>
          <w:rtl/>
        </w:rPr>
      </w:pPr>
      <w:r w:rsidRPr="003D5C4C">
        <w:rPr>
          <w:rFonts w:ascii="Calibri" w:eastAsia="Times New Roman" w:hAnsi="Calibri" w:cs="AL-Mohanad"/>
          <w:b/>
          <w:bCs/>
          <w:color w:val="C00000"/>
          <w:sz w:val="24"/>
          <w:szCs w:val="24"/>
        </w:rPr>
        <w:t>**</w:t>
      </w:r>
      <w:r w:rsidR="0009435F" w:rsidRPr="0009435F">
        <w:rPr>
          <w:rFonts w:ascii="Calibri" w:eastAsia="Times New Roman" w:hAnsi="Calibri" w:cs="AL-Mohanad" w:hint="cs"/>
          <w:sz w:val="24"/>
          <w:szCs w:val="24"/>
          <w:rtl/>
        </w:rPr>
        <w:t xml:space="preserve">مجموع الوحدات النظرية </w:t>
      </w:r>
      <w:r w:rsidR="0009435F" w:rsidRPr="0009435F">
        <w:rPr>
          <w:rFonts w:ascii="Wide Latin" w:eastAsia="Times New Roman" w:hAnsi="Wide Latin" w:cs="AL-Mohanad" w:hint="cs"/>
          <w:sz w:val="32"/>
          <w:szCs w:val="32"/>
          <w:rtl/>
        </w:rPr>
        <w:t xml:space="preserve"> </w:t>
      </w:r>
      <w:r w:rsidR="0009435F" w:rsidRPr="0009435F">
        <w:rPr>
          <w:rFonts w:ascii="Vrinda" w:eastAsia="Times New Roman" w:hAnsi="Vrinda" w:cs="Vrinda"/>
          <w:sz w:val="32"/>
          <w:szCs w:val="32"/>
          <w:rtl/>
        </w:rPr>
        <w:t>=</w:t>
      </w:r>
      <w:r w:rsidR="0009435F" w:rsidRPr="0009435F">
        <w:rPr>
          <w:rFonts w:ascii="Calibri" w:eastAsia="Times New Roman" w:hAnsi="Calibri" w:cs="AL-Mohanad" w:hint="cs"/>
          <w:sz w:val="24"/>
          <w:szCs w:val="24"/>
          <w:rtl/>
        </w:rPr>
        <w:t xml:space="preserve">حاصل ضرب عدد الشعب </w:t>
      </w:r>
      <w:r w:rsidRPr="00D73F38">
        <w:rPr>
          <w:rFonts w:ascii="Calibri" w:eastAsia="Times New Roman" w:hAnsi="Calibri" w:cs="AL-Mohanad" w:hint="cs"/>
          <w:sz w:val="20"/>
          <w:szCs w:val="20"/>
        </w:rPr>
        <w:sym w:font="Webdings" w:char="F072"/>
      </w:r>
      <w:r w:rsidR="0009435F" w:rsidRPr="0009435F">
        <w:rPr>
          <w:rFonts w:ascii="Calibri" w:eastAsia="Times New Roman" w:hAnsi="Calibri" w:cs="AL-Mohanad" w:hint="cs"/>
          <w:sz w:val="24"/>
          <w:szCs w:val="24"/>
          <w:rtl/>
        </w:rPr>
        <w:t>عدد الوحدات.</w:t>
      </w:r>
      <w:r w:rsidR="000C0861" w:rsidRPr="000C0861">
        <w:rPr>
          <w:rFonts w:ascii="Calibri" w:eastAsia="Times New Roman" w:hAnsi="Calibri" w:cs="AL-Mohanad"/>
          <w:color w:val="C00000"/>
          <w:sz w:val="24"/>
          <w:szCs w:val="24"/>
        </w:rPr>
        <w:t xml:space="preserve"> </w:t>
      </w:r>
      <w:r w:rsidR="000C0861">
        <w:rPr>
          <w:rFonts w:ascii="Calibri" w:eastAsia="Times New Roman" w:hAnsi="Calibri" w:cs="AL-Mohanad"/>
          <w:color w:val="C00000"/>
          <w:sz w:val="24"/>
          <w:szCs w:val="24"/>
        </w:rPr>
        <w:t xml:space="preserve">***     </w:t>
      </w:r>
      <w:r w:rsidR="000C0861" w:rsidRPr="0009435F">
        <w:rPr>
          <w:rFonts w:ascii="Calibri" w:eastAsia="Times New Roman" w:hAnsi="Calibri" w:cs="AL-Mohanad" w:hint="cs"/>
          <w:sz w:val="24"/>
          <w:szCs w:val="24"/>
          <w:rtl/>
        </w:rPr>
        <w:t xml:space="preserve">مجموع الوحدات العملية </w:t>
      </w:r>
      <w:r w:rsidR="000C0861" w:rsidRPr="0009435F">
        <w:rPr>
          <w:rFonts w:ascii="Vrinda" w:eastAsia="Times New Roman" w:hAnsi="Vrinda" w:cs="Vrinda"/>
          <w:sz w:val="32"/>
          <w:szCs w:val="32"/>
          <w:rtl/>
        </w:rPr>
        <w:t>=</w:t>
      </w:r>
      <w:r w:rsidR="000C0861" w:rsidRPr="0009435F">
        <w:rPr>
          <w:rFonts w:ascii="Calibri" w:eastAsia="Times New Roman" w:hAnsi="Calibri" w:cs="AL-Mohanad" w:hint="cs"/>
          <w:sz w:val="24"/>
          <w:szCs w:val="24"/>
          <w:rtl/>
        </w:rPr>
        <w:t xml:space="preserve"> </w:t>
      </w:r>
      <w:r w:rsidR="000C0861">
        <w:rPr>
          <w:rFonts w:ascii="Calibri" w:eastAsia="Times New Roman" w:hAnsi="Calibri" w:cs="AL-Mohanad" w:hint="cs"/>
          <w:sz w:val="24"/>
          <w:szCs w:val="24"/>
          <w:rtl/>
        </w:rPr>
        <w:t>(</w:t>
      </w:r>
      <w:r w:rsidR="000C0861" w:rsidRPr="000C0861">
        <w:rPr>
          <w:rFonts w:ascii="Vrinda" w:eastAsia="Times New Roman" w:hAnsi="Vrinda" w:cs="Arial" w:hint="cs"/>
          <w:sz w:val="24"/>
          <w:szCs w:val="24"/>
          <w:rtl/>
        </w:rPr>
        <w:t>عدد الساعات الفعلية</w:t>
      </w:r>
      <w:r w:rsidR="000C0861">
        <w:rPr>
          <w:rFonts w:ascii="Calibri" w:eastAsia="Times New Roman" w:hAnsi="Calibri" w:cs="Arial" w:hint="cs"/>
          <w:sz w:val="24"/>
          <w:szCs w:val="24"/>
          <w:rtl/>
        </w:rPr>
        <w:t xml:space="preserve"> </w:t>
      </w:r>
      <w:r w:rsidR="000C0861">
        <w:rPr>
          <w:rFonts w:ascii="Vrinda" w:eastAsia="Times New Roman" w:hAnsi="Vrinda" w:cs="Vrinda"/>
          <w:sz w:val="24"/>
          <w:szCs w:val="24"/>
          <w:rtl/>
        </w:rPr>
        <w:t>÷</w:t>
      </w:r>
      <w:r w:rsidR="000C0861">
        <w:rPr>
          <w:rFonts w:ascii="Calibri" w:eastAsia="Times New Roman" w:hAnsi="Calibri" w:cs="Arial" w:hint="cs"/>
          <w:sz w:val="24"/>
          <w:szCs w:val="24"/>
          <w:rtl/>
        </w:rPr>
        <w:t xml:space="preserve"> 2</w:t>
      </w:r>
      <w:r w:rsidR="000C0861" w:rsidRPr="0009435F">
        <w:rPr>
          <w:rFonts w:ascii="Calibri" w:eastAsia="Times New Roman" w:hAnsi="Calibri" w:cs="AL-Mohanad" w:hint="cs"/>
          <w:color w:val="C00000"/>
          <w:sz w:val="24"/>
          <w:szCs w:val="24"/>
          <w:rtl/>
        </w:rPr>
        <w:t xml:space="preserve"> </w:t>
      </w:r>
      <w:r w:rsidR="000C0861" w:rsidRPr="000C0861">
        <w:rPr>
          <w:rFonts w:ascii="Calibri" w:eastAsia="Times New Roman" w:hAnsi="Calibri" w:cs="AL-Mohanad" w:hint="cs"/>
          <w:color w:val="000000" w:themeColor="text1"/>
          <w:sz w:val="24"/>
          <w:szCs w:val="24"/>
          <w:rtl/>
        </w:rPr>
        <w:t>)</w:t>
      </w:r>
    </w:p>
    <w:p w:rsidR="000C0861" w:rsidRPr="000C0861" w:rsidRDefault="000C0861" w:rsidP="00356DCC">
      <w:pPr>
        <w:spacing w:after="0" w:line="240" w:lineRule="auto"/>
        <w:rPr>
          <w:rFonts w:ascii="Calibri" w:eastAsia="Times New Roman" w:hAnsi="Calibri" w:cs="AL-Mohanad"/>
          <w:b/>
          <w:bCs/>
          <w:color w:val="C00000"/>
          <w:sz w:val="24"/>
          <w:szCs w:val="24"/>
          <w:rtl/>
        </w:rPr>
      </w:pPr>
      <w:r w:rsidRPr="000C0861">
        <w:rPr>
          <w:rFonts w:ascii="Calibri" w:eastAsia="Times New Roman" w:hAnsi="Calibri" w:cs="AL-Mohanad" w:hint="cs"/>
          <w:b/>
          <w:bCs/>
          <w:color w:val="C00000"/>
          <w:sz w:val="24"/>
          <w:szCs w:val="24"/>
          <w:rtl/>
        </w:rPr>
        <w:t>ملاحظات</w:t>
      </w:r>
      <w:r>
        <w:rPr>
          <w:rFonts w:ascii="Calibri" w:eastAsia="Times New Roman" w:hAnsi="Calibri" w:cs="AL-Mohanad" w:hint="cs"/>
          <w:b/>
          <w:bCs/>
          <w:color w:val="C00000"/>
          <w:sz w:val="24"/>
          <w:szCs w:val="24"/>
          <w:rtl/>
        </w:rPr>
        <w:t xml:space="preserve">:                                                                                                                                                       </w:t>
      </w:r>
    </w:p>
    <w:p w:rsidR="00356DCC" w:rsidRPr="00595EF3" w:rsidRDefault="000E6328" w:rsidP="00356DCC">
      <w:pPr>
        <w:pStyle w:val="a5"/>
        <w:numPr>
          <w:ilvl w:val="0"/>
          <w:numId w:val="34"/>
        </w:numPr>
        <w:tabs>
          <w:tab w:val="left" w:pos="3120"/>
          <w:tab w:val="left" w:pos="3272"/>
        </w:tabs>
        <w:spacing w:after="0" w:line="240" w:lineRule="auto"/>
        <w:ind w:left="265" w:hanging="142"/>
        <w:rPr>
          <w:rFonts w:eastAsia="Times New Roman" w:cs="AL-Mohanad"/>
          <w:sz w:val="24"/>
          <w:szCs w:val="24"/>
        </w:rPr>
      </w:pPr>
      <w:r w:rsidRPr="00595EF3">
        <w:rPr>
          <w:rFonts w:eastAsia="Times New Roman" w:cs="AL-Mohanad" w:hint="cs"/>
          <w:sz w:val="24"/>
          <w:szCs w:val="24"/>
          <w:rtl/>
        </w:rPr>
        <w:t>الوحدات المُسندة للمتعاونـــ/ـ</w:t>
      </w:r>
      <w:r w:rsidR="0009435F" w:rsidRPr="00595EF3">
        <w:rPr>
          <w:rFonts w:eastAsia="Times New Roman" w:cs="AL-Mohanad" w:hint="cs"/>
          <w:sz w:val="24"/>
          <w:szCs w:val="24"/>
          <w:rtl/>
        </w:rPr>
        <w:t>ة بالجدول أعلاه قابلة للتعديل من قبل القسم بالزيادة أو النقص.</w:t>
      </w:r>
      <w:r w:rsidR="0009435F" w:rsidRPr="00595EF3">
        <w:rPr>
          <w:rFonts w:eastAsia="Times New Roman" w:cs="AL-Mohanad"/>
          <w:sz w:val="24"/>
          <w:szCs w:val="24"/>
          <w:rtl/>
        </w:rPr>
        <w:tab/>
      </w:r>
    </w:p>
    <w:p w:rsidR="00356DCC" w:rsidRPr="00356DCC" w:rsidRDefault="00356DCC" w:rsidP="00356DCC">
      <w:pPr>
        <w:pStyle w:val="a5"/>
        <w:numPr>
          <w:ilvl w:val="0"/>
          <w:numId w:val="34"/>
        </w:numPr>
        <w:shd w:val="clear" w:color="auto" w:fill="FFFFFF" w:themeFill="background1"/>
        <w:tabs>
          <w:tab w:val="left" w:pos="265"/>
        </w:tabs>
        <w:spacing w:after="0"/>
        <w:ind w:left="123" w:firstLine="0"/>
        <w:jc w:val="lowKashida"/>
        <w:rPr>
          <w:rFonts w:ascii="Sakkal Majalla" w:hAnsi="Sakkal Majalla" w:cs="Sakkal Majalla"/>
          <w:sz w:val="24"/>
          <w:szCs w:val="24"/>
          <w:rtl/>
        </w:rPr>
      </w:pPr>
      <w:r w:rsidRPr="00356DCC">
        <w:rPr>
          <w:rFonts w:ascii="Sakkal Majalla" w:hAnsi="Sakkal Majalla" w:cs="Sakkal Majalla"/>
          <w:sz w:val="24"/>
          <w:szCs w:val="24"/>
          <w:rtl/>
        </w:rPr>
        <w:t>في حال انسحاب المتعاون</w:t>
      </w:r>
      <w:r w:rsidRPr="00356DCC">
        <w:rPr>
          <w:rFonts w:ascii="Sakkal Majalla" w:hAnsi="Sakkal Majalla" w:cs="Sakkal Majalla" w:hint="cs"/>
          <w:sz w:val="24"/>
          <w:szCs w:val="24"/>
          <w:rtl/>
        </w:rPr>
        <w:t>ـــ/ـ</w:t>
      </w:r>
      <w:r w:rsidRPr="00356DCC">
        <w:rPr>
          <w:rFonts w:ascii="Sakkal Majalla" w:hAnsi="Sakkal Majalla" w:cs="Sakkal Majalla"/>
          <w:sz w:val="24"/>
          <w:szCs w:val="24"/>
          <w:rtl/>
        </w:rPr>
        <w:t>ة من كلية داخل الجامعة للتعاون مع كلية أخرى يلغى عقد التعاون ،ولن يسمح بتوقيع مذكرة التعاون</w:t>
      </w:r>
      <w:r w:rsidRPr="00356DCC">
        <w:rPr>
          <w:rFonts w:ascii="Sakkal Majalla" w:hAnsi="Sakkal Majalla" w:cs="Sakkal Majalla" w:hint="cs"/>
          <w:sz w:val="24"/>
          <w:szCs w:val="24"/>
          <w:rtl/>
        </w:rPr>
        <w:t>.</w:t>
      </w:r>
    </w:p>
    <w:p w:rsidR="0009435F" w:rsidRPr="00A35DBD" w:rsidRDefault="00356DCC" w:rsidP="00447B29">
      <w:pPr>
        <w:pStyle w:val="a5"/>
        <w:numPr>
          <w:ilvl w:val="0"/>
          <w:numId w:val="34"/>
        </w:numPr>
        <w:spacing w:after="0" w:line="276" w:lineRule="auto"/>
        <w:ind w:left="265" w:hanging="142"/>
        <w:jc w:val="lowKashida"/>
        <w:rPr>
          <w:rFonts w:ascii="Sakkal Majalla" w:hAnsi="Sakkal Majalla" w:cs="Sakkal Majalla"/>
          <w:sz w:val="24"/>
          <w:szCs w:val="24"/>
          <w:rtl/>
        </w:rPr>
      </w:pPr>
      <w:r w:rsidRPr="00356DCC">
        <w:rPr>
          <w:rFonts w:ascii="Sakkal Majalla" w:hAnsi="Sakkal Majalla" w:cs="Sakkal Majalla"/>
          <w:sz w:val="24"/>
          <w:szCs w:val="24"/>
          <w:rtl/>
        </w:rPr>
        <w:t>لا يسمح للمتعاون</w:t>
      </w:r>
      <w:r>
        <w:rPr>
          <w:rFonts w:ascii="Sakkal Majalla" w:hAnsi="Sakkal Majalla" w:cs="Sakkal Majalla" w:hint="cs"/>
          <w:sz w:val="24"/>
          <w:szCs w:val="24"/>
          <w:rtl/>
        </w:rPr>
        <w:t>ــــ/ـ</w:t>
      </w:r>
      <w:r w:rsidRPr="00356DCC">
        <w:rPr>
          <w:rFonts w:ascii="Sakkal Majalla" w:hAnsi="Sakkal Majalla" w:cs="Sakkal Majalla"/>
          <w:sz w:val="24"/>
          <w:szCs w:val="24"/>
          <w:rtl/>
        </w:rPr>
        <w:t xml:space="preserve">ة العمل بكليتين في نفس الجامعة وفي حال حصول ذلك </w:t>
      </w:r>
      <w:r w:rsidR="00447B29" w:rsidRPr="00356DCC">
        <w:rPr>
          <w:rFonts w:ascii="Sakkal Majalla" w:hAnsi="Sakkal Majalla" w:cs="Sakkal Majalla"/>
          <w:sz w:val="24"/>
          <w:szCs w:val="24"/>
          <w:rtl/>
        </w:rPr>
        <w:t>يلغى عقد التعاون ،ولن يسمح بتوقيع مذكرة التعاون</w:t>
      </w:r>
      <w:r w:rsidR="00447B29">
        <w:rPr>
          <w:rFonts w:eastAsia="Times New Roman" w:cs="AL-Mohanad" w:hint="cs"/>
          <w:color w:val="C00000"/>
          <w:sz w:val="24"/>
          <w:szCs w:val="24"/>
          <w:rtl/>
        </w:rPr>
        <w:t>.</w:t>
      </w:r>
      <w:r w:rsidR="0009435F" w:rsidRPr="00A35DBD">
        <w:rPr>
          <w:rFonts w:eastAsia="Times New Roman" w:cs="AL-Mohanad"/>
          <w:color w:val="C00000"/>
          <w:sz w:val="24"/>
          <w:szCs w:val="24"/>
          <w:rtl/>
        </w:rPr>
        <w:tab/>
      </w:r>
    </w:p>
    <w:tbl>
      <w:tblPr>
        <w:tblStyle w:val="31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9"/>
        <w:gridCol w:w="4768"/>
        <w:gridCol w:w="4739"/>
      </w:tblGrid>
      <w:tr w:rsidR="0009435F" w:rsidRPr="0009435F" w:rsidTr="008445BD">
        <w:trPr>
          <w:jc w:val="center"/>
        </w:trPr>
        <w:tc>
          <w:tcPr>
            <w:tcW w:w="4540" w:type="dxa"/>
          </w:tcPr>
          <w:p w:rsidR="0009435F" w:rsidRPr="0009435F" w:rsidRDefault="0009435F" w:rsidP="00447B29">
            <w:pPr>
              <w:rPr>
                <w:rFonts w:ascii="Calibri" w:hAnsi="Calibri" w:cs="AL-Mohanad Bold"/>
                <w:b/>
                <w:bCs/>
                <w:sz w:val="26"/>
                <w:szCs w:val="26"/>
                <w:rtl/>
              </w:rPr>
            </w:pPr>
            <w:r w:rsidRPr="0009435F">
              <w:rPr>
                <w:rFonts w:ascii="Calibri" w:hAnsi="Calibri" w:cs="AL-Mohanad Bold" w:hint="cs"/>
                <w:b/>
                <w:bCs/>
                <w:sz w:val="26"/>
                <w:szCs w:val="26"/>
                <w:rtl/>
              </w:rPr>
              <w:t>اسم المتعاون</w:t>
            </w:r>
            <w:r w:rsidR="00447B29">
              <w:rPr>
                <w:rFonts w:ascii="Calibri" w:hAnsi="Calibri" w:cs="AL-Mohanad Bold" w:hint="cs"/>
                <w:b/>
                <w:bCs/>
                <w:sz w:val="26"/>
                <w:szCs w:val="26"/>
                <w:rtl/>
              </w:rPr>
              <w:t>ــــــ/ـة</w:t>
            </w:r>
            <w:r w:rsidRPr="0009435F">
              <w:rPr>
                <w:rFonts w:ascii="Calibri" w:hAnsi="Calibri" w:cs="AL-Mohanad Bold" w:hint="cs"/>
                <w:b/>
                <w:bCs/>
                <w:sz w:val="26"/>
                <w:szCs w:val="26"/>
                <w:rtl/>
              </w:rPr>
              <w:t xml:space="preserve">:   </w:t>
            </w:r>
            <w:r w:rsidR="00B7208A">
              <w:rPr>
                <w:rFonts w:ascii="Calibri" w:hAnsi="Calibri" w:cs="AL-Mohanad Bold" w:hint="cs"/>
                <w:b/>
                <w:bCs/>
                <w:sz w:val="26"/>
                <w:szCs w:val="26"/>
                <w:rtl/>
              </w:rPr>
              <w:t>.............................</w:t>
            </w:r>
            <w:r w:rsidRPr="0009435F">
              <w:rPr>
                <w:rFonts w:ascii="Calibri" w:hAnsi="Calibri" w:cs="AL-Mohanad Bold" w:hint="cs"/>
                <w:b/>
                <w:bCs/>
                <w:sz w:val="26"/>
                <w:szCs w:val="26"/>
                <w:rtl/>
              </w:rPr>
              <w:t xml:space="preserve">  </w:t>
            </w:r>
          </w:p>
          <w:p w:rsidR="0009435F" w:rsidRPr="0009435F" w:rsidRDefault="00B7208A" w:rsidP="00A35DBD">
            <w:pPr>
              <w:rPr>
                <w:rFonts w:ascii="Calibri" w:hAnsi="Calibri" w:cs="AL-Mohanad Bold"/>
                <w:b/>
                <w:bCs/>
                <w:sz w:val="26"/>
                <w:szCs w:val="26"/>
                <w:rtl/>
              </w:rPr>
            </w:pPr>
            <w:r>
              <w:rPr>
                <w:rFonts w:ascii="Calibri" w:hAnsi="Calibri" w:cs="AL-Mohanad Bold" w:hint="cs"/>
                <w:b/>
                <w:bCs/>
                <w:sz w:val="26"/>
                <w:szCs w:val="26"/>
                <w:rtl/>
              </w:rPr>
              <w:t>التوقيـــــــــــــــــــــع: .................................</w:t>
            </w:r>
            <w:r w:rsidR="0009435F" w:rsidRPr="0009435F">
              <w:rPr>
                <w:rFonts w:ascii="Calibri" w:hAnsi="Calibri" w:cs="AL-Mohanad Bold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4961" w:type="dxa"/>
          </w:tcPr>
          <w:p w:rsidR="0009435F" w:rsidRPr="0009435F" w:rsidRDefault="0009435F" w:rsidP="00A35DBD">
            <w:pPr>
              <w:rPr>
                <w:rFonts w:ascii="Calibri" w:hAnsi="Calibri" w:cs="AL-Mohanad Bold"/>
                <w:b/>
                <w:bCs/>
                <w:sz w:val="26"/>
                <w:szCs w:val="26"/>
                <w:rtl/>
              </w:rPr>
            </w:pPr>
            <w:r w:rsidRPr="0009435F">
              <w:rPr>
                <w:rFonts w:ascii="Calibri" w:hAnsi="Calibri" w:cs="AL-Mohanad Bold" w:hint="cs"/>
                <w:b/>
                <w:bCs/>
                <w:sz w:val="26"/>
                <w:szCs w:val="26"/>
                <w:rtl/>
              </w:rPr>
              <w:t xml:space="preserve">رئيسة القسم :    </w:t>
            </w:r>
            <w:r w:rsidRPr="0009435F">
              <w:rPr>
                <w:rFonts w:ascii="Calibri" w:hAnsi="Calibri" w:cs="AL-Mohanad Bold" w:hint="cs"/>
                <w:b/>
                <w:bCs/>
                <w:sz w:val="8"/>
                <w:szCs w:val="8"/>
                <w:rtl/>
              </w:rPr>
              <w:t>.......................................................................................................................................................</w:t>
            </w:r>
            <w:r w:rsidRPr="0009435F">
              <w:rPr>
                <w:rFonts w:ascii="Calibri" w:hAnsi="Calibri" w:cs="AL-Mohanad Bold" w:hint="cs"/>
                <w:b/>
                <w:bCs/>
                <w:sz w:val="26"/>
                <w:szCs w:val="26"/>
                <w:rtl/>
              </w:rPr>
              <w:t xml:space="preserve">                                                          </w:t>
            </w:r>
          </w:p>
          <w:p w:rsidR="0009435F" w:rsidRPr="0009435F" w:rsidRDefault="0009435F" w:rsidP="00A35DBD">
            <w:pPr>
              <w:rPr>
                <w:rFonts w:ascii="Calibri" w:hAnsi="Calibri" w:cs="AL-Mohanad Bold"/>
                <w:b/>
                <w:bCs/>
                <w:sz w:val="26"/>
                <w:szCs w:val="26"/>
                <w:rtl/>
              </w:rPr>
            </w:pPr>
            <w:r w:rsidRPr="0009435F">
              <w:rPr>
                <w:rFonts w:ascii="Calibri" w:hAnsi="Calibri" w:cs="AL-Mohanad Bold" w:hint="cs"/>
                <w:b/>
                <w:bCs/>
                <w:sz w:val="26"/>
                <w:szCs w:val="26"/>
                <w:rtl/>
              </w:rPr>
              <w:t xml:space="preserve">التوقيــــــــــــــــــــع:  </w:t>
            </w:r>
            <w:r w:rsidRPr="0009435F">
              <w:rPr>
                <w:rFonts w:ascii="Calibri" w:hAnsi="Calibri" w:cs="AL-Mohanad Bold" w:hint="cs"/>
                <w:b/>
                <w:bCs/>
                <w:sz w:val="8"/>
                <w:szCs w:val="8"/>
                <w:rtl/>
              </w:rPr>
              <w:t xml:space="preserve">      .......................................................................................................................................................</w:t>
            </w:r>
            <w:r w:rsidRPr="0009435F">
              <w:rPr>
                <w:rFonts w:ascii="Calibri" w:hAnsi="Calibri" w:cs="AL-Mohanad Bold" w:hint="cs"/>
                <w:b/>
                <w:bCs/>
                <w:sz w:val="26"/>
                <w:szCs w:val="26"/>
                <w:rtl/>
              </w:rPr>
              <w:t xml:space="preserve">                </w:t>
            </w:r>
          </w:p>
        </w:tc>
        <w:tc>
          <w:tcPr>
            <w:tcW w:w="4928" w:type="dxa"/>
          </w:tcPr>
          <w:p w:rsidR="0009435F" w:rsidRPr="0009435F" w:rsidRDefault="0009435F" w:rsidP="00A35DBD">
            <w:pPr>
              <w:rPr>
                <w:rFonts w:ascii="Calibri" w:hAnsi="Calibri" w:cs="AL-Mohanad Bold"/>
                <w:b/>
                <w:bCs/>
                <w:sz w:val="26"/>
                <w:szCs w:val="26"/>
                <w:rtl/>
              </w:rPr>
            </w:pPr>
            <w:r w:rsidRPr="0009435F">
              <w:rPr>
                <w:rFonts w:ascii="Calibri" w:hAnsi="Calibri" w:cs="AL-Mohanad Bold" w:hint="cs"/>
                <w:b/>
                <w:bCs/>
                <w:sz w:val="26"/>
                <w:szCs w:val="26"/>
                <w:rtl/>
              </w:rPr>
              <w:t xml:space="preserve">عميدة الكلية: </w:t>
            </w:r>
            <w:r w:rsidRPr="0009435F">
              <w:rPr>
                <w:rFonts w:ascii="Calibri" w:hAnsi="Calibri" w:cs="AL-Mohanad Bold" w:hint="cs"/>
                <w:b/>
                <w:bCs/>
                <w:sz w:val="8"/>
                <w:szCs w:val="8"/>
                <w:rtl/>
              </w:rPr>
              <w:t>.......................................................................................................................................................</w:t>
            </w:r>
            <w:r w:rsidRPr="0009435F">
              <w:rPr>
                <w:rFonts w:ascii="Calibri" w:hAnsi="Calibri" w:cs="AL-Mohanad Bold" w:hint="cs"/>
                <w:b/>
                <w:bCs/>
                <w:sz w:val="26"/>
                <w:szCs w:val="26"/>
                <w:rtl/>
              </w:rPr>
              <w:t xml:space="preserve">                </w:t>
            </w:r>
          </w:p>
          <w:p w:rsidR="0009435F" w:rsidRPr="0009435F" w:rsidRDefault="0009435F" w:rsidP="00A35DBD">
            <w:pPr>
              <w:rPr>
                <w:rFonts w:ascii="Calibri" w:hAnsi="Calibri" w:cs="AL-Mohanad Bold"/>
                <w:b/>
                <w:bCs/>
                <w:sz w:val="26"/>
                <w:szCs w:val="26"/>
                <w:rtl/>
              </w:rPr>
            </w:pPr>
            <w:r w:rsidRPr="0009435F">
              <w:rPr>
                <w:rFonts w:ascii="Calibri" w:hAnsi="Calibri" w:cs="AL-Mohanad Bold" w:hint="cs"/>
                <w:b/>
                <w:bCs/>
                <w:sz w:val="26"/>
                <w:szCs w:val="26"/>
                <w:rtl/>
              </w:rPr>
              <w:t xml:space="preserve">التوقيــــــــــــــــــــع:  </w:t>
            </w:r>
            <w:r w:rsidRPr="0009435F">
              <w:rPr>
                <w:rFonts w:ascii="Calibri" w:hAnsi="Calibri" w:cs="AL-Mohanad Bold" w:hint="cs"/>
                <w:b/>
                <w:bCs/>
                <w:sz w:val="8"/>
                <w:szCs w:val="8"/>
                <w:rtl/>
              </w:rPr>
              <w:t>.......................................................................................................................</w:t>
            </w:r>
            <w:r w:rsidR="00447B29">
              <w:rPr>
                <w:rFonts w:ascii="Calibri" w:hAnsi="Calibri" w:cs="AL-Mohanad Bold" w:hint="cs"/>
                <w:b/>
                <w:bCs/>
                <w:sz w:val="8"/>
                <w:szCs w:val="8"/>
                <w:rtl/>
              </w:rPr>
              <w:t>.............................</w:t>
            </w:r>
            <w:r w:rsidRPr="0009435F">
              <w:rPr>
                <w:rFonts w:ascii="Calibri" w:hAnsi="Calibri" w:cs="AL-Mohanad Bold" w:hint="cs"/>
                <w:b/>
                <w:bCs/>
                <w:sz w:val="26"/>
                <w:szCs w:val="26"/>
                <w:rtl/>
              </w:rPr>
              <w:t xml:space="preserve">                </w:t>
            </w:r>
          </w:p>
        </w:tc>
      </w:tr>
    </w:tbl>
    <w:p w:rsidR="0009435F" w:rsidRPr="005E4D3D" w:rsidRDefault="0009435F" w:rsidP="005E4D3D">
      <w:pPr>
        <w:rPr>
          <w:rtl/>
        </w:rPr>
      </w:pPr>
    </w:p>
    <w:sectPr w:rsidR="0009435F" w:rsidRPr="005E4D3D" w:rsidSect="00A35DBD">
      <w:headerReference w:type="default" r:id="rId8"/>
      <w:footerReference w:type="default" r:id="rId9"/>
      <w:pgSz w:w="16838" w:h="11906" w:orient="landscape"/>
      <w:pgMar w:top="1276" w:right="2168" w:bottom="1135" w:left="1080" w:header="27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A17" w:rsidRDefault="00B13A17" w:rsidP="005561E7">
      <w:pPr>
        <w:spacing w:after="0" w:line="240" w:lineRule="auto"/>
      </w:pPr>
      <w:r>
        <w:separator/>
      </w:r>
    </w:p>
  </w:endnote>
  <w:endnote w:type="continuationSeparator" w:id="0">
    <w:p w:rsidR="00B13A17" w:rsidRDefault="00B13A17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L-Mohanad Bol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ed Italic Fon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372956393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1736078522"/>
          <w:docPartObj>
            <w:docPartGallery w:val="Page Numbers (Top of Page)"/>
            <w:docPartUnique/>
          </w:docPartObj>
        </w:sdtPr>
        <w:sdtEndPr/>
        <w:sdtContent>
          <w:p w:rsidR="00BC38C8" w:rsidRDefault="00BC38C8" w:rsidP="00A35DBD">
            <w:pPr>
              <w:pStyle w:val="a4"/>
              <w:tabs>
                <w:tab w:val="left" w:pos="8730"/>
              </w:tabs>
              <w:rPr>
                <w:rtl/>
                <w:lang w:val="ar-SA"/>
              </w:rPr>
            </w:pPr>
          </w:p>
          <w:p w:rsidR="00BC38C8" w:rsidRDefault="00A35DBD">
            <w:pPr>
              <w:pStyle w:val="a4"/>
              <w:jc w:val="right"/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F2D6CB" wp14:editId="3A272E12">
                      <wp:simplePos x="0" y="0"/>
                      <wp:positionH relativeFrom="column">
                        <wp:posOffset>-904875</wp:posOffset>
                      </wp:positionH>
                      <wp:positionV relativeFrom="paragraph">
                        <wp:posOffset>34290</wp:posOffset>
                      </wp:positionV>
                      <wp:extent cx="10934700" cy="171450"/>
                      <wp:effectExtent l="0" t="0" r="0" b="0"/>
                      <wp:wrapNone/>
                      <wp:docPr id="3" name="مستطيل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347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27B98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3" o:spid="_x0000_s1026" style="position:absolute;left:0;text-align:left;margin-left:-71.25pt;margin-top:2.7pt;width:861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" fillcolor="#027b98" stroked="f" strokeweight="2pt"/>
                  </w:pict>
                </mc:Fallback>
              </mc:AlternateContent>
            </w:r>
            <w:r w:rsidR="00BC38C8">
              <w:rPr>
                <w:rtl/>
                <w:lang w:val="ar-SA"/>
              </w:rPr>
              <w:t xml:space="preserve">الصفحة </w:t>
            </w:r>
            <w:r w:rsidR="00BC38C8">
              <w:rPr>
                <w:b/>
                <w:bCs/>
                <w:sz w:val="24"/>
                <w:szCs w:val="24"/>
              </w:rPr>
              <w:fldChar w:fldCharType="begin"/>
            </w:r>
            <w:r w:rsidR="00BC38C8">
              <w:rPr>
                <w:b/>
                <w:bCs/>
              </w:rPr>
              <w:instrText>PAGE</w:instrText>
            </w:r>
            <w:r w:rsidR="00BC38C8">
              <w:rPr>
                <w:b/>
                <w:bCs/>
                <w:sz w:val="24"/>
                <w:szCs w:val="24"/>
              </w:rPr>
              <w:fldChar w:fldCharType="separate"/>
            </w:r>
            <w:r w:rsidR="00C04BBF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 w:rsidR="00BC38C8">
              <w:rPr>
                <w:b/>
                <w:bCs/>
                <w:sz w:val="24"/>
                <w:szCs w:val="24"/>
              </w:rPr>
              <w:fldChar w:fldCharType="end"/>
            </w:r>
            <w:r w:rsidR="00BC38C8">
              <w:rPr>
                <w:rtl/>
                <w:lang w:val="ar-SA"/>
              </w:rPr>
              <w:t xml:space="preserve"> من </w:t>
            </w:r>
            <w:r w:rsidR="00BC38C8">
              <w:rPr>
                <w:b/>
                <w:bCs/>
                <w:sz w:val="24"/>
                <w:szCs w:val="24"/>
              </w:rPr>
              <w:fldChar w:fldCharType="begin"/>
            </w:r>
            <w:r w:rsidR="00BC38C8">
              <w:rPr>
                <w:b/>
                <w:bCs/>
              </w:rPr>
              <w:instrText>NUMPAGES</w:instrText>
            </w:r>
            <w:r w:rsidR="00BC38C8">
              <w:rPr>
                <w:b/>
                <w:bCs/>
                <w:sz w:val="24"/>
                <w:szCs w:val="24"/>
              </w:rPr>
              <w:fldChar w:fldCharType="separate"/>
            </w:r>
            <w:r w:rsidR="00C04BBF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 w:rsidR="00BC38C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C38C8" w:rsidRDefault="00BC38C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A17" w:rsidRDefault="00B13A17" w:rsidP="005561E7">
      <w:pPr>
        <w:spacing w:after="0" w:line="240" w:lineRule="auto"/>
      </w:pPr>
      <w:r>
        <w:separator/>
      </w:r>
    </w:p>
  </w:footnote>
  <w:footnote w:type="continuationSeparator" w:id="0">
    <w:p w:rsidR="00B13A17" w:rsidRDefault="00B13A17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1E7" w:rsidRDefault="00595EF3" w:rsidP="00A916BB">
    <w:pPr>
      <w:pStyle w:val="a3"/>
      <w:tabs>
        <w:tab w:val="clear" w:pos="8306"/>
        <w:tab w:val="right" w:pos="8448"/>
      </w:tabs>
      <w:ind w:right="-900"/>
      <w:rPr>
        <w:rtl/>
      </w:rPr>
    </w:pP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F29FB39" wp14:editId="28977BF2">
              <wp:simplePos x="0" y="0"/>
              <wp:positionH relativeFrom="column">
                <wp:posOffset>114300</wp:posOffset>
              </wp:positionH>
              <wp:positionV relativeFrom="paragraph">
                <wp:posOffset>34735</wp:posOffset>
              </wp:positionV>
              <wp:extent cx="885825" cy="266700"/>
              <wp:effectExtent l="0" t="0" r="9525" b="0"/>
              <wp:wrapNone/>
              <wp:docPr id="24" name="مستطيل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5825" cy="266700"/>
                      </a:xfrm>
                      <a:prstGeom prst="rect">
                        <a:avLst/>
                      </a:prstGeom>
                      <a:solidFill>
                        <a:srgbClr val="08B7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E6A7A" w:rsidRPr="00FE6A7A" w:rsidRDefault="00FE6A7A" w:rsidP="00FE6A7A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</w:rPr>
                          </w:pPr>
                          <w:r w:rsidRPr="00FE6A7A">
                            <w:rPr>
                              <w:rFonts w:hint="cs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</w:rPr>
                            <w:t>الإصدار الأول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4" o:spid="_x0000_s1026" style="position:absolute;left:0;text-align:left;margin-left:9pt;margin-top:2.75pt;width:69.7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" fillcolor="#08b7c0" stroked="f" strokeweight="2pt">
              <v:textbox>
                <w:txbxContent>
                  <w:p w:rsidR="00FE6A7A" w:rsidRPr="00FE6A7A" w:rsidRDefault="00FE6A7A" w:rsidP="00FE6A7A">
                    <w:pPr>
                      <w:spacing w:after="0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  <w:rtl/>
                      </w:rPr>
                    </w:pPr>
                    <w:r w:rsidRPr="00FE6A7A">
                      <w:rPr>
                        <w:rFonts w:hint="cs"/>
                        <w:b/>
                        <w:bCs/>
                        <w:color w:val="000000" w:themeColor="text1"/>
                        <w:sz w:val="20"/>
                        <w:szCs w:val="20"/>
                        <w:rtl/>
                      </w:rPr>
                      <w:t>الإصدار الأول</w:t>
                    </w:r>
                  </w:p>
                </w:txbxContent>
              </v:textbox>
            </v:rect>
          </w:pict>
        </mc:Fallback>
      </mc:AlternateContent>
    </w: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DE7326" wp14:editId="2EF4508C">
              <wp:simplePos x="0" y="0"/>
              <wp:positionH relativeFrom="column">
                <wp:posOffset>3670935</wp:posOffset>
              </wp:positionH>
              <wp:positionV relativeFrom="paragraph">
                <wp:posOffset>-129540</wp:posOffset>
              </wp:positionV>
              <wp:extent cx="3419475" cy="780415"/>
              <wp:effectExtent l="0" t="0" r="9525" b="635"/>
              <wp:wrapSquare wrapText="bothSides"/>
              <wp:docPr id="8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3419475" cy="780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24264" w:rsidRPr="006E0006" w:rsidRDefault="00F24264" w:rsidP="00F24264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rFonts w:ascii="Sakkal Majalla" w:hAnsi="Sakkal Majalla" w:cs="Led Italic Font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  <w:rtl/>
                            </w:rPr>
                          </w:pPr>
                          <w:r w:rsidRPr="006E0006">
                            <w:rPr>
                              <w:rFonts w:ascii="Sakkal Majalla" w:hAnsi="Sakkal Majalla" w:cs="Led Italic Font" w:hint="cs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  <w:rtl/>
                            </w:rPr>
                            <w:t>جامعة الأميرة نورة بنت عبدالرحمن</w:t>
                          </w:r>
                        </w:p>
                        <w:p w:rsidR="005561E7" w:rsidRPr="006E0006" w:rsidRDefault="005561E7" w:rsidP="00F24264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rFonts w:ascii="Sakkal Majalla" w:hAnsi="Sakkal Majalla" w:cs="Led Italic Font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  <w:rtl/>
                            </w:rPr>
                          </w:pPr>
                          <w:r w:rsidRPr="006E0006">
                            <w:rPr>
                              <w:rFonts w:ascii="Sakkal Majalla" w:hAnsi="Sakkal Majalla" w:cs="Led Italic Font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  <w:rtl/>
                            </w:rPr>
                            <w:t>وكالة الجامعة للشؤون التعليمية</w:t>
                          </w:r>
                        </w:p>
                        <w:p w:rsidR="00731BD5" w:rsidRPr="00A916BB" w:rsidRDefault="00244EE8" w:rsidP="00A916BB">
                          <w:pPr>
                            <w:shd w:val="clear" w:color="auto" w:fill="FFFFFF" w:themeFill="background1"/>
                            <w:spacing w:line="240" w:lineRule="auto"/>
                            <w:rPr>
                              <w:rFonts w:ascii="Sakkal Majalla" w:hAnsi="Sakkal Majalla" w:cs="PT Bold Heading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6E0006">
                            <w:rPr>
                              <w:rFonts w:ascii="Sakkal Majalla" w:hAnsi="Sakkal Majalla" w:cs="Led Italic Font" w:hint="cs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  <w:rtl/>
                            </w:rPr>
                            <w:t>مكتب المتعاونين من خارج الجامعة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7" type="#_x0000_t202" style="position:absolute;left:0;text-align:left;margin-left:289.05pt;margin-top:-10.2pt;width:269.25pt;height:61.4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" stroked="f">
              <v:textbox>
                <w:txbxContent>
                  <w:p w:rsidR="00F24264" w:rsidRPr="006E0006" w:rsidRDefault="00F24264" w:rsidP="00F24264">
                    <w:pPr>
                      <w:shd w:val="clear" w:color="auto" w:fill="FFFFFF" w:themeFill="background1"/>
                      <w:spacing w:after="0" w:line="240" w:lineRule="auto"/>
                      <w:rPr>
                        <w:rFonts w:ascii="Sakkal Majalla" w:hAnsi="Sakkal Majalla" w:cs="Led Italic Font"/>
                        <w:b/>
                        <w:bCs/>
                        <w:i/>
                        <w:iCs/>
                        <w:sz w:val="18"/>
                        <w:szCs w:val="18"/>
                        <w:rtl/>
                      </w:rPr>
                    </w:pPr>
                    <w:r w:rsidRPr="006E0006">
                      <w:rPr>
                        <w:rFonts w:ascii="Sakkal Majalla" w:hAnsi="Sakkal Majalla" w:cs="Led Italic Font" w:hint="cs"/>
                        <w:b/>
                        <w:bCs/>
                        <w:i/>
                        <w:iCs/>
                        <w:sz w:val="18"/>
                        <w:szCs w:val="18"/>
                        <w:rtl/>
                      </w:rPr>
                      <w:t>جامعة الأميرة نورة بنت عبدالرحمن</w:t>
                    </w:r>
                  </w:p>
                  <w:p w:rsidR="005561E7" w:rsidRPr="006E0006" w:rsidRDefault="005561E7" w:rsidP="00F24264">
                    <w:pPr>
                      <w:shd w:val="clear" w:color="auto" w:fill="FFFFFF" w:themeFill="background1"/>
                      <w:spacing w:after="0" w:line="240" w:lineRule="auto"/>
                      <w:rPr>
                        <w:rFonts w:ascii="Sakkal Majalla" w:hAnsi="Sakkal Majalla" w:cs="Led Italic Font"/>
                        <w:b/>
                        <w:bCs/>
                        <w:i/>
                        <w:iCs/>
                        <w:sz w:val="18"/>
                        <w:szCs w:val="18"/>
                        <w:rtl/>
                      </w:rPr>
                    </w:pPr>
                    <w:r w:rsidRPr="006E0006">
                      <w:rPr>
                        <w:rFonts w:ascii="Sakkal Majalla" w:hAnsi="Sakkal Majalla" w:cs="Led Italic Font"/>
                        <w:b/>
                        <w:bCs/>
                        <w:i/>
                        <w:iCs/>
                        <w:sz w:val="18"/>
                        <w:szCs w:val="18"/>
                        <w:rtl/>
                      </w:rPr>
                      <w:t>وكالة الجامعة للشؤون التعليمية</w:t>
                    </w:r>
                  </w:p>
                  <w:p w:rsidR="00731BD5" w:rsidRPr="00A916BB" w:rsidRDefault="00244EE8" w:rsidP="00A916BB">
                    <w:pPr>
                      <w:shd w:val="clear" w:color="auto" w:fill="FFFFFF" w:themeFill="background1"/>
                      <w:spacing w:line="240" w:lineRule="auto"/>
                      <w:rPr>
                        <w:rFonts w:ascii="Sakkal Majalla" w:hAnsi="Sakkal Majalla" w:cs="PT Bold Heading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6E0006">
                      <w:rPr>
                        <w:rFonts w:ascii="Sakkal Majalla" w:hAnsi="Sakkal Majalla" w:cs="Led Italic Font" w:hint="cs"/>
                        <w:b/>
                        <w:bCs/>
                        <w:i/>
                        <w:iCs/>
                        <w:sz w:val="18"/>
                        <w:szCs w:val="18"/>
                        <w:rtl/>
                      </w:rPr>
                      <w:t>مكتب المتعاونين من خارج الجامعة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56DCC"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C2D93B" wp14:editId="6714AC7C">
              <wp:simplePos x="0" y="0"/>
              <wp:positionH relativeFrom="column">
                <wp:posOffset>-971550</wp:posOffset>
              </wp:positionH>
              <wp:positionV relativeFrom="paragraph">
                <wp:posOffset>735528</wp:posOffset>
              </wp:positionV>
              <wp:extent cx="11001375" cy="338455"/>
              <wp:effectExtent l="0" t="0" r="9525" b="4445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001375" cy="338455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E4D3D" w:rsidRPr="005E4D3D" w:rsidRDefault="005E4D3D" w:rsidP="005E4D3D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b/>
                              <w:bCs/>
                              <w:color w:val="000000" w:themeColor="text1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     </w:t>
                          </w:r>
                          <w:r w:rsidRPr="005E4D3D">
                            <w:rPr>
                              <w:rFonts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     استمارة</w:t>
                          </w:r>
                          <w:r w:rsidRPr="005E4D3D">
                            <w:rPr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5E4D3D">
                            <w:rPr>
                              <w:rFonts w:hint="cs"/>
                              <w:b/>
                              <w:bCs/>
                              <w:color w:val="000000" w:themeColor="text1"/>
                              <w:rtl/>
                            </w:rPr>
                            <w:t>طلب</w:t>
                          </w:r>
                          <w:r w:rsidRPr="005E4D3D">
                            <w:rPr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5E4D3D">
                            <w:rPr>
                              <w:rFonts w:hint="cs"/>
                              <w:b/>
                              <w:bCs/>
                              <w:color w:val="000000" w:themeColor="text1"/>
                              <w:rtl/>
                            </w:rPr>
                            <w:t>عضو</w:t>
                          </w:r>
                          <w:r w:rsidRPr="005E4D3D">
                            <w:rPr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5E4D3D">
                            <w:rPr>
                              <w:rFonts w:hint="cs"/>
                              <w:b/>
                              <w:bCs/>
                              <w:color w:val="000000" w:themeColor="text1"/>
                              <w:rtl/>
                            </w:rPr>
                            <w:t>للتعاون</w:t>
                          </w:r>
                          <w:r w:rsidRPr="005E4D3D">
                            <w:rPr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5E4D3D">
                            <w:rPr>
                              <w:rFonts w:hint="cs"/>
                              <w:b/>
                              <w:bCs/>
                              <w:color w:val="000000" w:themeColor="text1"/>
                              <w:rtl/>
                            </w:rPr>
                            <w:t>من</w:t>
                          </w:r>
                          <w:r w:rsidRPr="005E4D3D">
                            <w:rPr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5E4D3D">
                            <w:rPr>
                              <w:rFonts w:hint="cs"/>
                              <w:b/>
                              <w:bCs/>
                              <w:color w:val="000000" w:themeColor="text1"/>
                              <w:rtl/>
                            </w:rPr>
                            <w:t>خار</w:t>
                          </w:r>
                          <w:r w:rsidRPr="005E4D3D">
                            <w:rPr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5E4D3D">
                            <w:rPr>
                              <w:rFonts w:hint="cs"/>
                              <w:b/>
                              <w:bCs/>
                              <w:color w:val="000000" w:themeColor="text1"/>
                              <w:rtl/>
                            </w:rPr>
                            <w:t>ج</w:t>
                          </w:r>
                          <w:r w:rsidRPr="005E4D3D">
                            <w:rPr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5E4D3D">
                            <w:rPr>
                              <w:rFonts w:hint="cs"/>
                              <w:b/>
                              <w:bCs/>
                              <w:color w:val="000000" w:themeColor="text1"/>
                              <w:rtl/>
                            </w:rPr>
                            <w:t>الجامعة</w:t>
                          </w:r>
                          <w:r w:rsidRPr="005E4D3D">
                            <w:rPr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5E4D3D">
                            <w:rPr>
                              <w:rFonts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                                                </w:t>
                          </w:r>
                          <w:r w:rsidRPr="005E4D3D">
                            <w:rPr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رمز النموذج : </w:t>
                          </w:r>
                          <w:r w:rsidRPr="005E4D3D">
                            <w:rPr>
                              <w:b/>
                              <w:bCs/>
                              <w:color w:val="000000" w:themeColor="text1"/>
                            </w:rPr>
                            <w:t>0130-F099</w:t>
                          </w:r>
                        </w:p>
                        <w:p w:rsidR="00BC38C8" w:rsidRPr="00A916BB" w:rsidRDefault="00BC38C8" w:rsidP="005A1507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28" style="position:absolute;left:0;text-align:left;margin-left:-76.5pt;margin-top:57.9pt;width:866.25pt;height:2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" fillcolor="#027b98" stroked="f" strokeweight="2pt">
              <v:fill opacity="54227f"/>
              <v:textbox>
                <w:txbxContent>
                  <w:p w:rsidR="005E4D3D" w:rsidRPr="005E4D3D" w:rsidRDefault="005E4D3D" w:rsidP="005E4D3D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b/>
                        <w:bCs/>
                        <w:color w:val="000000" w:themeColor="text1"/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rtl/>
                      </w:rPr>
                      <w:t xml:space="preserve">      </w:t>
                    </w:r>
                    <w:r w:rsidRPr="005E4D3D">
                      <w:rPr>
                        <w:rFonts w:hint="cs"/>
                        <w:b/>
                        <w:bCs/>
                        <w:color w:val="000000" w:themeColor="text1"/>
                        <w:rtl/>
                      </w:rPr>
                      <w:t xml:space="preserve">      استمارة</w:t>
                    </w:r>
                    <w:r w:rsidRPr="005E4D3D">
                      <w:rPr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5E4D3D">
                      <w:rPr>
                        <w:rFonts w:hint="cs"/>
                        <w:b/>
                        <w:bCs/>
                        <w:color w:val="000000" w:themeColor="text1"/>
                        <w:rtl/>
                      </w:rPr>
                      <w:t>طلب</w:t>
                    </w:r>
                    <w:r w:rsidRPr="005E4D3D">
                      <w:rPr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5E4D3D">
                      <w:rPr>
                        <w:rFonts w:hint="cs"/>
                        <w:b/>
                        <w:bCs/>
                        <w:color w:val="000000" w:themeColor="text1"/>
                        <w:rtl/>
                      </w:rPr>
                      <w:t>عضو</w:t>
                    </w:r>
                    <w:r w:rsidRPr="005E4D3D">
                      <w:rPr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5E4D3D">
                      <w:rPr>
                        <w:rFonts w:hint="cs"/>
                        <w:b/>
                        <w:bCs/>
                        <w:color w:val="000000" w:themeColor="text1"/>
                        <w:rtl/>
                      </w:rPr>
                      <w:t>للتعاون</w:t>
                    </w:r>
                    <w:r w:rsidRPr="005E4D3D">
                      <w:rPr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5E4D3D">
                      <w:rPr>
                        <w:rFonts w:hint="cs"/>
                        <w:b/>
                        <w:bCs/>
                        <w:color w:val="000000" w:themeColor="text1"/>
                        <w:rtl/>
                      </w:rPr>
                      <w:t>من</w:t>
                    </w:r>
                    <w:r w:rsidRPr="005E4D3D">
                      <w:rPr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5E4D3D">
                      <w:rPr>
                        <w:rFonts w:hint="cs"/>
                        <w:b/>
                        <w:bCs/>
                        <w:color w:val="000000" w:themeColor="text1"/>
                        <w:rtl/>
                      </w:rPr>
                      <w:t>خار</w:t>
                    </w:r>
                    <w:r w:rsidRPr="005E4D3D">
                      <w:rPr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5E4D3D">
                      <w:rPr>
                        <w:rFonts w:hint="cs"/>
                        <w:b/>
                        <w:bCs/>
                        <w:color w:val="000000" w:themeColor="text1"/>
                        <w:rtl/>
                      </w:rPr>
                      <w:t>ج</w:t>
                    </w:r>
                    <w:r w:rsidRPr="005E4D3D">
                      <w:rPr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5E4D3D">
                      <w:rPr>
                        <w:rFonts w:hint="cs"/>
                        <w:b/>
                        <w:bCs/>
                        <w:color w:val="000000" w:themeColor="text1"/>
                        <w:rtl/>
                      </w:rPr>
                      <w:t>الجامعة</w:t>
                    </w:r>
                    <w:r w:rsidRPr="005E4D3D">
                      <w:rPr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5E4D3D">
                      <w:rPr>
                        <w:rFonts w:hint="cs"/>
                        <w:b/>
                        <w:bCs/>
                        <w:color w:val="000000" w:themeColor="text1"/>
                        <w:rtl/>
                      </w:rPr>
                      <w:t xml:space="preserve">                                                 </w:t>
                    </w:r>
                    <w:r w:rsidRPr="005E4D3D">
                      <w:rPr>
                        <w:b/>
                        <w:bCs/>
                        <w:color w:val="000000" w:themeColor="text1"/>
                        <w:rtl/>
                      </w:rPr>
                      <w:t xml:space="preserve">رمز النموذج : </w:t>
                    </w:r>
                    <w:r w:rsidRPr="005E4D3D">
                      <w:rPr>
                        <w:b/>
                        <w:bCs/>
                        <w:color w:val="000000" w:themeColor="text1"/>
                      </w:rPr>
                      <w:t>0130-F099</w:t>
                    </w:r>
                  </w:p>
                  <w:p w:rsidR="00BC38C8" w:rsidRPr="00A916BB" w:rsidRDefault="00BC38C8" w:rsidP="005A1507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  <w:r w:rsidR="00A916BB">
      <w:rPr>
        <w:noProof/>
      </w:rPr>
      <w:drawing>
        <wp:inline distT="0" distB="0" distL="0" distR="0" wp14:anchorId="0FB5C057" wp14:editId="4AA094FC">
          <wp:extent cx="866775" cy="628015"/>
          <wp:effectExtent l="0" t="0" r="9525" b="635"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جديد بدون جامع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628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C4F"/>
    <w:multiLevelType w:val="hybridMultilevel"/>
    <w:tmpl w:val="5262C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12C93"/>
    <w:multiLevelType w:val="hybridMultilevel"/>
    <w:tmpl w:val="85F224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461A27"/>
    <w:multiLevelType w:val="hybridMultilevel"/>
    <w:tmpl w:val="09F424B4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44E89"/>
    <w:multiLevelType w:val="hybridMultilevel"/>
    <w:tmpl w:val="5E8A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75CF6"/>
    <w:multiLevelType w:val="hybridMultilevel"/>
    <w:tmpl w:val="9BA0E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76027"/>
    <w:multiLevelType w:val="hybridMultilevel"/>
    <w:tmpl w:val="A9582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74EE6"/>
    <w:multiLevelType w:val="hybridMultilevel"/>
    <w:tmpl w:val="4B3211C8"/>
    <w:lvl w:ilvl="0" w:tplc="DA30117A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B4D3F4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  <w:rPr>
        <w:rFonts w:asciiTheme="minorBidi" w:hAnsiTheme="minorBidi" w:cstheme="minorBidi" w:hint="default"/>
        <w:b w:val="0"/>
        <w:bCs w:val="0"/>
        <w:color w:val="auto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6A2A62"/>
    <w:multiLevelType w:val="hybridMultilevel"/>
    <w:tmpl w:val="7B32A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AE642D"/>
    <w:multiLevelType w:val="hybridMultilevel"/>
    <w:tmpl w:val="1EEE0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2053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E16731F"/>
    <w:multiLevelType w:val="hybridMultilevel"/>
    <w:tmpl w:val="6D9A1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F35D0"/>
    <w:multiLevelType w:val="hybridMultilevel"/>
    <w:tmpl w:val="A8B6FB0E"/>
    <w:lvl w:ilvl="0" w:tplc="E5185A9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2A4548E1"/>
    <w:multiLevelType w:val="hybridMultilevel"/>
    <w:tmpl w:val="B81C77C6"/>
    <w:lvl w:ilvl="0" w:tplc="4468D0B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8D007F"/>
    <w:multiLevelType w:val="hybridMultilevel"/>
    <w:tmpl w:val="F5F2E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2100E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2A046A"/>
    <w:multiLevelType w:val="hybridMultilevel"/>
    <w:tmpl w:val="60946F50"/>
    <w:lvl w:ilvl="0" w:tplc="C9B6C126">
      <w:start w:val="1"/>
      <w:numFmt w:val="decimal"/>
      <w:lvlText w:val="%1."/>
      <w:lvlJc w:val="left"/>
      <w:pPr>
        <w:ind w:left="360" w:hanging="360"/>
      </w:pPr>
      <w:rPr>
        <w:rFonts w:ascii="Sakkal Majalla" w:hAnsi="Sakkal Majalla" w:cs="Sakkal Majalla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8C0F40"/>
    <w:multiLevelType w:val="hybridMultilevel"/>
    <w:tmpl w:val="3372F392"/>
    <w:lvl w:ilvl="0" w:tplc="3030049C">
      <w:start w:val="1"/>
      <w:numFmt w:val="decimal"/>
      <w:lvlText w:val="%1."/>
      <w:lvlJc w:val="left"/>
      <w:pPr>
        <w:ind w:left="720" w:hanging="360"/>
      </w:pPr>
      <w:rPr>
        <w:rFonts w:ascii="Adobe Arabic" w:hAnsi="Adobe Arabic" w:cs="Adobe Arabi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466E5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C0BC1"/>
    <w:multiLevelType w:val="hybridMultilevel"/>
    <w:tmpl w:val="28803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35E7C"/>
    <w:multiLevelType w:val="hybridMultilevel"/>
    <w:tmpl w:val="41722612"/>
    <w:lvl w:ilvl="0" w:tplc="7E4CB7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014535"/>
    <w:multiLevelType w:val="hybridMultilevel"/>
    <w:tmpl w:val="3B046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A2F308B"/>
    <w:multiLevelType w:val="hybridMultilevel"/>
    <w:tmpl w:val="43B009B2"/>
    <w:lvl w:ilvl="0" w:tplc="2F624E4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42A1BCB"/>
    <w:multiLevelType w:val="hybridMultilevel"/>
    <w:tmpl w:val="CD70D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B743DD"/>
    <w:multiLevelType w:val="hybridMultilevel"/>
    <w:tmpl w:val="336AEB7A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3">
    <w:nsid w:val="59735A15"/>
    <w:multiLevelType w:val="hybridMultilevel"/>
    <w:tmpl w:val="3C54D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1B7BA3"/>
    <w:multiLevelType w:val="hybridMultilevel"/>
    <w:tmpl w:val="27346D9C"/>
    <w:lvl w:ilvl="0" w:tplc="92DA4B2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A77A00"/>
    <w:multiLevelType w:val="hybridMultilevel"/>
    <w:tmpl w:val="1ACC46DC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308" w:hanging="360"/>
      </w:pPr>
    </w:lvl>
    <w:lvl w:ilvl="2" w:tplc="0409001B">
      <w:start w:val="1"/>
      <w:numFmt w:val="lowerRoman"/>
      <w:lvlText w:val="%3."/>
      <w:lvlJc w:val="right"/>
      <w:pPr>
        <w:ind w:left="3028" w:hanging="180"/>
      </w:pPr>
    </w:lvl>
    <w:lvl w:ilvl="3" w:tplc="0409000F">
      <w:start w:val="1"/>
      <w:numFmt w:val="decimal"/>
      <w:lvlText w:val="%4."/>
      <w:lvlJc w:val="left"/>
      <w:pPr>
        <w:ind w:left="3748" w:hanging="360"/>
      </w:pPr>
    </w:lvl>
    <w:lvl w:ilvl="4" w:tplc="04090019">
      <w:start w:val="1"/>
      <w:numFmt w:val="lowerLetter"/>
      <w:lvlText w:val="%5."/>
      <w:lvlJc w:val="left"/>
      <w:pPr>
        <w:ind w:left="4468" w:hanging="360"/>
      </w:pPr>
    </w:lvl>
    <w:lvl w:ilvl="5" w:tplc="0409001B">
      <w:start w:val="1"/>
      <w:numFmt w:val="lowerRoman"/>
      <w:lvlText w:val="%6."/>
      <w:lvlJc w:val="right"/>
      <w:pPr>
        <w:ind w:left="5188" w:hanging="180"/>
      </w:pPr>
    </w:lvl>
    <w:lvl w:ilvl="6" w:tplc="0409000F">
      <w:start w:val="1"/>
      <w:numFmt w:val="decimal"/>
      <w:lvlText w:val="%7."/>
      <w:lvlJc w:val="left"/>
      <w:pPr>
        <w:ind w:left="5908" w:hanging="360"/>
      </w:pPr>
    </w:lvl>
    <w:lvl w:ilvl="7" w:tplc="04090019">
      <w:start w:val="1"/>
      <w:numFmt w:val="lowerLetter"/>
      <w:lvlText w:val="%8."/>
      <w:lvlJc w:val="left"/>
      <w:pPr>
        <w:ind w:left="6628" w:hanging="360"/>
      </w:pPr>
    </w:lvl>
    <w:lvl w:ilvl="8" w:tplc="0409001B">
      <w:start w:val="1"/>
      <w:numFmt w:val="lowerRoman"/>
      <w:lvlText w:val="%9."/>
      <w:lvlJc w:val="right"/>
      <w:pPr>
        <w:ind w:left="7348" w:hanging="180"/>
      </w:pPr>
    </w:lvl>
  </w:abstractNum>
  <w:abstractNum w:abstractNumId="26">
    <w:nsid w:val="743C7648"/>
    <w:multiLevelType w:val="hybridMultilevel"/>
    <w:tmpl w:val="5BCE7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9E0A08"/>
    <w:multiLevelType w:val="hybridMultilevel"/>
    <w:tmpl w:val="C33C8370"/>
    <w:lvl w:ilvl="0" w:tplc="E5687E8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8">
    <w:nsid w:val="773575AE"/>
    <w:multiLevelType w:val="hybridMultilevel"/>
    <w:tmpl w:val="FEAA6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E9C165E">
      <w:start w:val="1"/>
      <w:numFmt w:val="arabicAlpha"/>
      <w:lvlText w:val="%2."/>
      <w:lvlJc w:val="left"/>
      <w:pPr>
        <w:ind w:left="1080" w:hanging="360"/>
      </w:pPr>
      <w:rPr>
        <w:rFonts w:asciiTheme="minorHAnsi" w:eastAsiaTheme="minorHAnsi" w:hAnsiTheme="minorHAnsi" w:cs="AL-Mohanad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23A84E4">
      <w:numFmt w:val="bullet"/>
      <w:lvlText w:val="-"/>
      <w:lvlJc w:val="left"/>
      <w:pPr>
        <w:ind w:left="2520" w:hanging="360"/>
      </w:pPr>
      <w:rPr>
        <w:rFonts w:asciiTheme="minorHAnsi" w:eastAsiaTheme="minorHAnsi" w:hAnsiTheme="minorHAnsi" w:cs="AL-Mohanad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918" w:hanging="360"/>
      </w:pPr>
    </w:lvl>
    <w:lvl w:ilvl="7" w:tplc="04090019">
      <w:start w:val="1"/>
      <w:numFmt w:val="lowerLetter"/>
      <w:lvlText w:val="%8."/>
      <w:lvlJc w:val="left"/>
      <w:pPr>
        <w:ind w:left="277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B984593"/>
    <w:multiLevelType w:val="hybridMultilevel"/>
    <w:tmpl w:val="B45A706C"/>
    <w:lvl w:ilvl="0" w:tplc="04090013">
      <w:start w:val="1"/>
      <w:numFmt w:val="arabicAlpha"/>
      <w:lvlText w:val="%1-"/>
      <w:lvlJc w:val="center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0">
    <w:nsid w:val="7CB90B07"/>
    <w:multiLevelType w:val="hybridMultilevel"/>
    <w:tmpl w:val="99A8429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94187E"/>
    <w:multiLevelType w:val="hybridMultilevel"/>
    <w:tmpl w:val="4AD2A9A8"/>
    <w:lvl w:ilvl="0" w:tplc="0090152E">
      <w:start w:val="1"/>
      <w:numFmt w:val="decimal"/>
      <w:lvlText w:val="%1."/>
      <w:lvlJc w:val="left"/>
      <w:pPr>
        <w:ind w:left="1080" w:hanging="720"/>
      </w:pPr>
      <w:rPr>
        <w:rFonts w:cs="AL-Mohana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7"/>
  </w:num>
  <w:num w:numId="4">
    <w:abstractNumId w:val="20"/>
  </w:num>
  <w:num w:numId="5">
    <w:abstractNumId w:val="15"/>
  </w:num>
  <w:num w:numId="6">
    <w:abstractNumId w:val="14"/>
  </w:num>
  <w:num w:numId="7">
    <w:abstractNumId w:val="5"/>
  </w:num>
  <w:num w:numId="8">
    <w:abstractNumId w:val="12"/>
  </w:num>
  <w:num w:numId="9">
    <w:abstractNumId w:val="26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3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6"/>
  </w:num>
  <w:num w:numId="17">
    <w:abstractNumId w:val="3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8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4"/>
  </w:num>
  <w:num w:numId="26">
    <w:abstractNumId w:val="17"/>
  </w:num>
  <w:num w:numId="27">
    <w:abstractNumId w:val="29"/>
  </w:num>
  <w:num w:numId="28">
    <w:abstractNumId w:val="21"/>
  </w:num>
  <w:num w:numId="29">
    <w:abstractNumId w:val="30"/>
  </w:num>
  <w:num w:numId="30">
    <w:abstractNumId w:val="18"/>
  </w:num>
  <w:num w:numId="31">
    <w:abstractNumId w:val="23"/>
  </w:num>
  <w:num w:numId="32">
    <w:abstractNumId w:val="0"/>
  </w:num>
  <w:num w:numId="33">
    <w:abstractNumId w:val="2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14CD"/>
    <w:rsid w:val="00006FF1"/>
    <w:rsid w:val="00041B60"/>
    <w:rsid w:val="0009435F"/>
    <w:rsid w:val="000C0861"/>
    <w:rsid w:val="000E6328"/>
    <w:rsid w:val="001D7255"/>
    <w:rsid w:val="001E0AAA"/>
    <w:rsid w:val="001E571A"/>
    <w:rsid w:val="001E6A6D"/>
    <w:rsid w:val="00234146"/>
    <w:rsid w:val="00244EE8"/>
    <w:rsid w:val="00356DCC"/>
    <w:rsid w:val="003A3425"/>
    <w:rsid w:val="003C7DFC"/>
    <w:rsid w:val="003D5C4C"/>
    <w:rsid w:val="003E4170"/>
    <w:rsid w:val="00447B29"/>
    <w:rsid w:val="00467312"/>
    <w:rsid w:val="004B3BE7"/>
    <w:rsid w:val="0052586B"/>
    <w:rsid w:val="005345A3"/>
    <w:rsid w:val="005561E7"/>
    <w:rsid w:val="005607E8"/>
    <w:rsid w:val="00560C7D"/>
    <w:rsid w:val="00574EA1"/>
    <w:rsid w:val="00595EF3"/>
    <w:rsid w:val="005A1507"/>
    <w:rsid w:val="005E4D3D"/>
    <w:rsid w:val="005E52CA"/>
    <w:rsid w:val="005F1EF0"/>
    <w:rsid w:val="00602D52"/>
    <w:rsid w:val="00642C7C"/>
    <w:rsid w:val="00664810"/>
    <w:rsid w:val="006A7D34"/>
    <w:rsid w:val="006D364C"/>
    <w:rsid w:val="006E0006"/>
    <w:rsid w:val="00731BD5"/>
    <w:rsid w:val="00781441"/>
    <w:rsid w:val="00790C6D"/>
    <w:rsid w:val="007D068F"/>
    <w:rsid w:val="007F1871"/>
    <w:rsid w:val="00851957"/>
    <w:rsid w:val="008D430B"/>
    <w:rsid w:val="008D4F9D"/>
    <w:rsid w:val="008E1258"/>
    <w:rsid w:val="00967A82"/>
    <w:rsid w:val="00987E7F"/>
    <w:rsid w:val="009D36BA"/>
    <w:rsid w:val="00A15BA9"/>
    <w:rsid w:val="00A35336"/>
    <w:rsid w:val="00A35DBD"/>
    <w:rsid w:val="00A916BB"/>
    <w:rsid w:val="00A964DF"/>
    <w:rsid w:val="00AB089B"/>
    <w:rsid w:val="00AD1DDC"/>
    <w:rsid w:val="00AE0D40"/>
    <w:rsid w:val="00B13A17"/>
    <w:rsid w:val="00B7208A"/>
    <w:rsid w:val="00B80810"/>
    <w:rsid w:val="00BC38C8"/>
    <w:rsid w:val="00BE1247"/>
    <w:rsid w:val="00C0226C"/>
    <w:rsid w:val="00C04BBF"/>
    <w:rsid w:val="00C13FD0"/>
    <w:rsid w:val="00C76410"/>
    <w:rsid w:val="00C837C3"/>
    <w:rsid w:val="00CD6F94"/>
    <w:rsid w:val="00D73F38"/>
    <w:rsid w:val="00D861F2"/>
    <w:rsid w:val="00D862BF"/>
    <w:rsid w:val="00DA5E18"/>
    <w:rsid w:val="00DE0CA4"/>
    <w:rsid w:val="00DF423A"/>
    <w:rsid w:val="00E46A63"/>
    <w:rsid w:val="00EC1FA9"/>
    <w:rsid w:val="00EE12A2"/>
    <w:rsid w:val="00F24264"/>
    <w:rsid w:val="00F425E6"/>
    <w:rsid w:val="00F7238B"/>
    <w:rsid w:val="00F75D5B"/>
    <w:rsid w:val="00FB3831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List 4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E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81441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شبكة جدول31"/>
    <w:basedOn w:val="a1"/>
    <w:next w:val="a6"/>
    <w:uiPriority w:val="59"/>
    <w:rsid w:val="0009435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List 4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E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81441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شبكة جدول31"/>
    <w:basedOn w:val="a1"/>
    <w:next w:val="a6"/>
    <w:uiPriority w:val="59"/>
    <w:rsid w:val="0009435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 Abd. Al Obeidi</dc:creator>
  <cp:lastModifiedBy>Tahani I. Albader</cp:lastModifiedBy>
  <cp:revision>19</cp:revision>
  <cp:lastPrinted>2020-12-23T08:02:00Z</cp:lastPrinted>
  <dcterms:created xsi:type="dcterms:W3CDTF">2019-10-27T05:58:00Z</dcterms:created>
  <dcterms:modified xsi:type="dcterms:W3CDTF">2020-12-23T08:03:00Z</dcterms:modified>
</cp:coreProperties>
</file>