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37D2" w14:textId="63333E7A" w:rsidR="007055B8" w:rsidRPr="0012265F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مبررات ما تم الاستناد عليه بتحديد الدرجة العلمية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للمتعاونين 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بكليتي الطب وطب الأسنان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وفقاً للسلم الوظيفي للتخصصات الصحية </w:t>
      </w:r>
      <w:r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التي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تعادل الدرجة العلمية</w:t>
      </w:r>
    </w:p>
    <w:p w14:paraId="0CE53933" w14:textId="77777777" w:rsidR="007055B8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لأعضاء هيئة التدريس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الصادر من اللجنة الدائمة للكليات الصحية 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(لصرف بدلات المتعاونين)</w:t>
      </w:r>
    </w:p>
    <w:p w14:paraId="50D01F0F" w14:textId="77777777" w:rsidR="007055B8" w:rsidRPr="0012265F" w:rsidRDefault="007055B8" w:rsidP="007055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5B4471DE" w14:textId="77777777" w:rsidR="007055B8" w:rsidRPr="00B233EB" w:rsidRDefault="007055B8" w:rsidP="007055B8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الكلية: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A44FC">
        <w:rPr>
          <w:rFonts w:ascii="Sakkal Majalla" w:hAnsi="Sakkal Majalla" w:cs="Sakkal Majalla" w:hint="cs"/>
          <w:b/>
          <w:bCs/>
          <w:sz w:val="28"/>
          <w:szCs w:val="28"/>
          <w:rtl/>
        </w:rPr>
        <w:t>الطب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A8"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طب الأسنان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القسم:....................................      العام الجامعي 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14هـ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Pr="00B233EB">
        <w:rPr>
          <w:rFonts w:ascii="Sakkal Majalla" w:hAnsi="Sakkal Majalla" w:cs="Sakkal Majalla"/>
          <w:b/>
          <w:bCs/>
          <w:sz w:val="28"/>
          <w:szCs w:val="28"/>
        </w:rPr>
        <w:sym w:font="Wingdings 2" w:char="F02A"/>
      </w:r>
      <w:r w:rsidRPr="00B233E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 </w:t>
      </w:r>
      <w:r w:rsidRPr="00B233EB">
        <w:rPr>
          <w:rFonts w:ascii="Sakkal Majalla" w:hAnsi="Sakkal Majalla" w:cs="Sakkal Majalla"/>
          <w:b/>
          <w:bCs/>
          <w:sz w:val="28"/>
          <w:szCs w:val="28"/>
        </w:rPr>
        <w:sym w:font="Wingdings 2" w:char="F02A"/>
      </w:r>
      <w:r w:rsidRPr="00B233E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233EB">
        <w:rPr>
          <w:rFonts w:ascii="Sakkal Majalla" w:hAnsi="Sakkal Majalla" w:cs="Sakkal Majalla"/>
          <w:b/>
          <w:bCs/>
          <w:sz w:val="28"/>
          <w:szCs w:val="28"/>
        </w:rPr>
        <w:sym w:font="Wingdings 2" w:char="F02A"/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>صيفي</w:t>
      </w:r>
    </w:p>
    <w:tbl>
      <w:tblPr>
        <w:tblStyle w:val="a6"/>
        <w:bidiVisual/>
        <w:tblW w:w="14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84"/>
        <w:gridCol w:w="1985"/>
        <w:gridCol w:w="1134"/>
        <w:gridCol w:w="992"/>
        <w:gridCol w:w="3402"/>
        <w:gridCol w:w="2268"/>
        <w:gridCol w:w="2049"/>
      </w:tblGrid>
      <w:tr w:rsidR="007055B8" w:rsidRPr="00B233EB" w14:paraId="75096C75" w14:textId="77777777" w:rsidTr="000423DC">
        <w:trPr>
          <w:jc w:val="center"/>
        </w:trPr>
        <w:tc>
          <w:tcPr>
            <w:tcW w:w="494" w:type="dxa"/>
            <w:vMerge w:val="restart"/>
            <w:vAlign w:val="center"/>
          </w:tcPr>
          <w:p w14:paraId="6BD12F4E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84" w:type="dxa"/>
            <w:vMerge w:val="restart"/>
            <w:vAlign w:val="center"/>
          </w:tcPr>
          <w:p w14:paraId="5310C57C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85" w:type="dxa"/>
            <w:vMerge w:val="restart"/>
            <w:vAlign w:val="center"/>
          </w:tcPr>
          <w:p w14:paraId="45751384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845" w:type="dxa"/>
            <w:gridSpan w:val="5"/>
          </w:tcPr>
          <w:p w14:paraId="377A9741" w14:textId="77777777" w:rsidR="007055B8" w:rsidRPr="00B50AC6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التصنيف المهني)</w:t>
            </w:r>
          </w:p>
        </w:tc>
      </w:tr>
      <w:tr w:rsidR="000423DC" w:rsidRPr="00B233EB" w14:paraId="59512129" w14:textId="77777777" w:rsidTr="000423DC">
        <w:trPr>
          <w:jc w:val="center"/>
        </w:trPr>
        <w:tc>
          <w:tcPr>
            <w:tcW w:w="494" w:type="dxa"/>
            <w:vMerge/>
          </w:tcPr>
          <w:p w14:paraId="0592A82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84" w:type="dxa"/>
            <w:vMerge/>
          </w:tcPr>
          <w:p w14:paraId="6649F6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14:paraId="3E8FC7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E0F1AA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CA3D249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طبيب مقيم </w:t>
            </w:r>
          </w:p>
          <w:p w14:paraId="43C717F5" w14:textId="77777777" w:rsidR="007055B8" w:rsidRPr="000423DC" w:rsidRDefault="007055B8" w:rsidP="00774066">
            <w:pPr>
              <w:tabs>
                <w:tab w:val="left" w:pos="0"/>
                <w:tab w:val="left" w:pos="82"/>
              </w:tabs>
              <w:ind w:left="82" w:hanging="82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طبيب عام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EED8E3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31034FDC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0423D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طبيب نائب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2B9CF52" w14:textId="42F7D59A" w:rsidR="000423DC" w:rsidRDefault="007055B8" w:rsidP="000423DC">
            <w:pPr>
              <w:jc w:val="center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proofErr w:type="spellStart"/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أ.مساعد</w:t>
            </w:r>
            <w:proofErr w:type="spellEnd"/>
          </w:p>
          <w:p w14:paraId="26B55385" w14:textId="38CA6065" w:rsidR="007055B8" w:rsidRPr="000423DC" w:rsidRDefault="000423DC" w:rsidP="000423DC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طبيب نائب أول خبرة أقل من 3سنوات بعد التخصص</w:t>
            </w:r>
          </w:p>
          <w:p w14:paraId="1551E9B0" w14:textId="06242C10" w:rsidR="007055B8" w:rsidRPr="00C93301" w:rsidRDefault="000423DC" w:rsidP="000423DC">
            <w:pPr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لا</w:t>
            </w:r>
            <w:r w:rsidR="007055B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55B8" w:rsidRPr="00C9330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تقل عن 3 سنوات بعد التخصص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CCA6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proofErr w:type="spellStart"/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أ.مشارك</w:t>
            </w:r>
            <w:proofErr w:type="spellEnd"/>
          </w:p>
          <w:p w14:paraId="557DA943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3 سنوات إلى  8 سنوات بعد التخصص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14:paraId="50D34895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494536B" w14:textId="77777777" w:rsidR="007055B8" w:rsidRPr="00B27E89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27E8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8 سنوات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بعد التخصص</w:t>
            </w:r>
          </w:p>
        </w:tc>
      </w:tr>
      <w:tr w:rsidR="000423DC" w:rsidRPr="00B233EB" w14:paraId="488A3D9F" w14:textId="77777777" w:rsidTr="000423DC">
        <w:trPr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872145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B82028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A8AB9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2CCC8D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52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A5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</w:tcPr>
          <w:p w14:paraId="37FB8E2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136CEF1D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7A6ADE7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0E5760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EE2C6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1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E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4D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51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553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A680064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51DD90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51B521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29C5F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E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7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0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33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5EA8C7B8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42E3DB4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3A5F78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9E943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9E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47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CF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F2B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3DA950A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0C02C00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608C97E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ABE22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08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F8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7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3A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F71EF0C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39495E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0647564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C66ED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2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3AF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2A5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98351FD" w14:textId="77777777" w:rsidTr="000423DC">
        <w:trPr>
          <w:jc w:val="center"/>
        </w:trPr>
        <w:tc>
          <w:tcPr>
            <w:tcW w:w="494" w:type="dxa"/>
            <w:tcBorders>
              <w:top w:val="single" w:sz="4" w:space="0" w:color="auto"/>
              <w:bottom w:val="double" w:sz="4" w:space="0" w:color="auto"/>
            </w:tcBorders>
          </w:tcPr>
          <w:p w14:paraId="10EC760E" w14:textId="77777777" w:rsidR="007055B8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bottom w:val="double" w:sz="4" w:space="0" w:color="auto"/>
            </w:tcBorders>
          </w:tcPr>
          <w:p w14:paraId="5A79B0A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0979FD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F491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370D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CA32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BC7B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AA7CD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DED3E9C" w14:textId="77777777" w:rsidR="007055B8" w:rsidRDefault="007055B8" w:rsidP="007055B8">
      <w:pPr>
        <w:tabs>
          <w:tab w:val="left" w:pos="5219"/>
        </w:tabs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متعاون.</w:t>
      </w:r>
    </w:p>
    <w:p w14:paraId="19FAA058" w14:textId="03F67767" w:rsidR="0009435F" w:rsidRPr="007055B8" w:rsidRDefault="007055B8" w:rsidP="007055B8">
      <w:pPr>
        <w:tabs>
          <w:tab w:val="left" w:pos="5219"/>
        </w:tabs>
        <w:rPr>
          <w:rFonts w:ascii="Sakkal Majalla" w:hAnsi="Sakkal Majalla" w:cs="AL-Mohanad"/>
          <w:sz w:val="24"/>
          <w:szCs w:val="24"/>
          <w:rtl/>
        </w:rPr>
      </w:pPr>
      <w:r w:rsidRPr="00F610E2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proofErr w:type="spellStart"/>
      <w:r w:rsidRPr="00F610E2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  <w:rtl/>
        </w:rPr>
        <w:t>ت.البدر</w:t>
      </w:r>
      <w:proofErr w:type="spellEnd"/>
      <w:r w:rsidRPr="00F610E2">
        <w:rPr>
          <w:rFonts w:ascii="Sakkal Majalla" w:hAnsi="Sakkal Majalla" w:cs="AL-Mohanad"/>
          <w:sz w:val="24"/>
          <w:szCs w:val="24"/>
          <w:rtl/>
        </w:rPr>
        <w:tab/>
      </w:r>
    </w:p>
    <w:sectPr w:rsidR="0009435F" w:rsidRPr="007055B8" w:rsidSect="00F07B52">
      <w:headerReference w:type="default" r:id="rId9"/>
      <w:footerReference w:type="default" r:id="rId10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A72C1" w14:textId="77777777" w:rsidR="00AB3A43" w:rsidRDefault="00AB3A43" w:rsidP="005561E7">
      <w:pPr>
        <w:spacing w:after="0" w:line="240" w:lineRule="auto"/>
      </w:pPr>
      <w:r>
        <w:separator/>
      </w:r>
    </w:p>
  </w:endnote>
  <w:endnote w:type="continuationSeparator" w:id="0">
    <w:p w14:paraId="275D7DB4" w14:textId="77777777" w:rsidR="00AB3A43" w:rsidRDefault="00AB3A43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17AC2AB3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3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3B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433D" w14:textId="77777777" w:rsidR="00AB3A43" w:rsidRDefault="00AB3A43" w:rsidP="005561E7">
      <w:pPr>
        <w:spacing w:after="0" w:line="240" w:lineRule="auto"/>
      </w:pPr>
      <w:r>
        <w:separator/>
      </w:r>
    </w:p>
  </w:footnote>
  <w:footnote w:type="continuationSeparator" w:id="0">
    <w:p w14:paraId="234D568A" w14:textId="77777777" w:rsidR="00AB3A43" w:rsidRDefault="00AB3A43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7E032EC8" w:rsidR="00F11A52" w:rsidRPr="004D4D88" w:rsidRDefault="000423D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18FA935C" w:rsidR="00B12363" w:rsidRPr="00AE5537" w:rsidRDefault="00F109FE" w:rsidP="00F109FE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مبررات ما تم الاستناد عليه بتحديد الدرجة العلمية</w:t>
                          </w:r>
                          <w:r w:rsidRPr="00BD433C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- لكليتي الطب و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طب </w:t>
                          </w:r>
                          <w:r w:rsidR="007055B8" w:rsidRPr="007055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الأسنان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0F1C0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7055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الأول 1442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18FA935C" w:rsidR="00B12363" w:rsidRPr="00AE5537" w:rsidRDefault="00F109FE" w:rsidP="00F109FE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مبررات ما تم الاستناد عليه بتحديد الدرجة العلمية</w:t>
                    </w:r>
                    <w:r w:rsidRPr="00BD433C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- لكليتي الطب و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طب </w:t>
                    </w:r>
                    <w:bookmarkStart w:id="1" w:name="_GoBack"/>
                    <w:bookmarkEnd w:id="1"/>
                    <w:r w:rsidR="007055B8" w:rsidRPr="007055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الأسنان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 w:rsidR="000F1C0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7055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الأول 1442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423DC"/>
    <w:rsid w:val="0009435F"/>
    <w:rsid w:val="000A1AB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208AE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055B8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763BF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66349"/>
    <w:rsid w:val="00A964DF"/>
    <w:rsid w:val="00AB089B"/>
    <w:rsid w:val="00AB3A43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09FE"/>
    <w:rsid w:val="00F11A52"/>
    <w:rsid w:val="00F24264"/>
    <w:rsid w:val="00F306E7"/>
    <w:rsid w:val="00F425E6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CD19-F9F0-4C2B-9CF0-6DE16BB4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5</cp:revision>
  <cp:lastPrinted>2020-12-23T08:00:00Z</cp:lastPrinted>
  <dcterms:created xsi:type="dcterms:W3CDTF">2020-12-23T07:35:00Z</dcterms:created>
  <dcterms:modified xsi:type="dcterms:W3CDTF">2020-12-23T08:00:00Z</dcterms:modified>
</cp:coreProperties>
</file>