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A" w:rsidRPr="00BC4C1A" w:rsidRDefault="00BC4C1A" w:rsidP="00BC4C1A">
      <w:pPr>
        <w:spacing w:after="0" w:line="240" w:lineRule="auto"/>
        <w:ind w:right="-567"/>
        <w:jc w:val="center"/>
        <w:outlineLvl w:val="0"/>
        <w:rPr>
          <w:rFonts w:ascii="Cambria" w:eastAsia="Times New Roman" w:hAnsi="Cambria" w:cs="AL-Mohanad"/>
          <w:b/>
          <w:bCs/>
          <w:kern w:val="28"/>
          <w:sz w:val="24"/>
          <w:szCs w:val="24"/>
          <w:rtl/>
        </w:rPr>
      </w:pPr>
      <w:r w:rsidRPr="00BC4C1A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>نموذج طلبات تعاون أعضاء هيئة التدريس</w:t>
      </w:r>
    </w:p>
    <w:p w:rsidR="00BC4C1A" w:rsidRPr="00BC4C1A" w:rsidRDefault="00BC4C1A" w:rsidP="00BE4C83">
      <w:pPr>
        <w:spacing w:after="60" w:line="240" w:lineRule="auto"/>
        <w:ind w:right="-567"/>
        <w:jc w:val="center"/>
        <w:outlineLvl w:val="0"/>
        <w:rPr>
          <w:rFonts w:ascii="Cambria" w:eastAsia="Times New Roman" w:hAnsi="Cambria" w:cs="AL-Mohanad"/>
          <w:b/>
          <w:bCs/>
          <w:color w:val="002060"/>
          <w:kern w:val="28"/>
          <w:sz w:val="24"/>
          <w:szCs w:val="24"/>
          <w:rtl/>
        </w:rPr>
      </w:pPr>
      <w:r w:rsidRPr="00BC4C1A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 xml:space="preserve">مع الجهات الأخرى </w:t>
      </w:r>
    </w:p>
    <w:p w:rsidR="00BC4C1A" w:rsidRPr="00BC4C1A" w:rsidRDefault="00BC4C1A" w:rsidP="00D76346">
      <w:pPr>
        <w:spacing w:after="0" w:line="240" w:lineRule="auto"/>
        <w:jc w:val="center"/>
        <w:rPr>
          <w:rFonts w:ascii="Cambria" w:eastAsia="Times New Roman" w:hAnsi="Cambria" w:cs="AL-Mohanad"/>
          <w:b/>
          <w:bCs/>
          <w:kern w:val="28"/>
          <w:sz w:val="24"/>
          <w:szCs w:val="24"/>
          <w:rtl/>
        </w:rPr>
      </w:pPr>
      <w:r w:rsidRPr="00BC4C1A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 xml:space="preserve">             الفصل الدراسي </w:t>
      </w:r>
      <w:r w:rsidR="00D76346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 xml:space="preserve">       </w:t>
      </w:r>
      <w:r w:rsidR="00BE4C83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>من العام الجامعي</w:t>
      </w:r>
      <w:r w:rsidR="001626A5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 xml:space="preserve">  </w:t>
      </w:r>
      <w:r w:rsidRPr="00BC4C1A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 xml:space="preserve"> 14</w:t>
      </w:r>
      <w:r w:rsidR="001626A5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>4</w:t>
      </w:r>
      <w:bookmarkStart w:id="0" w:name="_GoBack"/>
      <w:bookmarkEnd w:id="0"/>
      <w:r w:rsidRPr="00BC4C1A">
        <w:rPr>
          <w:rFonts w:ascii="Cambria" w:eastAsia="Times New Roman" w:hAnsi="Cambria" w:cs="AL-Mohanad" w:hint="cs"/>
          <w:b/>
          <w:bCs/>
          <w:kern w:val="28"/>
          <w:sz w:val="24"/>
          <w:szCs w:val="24"/>
          <w:rtl/>
        </w:rPr>
        <w:t>هـ</w:t>
      </w:r>
    </w:p>
    <w:p w:rsidR="00BE4C83" w:rsidRDefault="00BC4C1A" w:rsidP="00BE4C83">
      <w:pPr>
        <w:spacing w:after="0" w:line="240" w:lineRule="auto"/>
        <w:jc w:val="center"/>
        <w:rPr>
          <w:rFonts w:ascii="Cambria" w:eastAsia="Times New Roman" w:hAnsi="Cambria" w:cs="AL-Mohanad"/>
          <w:b/>
          <w:bCs/>
          <w:kern w:val="28"/>
          <w:sz w:val="26"/>
          <w:szCs w:val="26"/>
          <w:rtl/>
        </w:rPr>
      </w:pPr>
      <w:r w:rsidRPr="00BC4C1A">
        <w:rPr>
          <w:rFonts w:ascii="Cambria" w:eastAsia="Times New Roman" w:hAnsi="Cambria" w:cs="AL-Mohanad" w:hint="cs"/>
          <w:b/>
          <w:bCs/>
          <w:kern w:val="28"/>
          <w:sz w:val="26"/>
          <w:szCs w:val="26"/>
          <w:rtl/>
        </w:rPr>
        <w:t xml:space="preserve">                                                              </w:t>
      </w:r>
    </w:p>
    <w:p w:rsidR="00BC4C1A" w:rsidRPr="00BC4C1A" w:rsidRDefault="00BE4C83" w:rsidP="00D76346">
      <w:pPr>
        <w:spacing w:after="0" w:line="240" w:lineRule="auto"/>
        <w:jc w:val="center"/>
        <w:rPr>
          <w:rFonts w:ascii="Cambria" w:eastAsia="Times New Roman" w:hAnsi="Cambria" w:cs="AL-Mohanad Bold"/>
          <w:b/>
          <w:bCs/>
          <w:kern w:val="28"/>
          <w:sz w:val="26"/>
          <w:szCs w:val="26"/>
          <w:rtl/>
        </w:rPr>
      </w:pPr>
      <w:r>
        <w:rPr>
          <w:rFonts w:ascii="Cambria" w:eastAsia="Times New Roman" w:hAnsi="Cambria" w:cs="AL-Mohanad" w:hint="cs"/>
          <w:b/>
          <w:bCs/>
          <w:kern w:val="28"/>
          <w:sz w:val="26"/>
          <w:szCs w:val="26"/>
          <w:rtl/>
        </w:rPr>
        <w:t xml:space="preserve">                                                                                                    </w:t>
      </w:r>
      <w:r w:rsidR="00BC4C1A" w:rsidRPr="00BC4C1A">
        <w:rPr>
          <w:rFonts w:ascii="Cambria" w:eastAsia="Times New Roman" w:hAnsi="Cambria" w:cs="AL-Mohanad" w:hint="cs"/>
          <w:b/>
          <w:bCs/>
          <w:kern w:val="28"/>
          <w:sz w:val="26"/>
          <w:szCs w:val="26"/>
          <w:rtl/>
        </w:rPr>
        <w:t xml:space="preserve"> </w:t>
      </w:r>
      <w:r w:rsidR="00BC4C1A" w:rsidRPr="00BC4C1A">
        <w:rPr>
          <w:rFonts w:ascii="Cambria" w:eastAsia="Times New Roman" w:hAnsi="Cambria" w:cs="AL-Mohanad Bold" w:hint="cs"/>
          <w:b/>
          <w:bCs/>
          <w:kern w:val="28"/>
          <w:sz w:val="26"/>
          <w:szCs w:val="26"/>
          <w:rtl/>
        </w:rPr>
        <w:t>الجهة المستفيدة:</w:t>
      </w:r>
      <w:r w:rsidR="0000712A">
        <w:rPr>
          <w:rFonts w:ascii="Cambria" w:eastAsia="Times New Roman" w:hAnsi="Cambria" w:cs="AL-Mohanad Bold" w:hint="cs"/>
          <w:b/>
          <w:bCs/>
          <w:kern w:val="28"/>
          <w:sz w:val="26"/>
          <w:szCs w:val="26"/>
          <w:rtl/>
        </w:rPr>
        <w:t xml:space="preserve"> </w:t>
      </w:r>
    </w:p>
    <w:p w:rsidR="00BC4C1A" w:rsidRPr="00BC4C1A" w:rsidRDefault="00BC4C1A" w:rsidP="00D76346">
      <w:pPr>
        <w:spacing w:after="0" w:line="240" w:lineRule="auto"/>
        <w:rPr>
          <w:rFonts w:ascii="Cambria" w:eastAsia="Times New Roman" w:hAnsi="Cambria" w:cs="AL-Mohanad Bold"/>
          <w:b/>
          <w:bCs/>
          <w:kern w:val="28"/>
          <w:sz w:val="26"/>
          <w:szCs w:val="26"/>
          <w:rtl/>
        </w:rPr>
      </w:pPr>
      <w:r w:rsidRPr="00BC4C1A">
        <w:rPr>
          <w:rFonts w:ascii="Cambria" w:eastAsia="Times New Roman" w:hAnsi="Cambria" w:cs="AL-Mohanad Bold" w:hint="cs"/>
          <w:b/>
          <w:bCs/>
          <w:kern w:val="28"/>
          <w:sz w:val="26"/>
          <w:szCs w:val="26"/>
          <w:rtl/>
        </w:rPr>
        <w:t>الكلية:</w:t>
      </w:r>
      <w:r w:rsidR="0000712A">
        <w:rPr>
          <w:rFonts w:ascii="Cambria" w:eastAsia="Times New Roman" w:hAnsi="Cambria" w:cs="AL-Mohanad Bold" w:hint="cs"/>
          <w:b/>
          <w:bCs/>
          <w:kern w:val="28"/>
          <w:sz w:val="26"/>
          <w:szCs w:val="26"/>
          <w:rtl/>
        </w:rPr>
        <w:t xml:space="preserve"> </w:t>
      </w:r>
    </w:p>
    <w:p w:rsidR="00BC4C1A" w:rsidRPr="00BC4C1A" w:rsidRDefault="00BC4C1A" w:rsidP="00D76346">
      <w:pPr>
        <w:spacing w:after="0" w:line="240" w:lineRule="auto"/>
        <w:rPr>
          <w:rFonts w:ascii="Cambria" w:eastAsia="Times New Roman" w:hAnsi="Cambria" w:cs="AL-Mohanad Bold"/>
          <w:b/>
          <w:bCs/>
          <w:kern w:val="28"/>
          <w:sz w:val="26"/>
          <w:szCs w:val="26"/>
          <w:rtl/>
        </w:rPr>
      </w:pPr>
      <w:r w:rsidRPr="00BC4C1A">
        <w:rPr>
          <w:rFonts w:ascii="Cambria" w:eastAsia="Times New Roman" w:hAnsi="Cambria" w:cs="AL-Mohanad Bold" w:hint="cs"/>
          <w:b/>
          <w:bCs/>
          <w:kern w:val="28"/>
          <w:sz w:val="26"/>
          <w:szCs w:val="26"/>
          <w:rtl/>
        </w:rPr>
        <w:t>القسم</w:t>
      </w:r>
      <w:r w:rsidR="0000712A">
        <w:rPr>
          <w:rFonts w:ascii="Cambria" w:eastAsia="Times New Roman" w:hAnsi="Cambria" w:cs="AL-Mohanad Bold" w:hint="cs"/>
          <w:b/>
          <w:bCs/>
          <w:kern w:val="28"/>
          <w:sz w:val="26"/>
          <w:szCs w:val="26"/>
          <w:rtl/>
        </w:rPr>
        <w:t xml:space="preserve"> : </w:t>
      </w:r>
    </w:p>
    <w:p w:rsidR="00BC4C1A" w:rsidRPr="00BC4C1A" w:rsidRDefault="00BC4C1A" w:rsidP="00BC4C1A">
      <w:pPr>
        <w:spacing w:after="0" w:line="240" w:lineRule="auto"/>
        <w:ind w:left="95" w:firstLine="625"/>
        <w:rPr>
          <w:rFonts w:ascii="Times New Roman" w:eastAsia="Times New Roman" w:hAnsi="Times New Roman" w:cs="AL-Mohanad Bold"/>
          <w:sz w:val="14"/>
          <w:szCs w:val="14"/>
          <w:rtl/>
        </w:rPr>
      </w:pPr>
    </w:p>
    <w:tbl>
      <w:tblPr>
        <w:bidiVisual/>
        <w:tblW w:w="1190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701"/>
        <w:gridCol w:w="1985"/>
        <w:gridCol w:w="1276"/>
        <w:gridCol w:w="1417"/>
        <w:gridCol w:w="993"/>
      </w:tblGrid>
      <w:tr w:rsidR="00747BD5" w:rsidRPr="00BC4C1A" w:rsidTr="0025497F">
        <w:trPr>
          <w:trHeight w:val="477"/>
          <w:jc w:val="center"/>
        </w:trPr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الاســـــم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العبء التدريسي</w:t>
            </w: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هل يستعين القسم بمتعاونين من خارج الجامعة</w:t>
            </w: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هل يدرس أو يشرف على رسالة خارج الجامعة</w:t>
            </w: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نوعية التعاون المطلوب</w:t>
            </w:r>
          </w:p>
        </w:tc>
        <w:tc>
          <w:tcPr>
            <w:tcW w:w="14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الوحدات التدريسية</w:t>
            </w: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E5DFEC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BC4C1A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47BD5" w:rsidRPr="00BC4C1A" w:rsidTr="0025497F">
        <w:trPr>
          <w:jc w:val="center"/>
        </w:trPr>
        <w:tc>
          <w:tcPr>
            <w:tcW w:w="25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47BD5" w:rsidRPr="00BC4C1A" w:rsidRDefault="00747BD5" w:rsidP="0025497F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09435F" w:rsidRDefault="0025497F" w:rsidP="0025497F">
      <w:pPr>
        <w:tabs>
          <w:tab w:val="left" w:pos="11775"/>
        </w:tabs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</w:t>
      </w:r>
      <w:r w:rsidR="00BE4C83">
        <w:rPr>
          <w:rFonts w:ascii="Times New Roman" w:eastAsia="Times New Roman" w:hAnsi="Times New Roman" w:cs="PT Bold Heading" w:hint="cs"/>
          <w:sz w:val="28"/>
          <w:szCs w:val="28"/>
          <w:rtl/>
        </w:rPr>
        <w:t>عميدة الكلية</w:t>
      </w:r>
    </w:p>
    <w:p w:rsidR="00BE4C83" w:rsidRDefault="00BE4C83" w:rsidP="00BE4C83">
      <w:pPr>
        <w:tabs>
          <w:tab w:val="left" w:pos="11775"/>
        </w:tabs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الاسم:.................................</w:t>
      </w:r>
    </w:p>
    <w:p w:rsidR="00BE4C83" w:rsidRPr="00BE4C83" w:rsidRDefault="00BE4C83" w:rsidP="00BE4C83">
      <w:pPr>
        <w:tabs>
          <w:tab w:val="left" w:pos="11775"/>
        </w:tabs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التوقيع:................................</w:t>
      </w:r>
    </w:p>
    <w:sectPr w:rsidR="00BE4C83" w:rsidRPr="00BE4C83" w:rsidSect="00A921C1">
      <w:headerReference w:type="default" r:id="rId8"/>
      <w:footerReference w:type="default" r:id="rId9"/>
      <w:pgSz w:w="16838" w:h="11906" w:orient="landscape"/>
      <w:pgMar w:top="2160" w:right="1628" w:bottom="1350" w:left="1080" w:header="18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90" w:rsidRDefault="00A62C90" w:rsidP="005561E7">
      <w:pPr>
        <w:spacing w:after="0" w:line="240" w:lineRule="auto"/>
      </w:pPr>
      <w:r>
        <w:separator/>
      </w:r>
    </w:p>
  </w:endnote>
  <w:endnote w:type="continuationSeparator" w:id="0">
    <w:p w:rsidR="00A62C90" w:rsidRDefault="00A62C9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20936B" wp14:editId="25C454F4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80645</wp:posOffset>
                      </wp:positionV>
                      <wp:extent cx="10934700" cy="2095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1.25pt;margin-top:6.35pt;width:86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34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634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90" w:rsidRDefault="00A62C90" w:rsidP="005561E7">
      <w:pPr>
        <w:spacing w:after="0" w:line="240" w:lineRule="auto"/>
      </w:pPr>
      <w:r>
        <w:separator/>
      </w:r>
    </w:p>
  </w:footnote>
  <w:footnote w:type="continuationSeparator" w:id="0">
    <w:p w:rsidR="00A62C90" w:rsidRDefault="00A62C9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E74B4A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1C2608" wp14:editId="72EBC9A9">
              <wp:simplePos x="0" y="0"/>
              <wp:positionH relativeFrom="column">
                <wp:posOffset>290195</wp:posOffset>
              </wp:positionH>
              <wp:positionV relativeFrom="paragraph">
                <wp:posOffset>28575</wp:posOffset>
              </wp:positionV>
              <wp:extent cx="990600" cy="755015"/>
              <wp:effectExtent l="0" t="0" r="0" b="6985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55015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27" style="position:absolute;left:0;text-align:left;margin-left:22.85pt;margin-top:2.25pt;width:78pt;height:5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" fillcolor="#08b7c0" stroked="f" strokeweight="2pt">
              <v:textbox>
                <w:txbxContent>
                  <w:p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4408B" wp14:editId="6A4D00EA">
              <wp:simplePos x="0" y="0"/>
              <wp:positionH relativeFrom="column">
                <wp:posOffset>-971550</wp:posOffset>
              </wp:positionH>
              <wp:positionV relativeFrom="paragraph">
                <wp:posOffset>876300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38C8" w:rsidRPr="00E74B4A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7" style="position:absolute;left:0;text-align:left;margin-left:-76.5pt;margin-top:69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" fillcolor="#027b98" stroked="f" strokeweight="2pt">
              <v:fill opacity="54227f"/>
              <v:textbox>
                <w:txbxContent>
                  <w:p w:rsidR="00BC38C8" w:rsidRPr="00E74B4A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09435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90AD8" wp14:editId="6C91C148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244EE8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مكتب المتعاونين من خارج الجامعة</w:t>
                          </w: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244EE8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مكتب المتعاونين من خارج الجامعة</w:t>
                    </w:r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4264">
      <w:rPr>
        <w:noProof/>
      </w:rPr>
      <w:drawing>
        <wp:inline distT="0" distB="0" distL="0" distR="0" wp14:anchorId="2EB0C591" wp14:editId="4E98206B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5BB"/>
    <w:multiLevelType w:val="hybridMultilevel"/>
    <w:tmpl w:val="CD92E310"/>
    <w:lvl w:ilvl="0" w:tplc="78F613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1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7"/>
  </w:num>
  <w:num w:numId="27">
    <w:abstractNumId w:val="30"/>
  </w:num>
  <w:num w:numId="28">
    <w:abstractNumId w:val="22"/>
  </w:num>
  <w:num w:numId="29">
    <w:abstractNumId w:val="31"/>
  </w:num>
  <w:num w:numId="30">
    <w:abstractNumId w:val="19"/>
  </w:num>
  <w:num w:numId="31">
    <w:abstractNumId w:val="24"/>
  </w:num>
  <w:num w:numId="32">
    <w:abstractNumId w:val="0"/>
  </w:num>
  <w:num w:numId="33">
    <w:abstractNumId w:val="18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0712A"/>
    <w:rsid w:val="00041B60"/>
    <w:rsid w:val="00067843"/>
    <w:rsid w:val="000814DD"/>
    <w:rsid w:val="00087A4A"/>
    <w:rsid w:val="0009435F"/>
    <w:rsid w:val="000D5E30"/>
    <w:rsid w:val="00114CE3"/>
    <w:rsid w:val="00151581"/>
    <w:rsid w:val="001626A5"/>
    <w:rsid w:val="001D7255"/>
    <w:rsid w:val="001E0AAA"/>
    <w:rsid w:val="001E571A"/>
    <w:rsid w:val="00234146"/>
    <w:rsid w:val="00244EE8"/>
    <w:rsid w:val="0025497F"/>
    <w:rsid w:val="00310DC3"/>
    <w:rsid w:val="003B4867"/>
    <w:rsid w:val="003C7DFC"/>
    <w:rsid w:val="003E4170"/>
    <w:rsid w:val="00420E04"/>
    <w:rsid w:val="00443065"/>
    <w:rsid w:val="004B3BE7"/>
    <w:rsid w:val="0052586B"/>
    <w:rsid w:val="005345A3"/>
    <w:rsid w:val="005561E7"/>
    <w:rsid w:val="00560C7D"/>
    <w:rsid w:val="00567817"/>
    <w:rsid w:val="00574EA1"/>
    <w:rsid w:val="005A1507"/>
    <w:rsid w:val="005E4D3D"/>
    <w:rsid w:val="005E52CA"/>
    <w:rsid w:val="005F1EF0"/>
    <w:rsid w:val="005F7B9F"/>
    <w:rsid w:val="00602D52"/>
    <w:rsid w:val="00642C7C"/>
    <w:rsid w:val="006A7D34"/>
    <w:rsid w:val="006D364C"/>
    <w:rsid w:val="00731BD5"/>
    <w:rsid w:val="00747BD5"/>
    <w:rsid w:val="00781441"/>
    <w:rsid w:val="00790C6D"/>
    <w:rsid w:val="007D068F"/>
    <w:rsid w:val="007D5A6B"/>
    <w:rsid w:val="007F1871"/>
    <w:rsid w:val="00851957"/>
    <w:rsid w:val="00884E59"/>
    <w:rsid w:val="008D4F9D"/>
    <w:rsid w:val="00967A82"/>
    <w:rsid w:val="00987E7F"/>
    <w:rsid w:val="00994F4A"/>
    <w:rsid w:val="009D36BA"/>
    <w:rsid w:val="00A15BA9"/>
    <w:rsid w:val="00A35336"/>
    <w:rsid w:val="00A62C90"/>
    <w:rsid w:val="00A921C1"/>
    <w:rsid w:val="00A964DF"/>
    <w:rsid w:val="00AB089B"/>
    <w:rsid w:val="00AD03ED"/>
    <w:rsid w:val="00AD1DDC"/>
    <w:rsid w:val="00AE0D40"/>
    <w:rsid w:val="00B80810"/>
    <w:rsid w:val="00BB4508"/>
    <w:rsid w:val="00BC38C8"/>
    <w:rsid w:val="00BC4C1A"/>
    <w:rsid w:val="00BE1247"/>
    <w:rsid w:val="00BE4C83"/>
    <w:rsid w:val="00C0226C"/>
    <w:rsid w:val="00C13FD0"/>
    <w:rsid w:val="00C76410"/>
    <w:rsid w:val="00CD6F94"/>
    <w:rsid w:val="00D76346"/>
    <w:rsid w:val="00D861F2"/>
    <w:rsid w:val="00D862BF"/>
    <w:rsid w:val="00DA5E18"/>
    <w:rsid w:val="00DE0CA4"/>
    <w:rsid w:val="00DF423A"/>
    <w:rsid w:val="00E74B4A"/>
    <w:rsid w:val="00E773EB"/>
    <w:rsid w:val="00EC1FA9"/>
    <w:rsid w:val="00EE12A2"/>
    <w:rsid w:val="00EF0422"/>
    <w:rsid w:val="00F24264"/>
    <w:rsid w:val="00F425E6"/>
    <w:rsid w:val="00F7238B"/>
    <w:rsid w:val="00F75D5B"/>
    <w:rsid w:val="00FA1169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08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8</cp:revision>
  <cp:lastPrinted>2019-10-24T10:53:00Z</cp:lastPrinted>
  <dcterms:created xsi:type="dcterms:W3CDTF">2019-11-12T10:46:00Z</dcterms:created>
  <dcterms:modified xsi:type="dcterms:W3CDTF">2021-01-10T07:44:00Z</dcterms:modified>
</cp:coreProperties>
</file>