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6B" w:rsidRDefault="007D5A6B" w:rsidP="007D5A6B">
      <w:pPr>
        <w:tabs>
          <w:tab w:val="center" w:pos="4153"/>
          <w:tab w:val="right" w:pos="8306"/>
        </w:tabs>
        <w:spacing w:after="0" w:line="240" w:lineRule="auto"/>
        <w:ind w:right="-990"/>
        <w:jc w:val="right"/>
        <w:rPr>
          <w:rFonts w:ascii="Times New Roman" w:eastAsia="Times New Roman" w:hAnsi="Times New Roman" w:cs="AL-Mohanad Bold"/>
          <w:b/>
          <w:bCs/>
          <w:noProof/>
          <w:color w:val="C00000"/>
          <w:sz w:val="32"/>
          <w:szCs w:val="32"/>
          <w:rtl/>
        </w:rPr>
      </w:pPr>
      <w:r w:rsidRPr="007D5A6B">
        <w:rPr>
          <w:rFonts w:ascii="Calibri" w:eastAsia="Calibri" w:hAnsi="Calibri" w:cs="Arial"/>
          <w:color w:val="2E74B5"/>
        </w:rPr>
        <w:tab/>
      </w:r>
      <w:r w:rsidRPr="007D5A6B">
        <w:rPr>
          <w:rFonts w:ascii="Times New Roman" w:eastAsia="Times New Roman" w:hAnsi="Times New Roman" w:cs="Times New Roman" w:hint="cs"/>
          <w:noProof/>
          <w:sz w:val="32"/>
          <w:szCs w:val="32"/>
          <w:rtl/>
        </w:rPr>
        <w:t xml:space="preserve">                                                    </w:t>
      </w:r>
      <w:r w:rsidRPr="007D5A6B">
        <w:rPr>
          <w:rFonts w:ascii="Times New Roman" w:eastAsia="Times New Roman" w:hAnsi="Times New Roman" w:cs="AL-Mohanad Bold" w:hint="cs"/>
          <w:b/>
          <w:bCs/>
          <w:noProof/>
          <w:color w:val="C00000"/>
          <w:sz w:val="32"/>
          <w:szCs w:val="32"/>
          <w:rtl/>
        </w:rPr>
        <w:t xml:space="preserve">      </w:t>
      </w:r>
    </w:p>
    <w:p w:rsidR="007D5A6B" w:rsidRPr="007D5A6B" w:rsidRDefault="007D5A6B" w:rsidP="007D5A6B">
      <w:pPr>
        <w:tabs>
          <w:tab w:val="center" w:pos="4153"/>
          <w:tab w:val="right" w:pos="8306"/>
        </w:tabs>
        <w:spacing w:after="0" w:line="240" w:lineRule="auto"/>
        <w:ind w:right="-990"/>
        <w:jc w:val="right"/>
        <w:rPr>
          <w:rFonts w:ascii="Times New Roman" w:eastAsia="Times New Roman" w:hAnsi="Times New Roman" w:cs="AL-Mohanad Bold"/>
          <w:b/>
          <w:bCs/>
          <w:noProof/>
          <w:color w:val="1F497D"/>
          <w:sz w:val="24"/>
          <w:szCs w:val="24"/>
          <w:u w:val="single"/>
          <w:rtl/>
        </w:rPr>
      </w:pPr>
      <w:r w:rsidRPr="007D5A6B">
        <w:rPr>
          <w:rFonts w:ascii="Times New Roman" w:eastAsia="Times New Roman" w:hAnsi="Times New Roman" w:cs="AL-Mohanad Bold" w:hint="cs"/>
          <w:b/>
          <w:bCs/>
          <w:noProof/>
          <w:color w:val="C00000"/>
          <w:sz w:val="32"/>
          <w:szCs w:val="32"/>
          <w:rtl/>
        </w:rPr>
        <w:t xml:space="preserve">     </w:t>
      </w:r>
      <w:r w:rsidRPr="007D5A6B">
        <w:rPr>
          <w:rFonts w:ascii="Times New Roman" w:eastAsia="Times New Roman" w:hAnsi="Times New Roman" w:cs="AL-Mohanad Bold" w:hint="cs"/>
          <w:b/>
          <w:bCs/>
          <w:noProof/>
          <w:color w:val="000000"/>
          <w:sz w:val="24"/>
          <w:szCs w:val="24"/>
          <w:rtl/>
        </w:rPr>
        <w:t xml:space="preserve">الموضوع: </w:t>
      </w:r>
      <w:r w:rsidRPr="007D5A6B">
        <w:rPr>
          <w:rFonts w:ascii="Times New Roman" w:eastAsia="Times New Roman" w:hAnsi="Times New Roman" w:cs="AL-Mohanad Bold" w:hint="cs"/>
          <w:b/>
          <w:bCs/>
          <w:noProof/>
          <w:color w:val="000000"/>
          <w:sz w:val="24"/>
          <w:szCs w:val="24"/>
          <w:u w:val="single"/>
          <w:rtl/>
        </w:rPr>
        <w:t>...................................................</w:t>
      </w:r>
    </w:p>
    <w:p w:rsidR="007D5A6B" w:rsidRPr="007D5A6B" w:rsidRDefault="007D5A6B" w:rsidP="007D5A6B">
      <w:pPr>
        <w:spacing w:after="0" w:line="240" w:lineRule="auto"/>
        <w:jc w:val="center"/>
        <w:outlineLvl w:val="0"/>
        <w:rPr>
          <w:rFonts w:ascii="Cambria" w:eastAsia="Times New Roman" w:hAnsi="Cambria" w:cs="AL-Mohanad"/>
          <w:b/>
          <w:bCs/>
          <w:color w:val="002060"/>
          <w:kern w:val="28"/>
          <w:sz w:val="26"/>
          <w:szCs w:val="26"/>
          <w:rtl/>
        </w:rPr>
      </w:pPr>
      <w:r w:rsidRPr="007D5A6B">
        <w:rPr>
          <w:rFonts w:ascii="Cambria" w:eastAsia="Times New Roman" w:hAnsi="Cambria" w:cs="AL-Mohanad" w:hint="cs"/>
          <w:b/>
          <w:bCs/>
          <w:kern w:val="28"/>
          <w:sz w:val="26"/>
          <w:szCs w:val="26"/>
          <w:rtl/>
        </w:rPr>
        <w:t>نظام المكافأة بالمحاضرة (لمن لا يشغل وظيفة رسمية بجهة أخرى)</w:t>
      </w:r>
    </w:p>
    <w:p w:rsidR="007D5A6B" w:rsidRPr="007D5A6B" w:rsidRDefault="007D5A6B" w:rsidP="004156F8">
      <w:pPr>
        <w:spacing w:after="0" w:line="240" w:lineRule="auto"/>
        <w:ind w:left="95" w:right="-90" w:firstLine="625"/>
        <w:rPr>
          <w:rFonts w:ascii="Times New Roman" w:eastAsia="Times New Roman" w:hAnsi="Times New Roman" w:cs="AL-Mohanad Bold"/>
          <w:sz w:val="26"/>
          <w:szCs w:val="26"/>
          <w:rtl/>
        </w:rPr>
      </w:pPr>
      <w:r w:rsidRPr="007D5A6B">
        <w:rPr>
          <w:rFonts w:ascii="Times New Roman" w:eastAsia="Times New Roman" w:hAnsi="Times New Roman" w:cs="AL-Mohanad Bold" w:hint="cs"/>
          <w:sz w:val="26"/>
          <w:szCs w:val="26"/>
          <w:rtl/>
        </w:rPr>
        <w:t xml:space="preserve">بناءً على المادة رقم (101) من اللائحة المنظمة لشؤون أعضاء هيئة التدريس السعوديين  في الجامعات ، تمت الموافقة على تعاون المذكورات أدناه بكلية </w:t>
      </w:r>
      <w:r w:rsidRPr="007D5A6B">
        <w:rPr>
          <w:rFonts w:ascii="Times New Roman" w:eastAsia="Times New Roman" w:hAnsi="Times New Roman" w:cs="AL-Mohanad Bold" w:hint="cs"/>
          <w:sz w:val="16"/>
          <w:szCs w:val="16"/>
          <w:rtl/>
        </w:rPr>
        <w:t>...................................</w:t>
      </w:r>
      <w:r w:rsidRPr="007D5A6B">
        <w:rPr>
          <w:rFonts w:ascii="Times New Roman" w:eastAsia="Times New Roman" w:hAnsi="Times New Roman" w:cs="AL-Mohanad Bold" w:hint="cs"/>
          <w:sz w:val="26"/>
          <w:szCs w:val="26"/>
          <w:rtl/>
        </w:rPr>
        <w:t xml:space="preserve">  قسم </w:t>
      </w:r>
      <w:r w:rsidRPr="007D5A6B">
        <w:rPr>
          <w:rFonts w:ascii="Times New Roman" w:eastAsia="Times New Roman" w:hAnsi="Times New Roman" w:cs="AL-Mohanad Bold" w:hint="cs"/>
          <w:sz w:val="18"/>
          <w:szCs w:val="18"/>
          <w:rtl/>
        </w:rPr>
        <w:t xml:space="preserve">...................................... </w:t>
      </w:r>
      <w:r w:rsidRPr="007D5A6B">
        <w:rPr>
          <w:rFonts w:ascii="Times New Roman" w:eastAsia="Times New Roman" w:hAnsi="Times New Roman" w:cs="AL-Mohanad Bold" w:hint="cs"/>
          <w:sz w:val="26"/>
          <w:szCs w:val="26"/>
          <w:rtl/>
        </w:rPr>
        <w:t xml:space="preserve">خلال الفصل الدراسي </w:t>
      </w:r>
      <w:r w:rsidR="004156F8">
        <w:rPr>
          <w:rFonts w:ascii="Times New Roman" w:eastAsia="Times New Roman" w:hAnsi="Times New Roman" w:cs="AL-Mohanad Bold" w:hint="cs"/>
          <w:sz w:val="26"/>
          <w:szCs w:val="26"/>
          <w:rtl/>
        </w:rPr>
        <w:t>............</w:t>
      </w:r>
      <w:r w:rsidRPr="007D5A6B">
        <w:rPr>
          <w:rFonts w:ascii="Times New Roman" w:eastAsia="Times New Roman" w:hAnsi="Times New Roman" w:cs="AL-Mohanad Bold" w:hint="cs"/>
          <w:sz w:val="26"/>
          <w:szCs w:val="26"/>
          <w:rtl/>
        </w:rPr>
        <w:t xml:space="preserve">  للعام الجامعي  </w:t>
      </w:r>
      <w:r w:rsidR="00925AAF">
        <w:rPr>
          <w:rFonts w:ascii="Times New Roman" w:eastAsia="Times New Roman" w:hAnsi="Times New Roman" w:cs="AL-Mohanad Bold" w:hint="cs"/>
          <w:sz w:val="26"/>
          <w:szCs w:val="26"/>
          <w:rtl/>
        </w:rPr>
        <w:t>144هـ</w:t>
      </w:r>
      <w:r w:rsidRPr="007D5A6B">
        <w:rPr>
          <w:rFonts w:ascii="Times New Roman" w:eastAsia="Times New Roman" w:hAnsi="Times New Roman" w:cs="AL-Mohanad Bold" w:hint="cs"/>
          <w:sz w:val="26"/>
          <w:szCs w:val="26"/>
          <w:rtl/>
        </w:rPr>
        <w:t>.</w:t>
      </w:r>
    </w:p>
    <w:p w:rsidR="007D5A6B" w:rsidRPr="007D5A6B" w:rsidRDefault="007D5A6B" w:rsidP="007D5A6B">
      <w:pPr>
        <w:spacing w:after="0" w:line="240" w:lineRule="auto"/>
        <w:ind w:left="95" w:firstLine="625"/>
        <w:rPr>
          <w:rFonts w:ascii="Times New Roman" w:eastAsia="Times New Roman" w:hAnsi="Times New Roman" w:cs="AL-Mohanad Bold"/>
          <w:sz w:val="26"/>
          <w:szCs w:val="26"/>
          <w:rtl/>
        </w:rPr>
      </w:pPr>
      <w:r w:rsidRPr="007D5A6B">
        <w:rPr>
          <w:rFonts w:ascii="Times New Roman" w:eastAsia="Times New Roman" w:hAnsi="Times New Roman" w:cs="AL-Mohanad Bold" w:hint="cs"/>
          <w:sz w:val="26"/>
          <w:szCs w:val="26"/>
          <w:rtl/>
        </w:rPr>
        <w:t>وحيث أنه قد تم إنجاز المهام الموكلة إليهن ، نأمل التفضل بإجراء اللازم نحو صرف مستحقاتهن لقاء الساعات التدريسية التي قمن بتدريسها .</w:t>
      </w:r>
    </w:p>
    <w:tbl>
      <w:tblPr>
        <w:tblpPr w:leftFromText="180" w:rightFromText="180" w:vertAnchor="text" w:horzAnchor="margin" w:tblpXSpec="center" w:tblpY="57"/>
        <w:bidiVisual/>
        <w:tblW w:w="1380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52"/>
        <w:gridCol w:w="1985"/>
        <w:gridCol w:w="1134"/>
        <w:gridCol w:w="1417"/>
        <w:gridCol w:w="937"/>
        <w:gridCol w:w="1985"/>
        <w:gridCol w:w="1331"/>
        <w:gridCol w:w="1701"/>
      </w:tblGrid>
      <w:tr w:rsidR="00AB4E1B" w:rsidRPr="007D5A6B" w:rsidTr="00AB4E1B">
        <w:trPr>
          <w:trHeight w:val="477"/>
        </w:trPr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DFEC"/>
            <w:vAlign w:val="center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Calibri" w:eastAsia="Calibri" w:hAnsi="Calibri" w:cs="AL-Mohanad Bold"/>
                <w:rtl/>
              </w:rPr>
            </w:pPr>
            <w:r w:rsidRPr="007D5A6B">
              <w:rPr>
                <w:rFonts w:ascii="Calibri" w:eastAsia="Calibri" w:hAnsi="Calibri" w:cs="AL-Mohanad Bold" w:hint="cs"/>
                <w:rtl/>
              </w:rPr>
              <w:t>م</w:t>
            </w:r>
          </w:p>
        </w:tc>
        <w:tc>
          <w:tcPr>
            <w:tcW w:w="275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DFEC"/>
            <w:vAlign w:val="center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Calibri" w:eastAsia="Calibri" w:hAnsi="Calibri" w:cs="AL-Mohanad Bold"/>
                <w:rtl/>
              </w:rPr>
            </w:pPr>
            <w:r w:rsidRPr="007D5A6B">
              <w:rPr>
                <w:rFonts w:ascii="Calibri" w:eastAsia="Calibri" w:hAnsi="Calibri" w:cs="AL-Mohanad Bold" w:hint="cs"/>
                <w:rtl/>
              </w:rPr>
              <w:t>الاسم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DFEC"/>
            <w:vAlign w:val="center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Calibri" w:eastAsia="Calibri" w:hAnsi="Calibri" w:cs="AL-Mohanad Bold"/>
                <w:rtl/>
              </w:rPr>
            </w:pPr>
            <w:r w:rsidRPr="007D5A6B">
              <w:rPr>
                <w:rFonts w:ascii="Calibri" w:eastAsia="Calibri" w:hAnsi="Calibri" w:cs="AL-Mohanad Bold" w:hint="cs"/>
                <w:rtl/>
              </w:rPr>
              <w:t>رقم السجل المدني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DFEC"/>
            <w:vAlign w:val="center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Calibri" w:eastAsia="Calibri" w:hAnsi="Calibri" w:cs="AL-Mohanad Bold"/>
                <w:rtl/>
              </w:rPr>
            </w:pPr>
            <w:r w:rsidRPr="007D5A6B">
              <w:rPr>
                <w:rFonts w:ascii="Calibri" w:eastAsia="Calibri" w:hAnsi="Calibri" w:cs="AL-Mohanad Bold" w:hint="cs"/>
                <w:rtl/>
              </w:rPr>
              <w:t>المؤهل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DFEC"/>
            <w:vAlign w:val="center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Calibri" w:eastAsia="Calibri" w:hAnsi="Calibri" w:cs="AL-Mohanad Bold"/>
                <w:rtl/>
              </w:rPr>
            </w:pPr>
            <w:r w:rsidRPr="007D5A6B">
              <w:rPr>
                <w:rFonts w:ascii="Calibri" w:eastAsia="Calibri" w:hAnsi="Calibri" w:cs="AL-Mohanad Bold" w:hint="cs"/>
                <w:rtl/>
              </w:rPr>
              <w:t xml:space="preserve">عدد الوحدات المعتمدة أسبوعياً </w:t>
            </w:r>
          </w:p>
        </w:tc>
        <w:tc>
          <w:tcPr>
            <w:tcW w:w="93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DFEC"/>
            <w:vAlign w:val="center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Calibri" w:eastAsia="Calibri" w:hAnsi="Calibri" w:cs="AL-Mohanad Bold"/>
                <w:rtl/>
              </w:rPr>
            </w:pPr>
            <w:r w:rsidRPr="007D5A6B">
              <w:rPr>
                <w:rFonts w:ascii="Calibri" w:eastAsia="Calibri" w:hAnsi="Calibri" w:cs="AL-Mohanad Bold" w:hint="cs"/>
                <w:rtl/>
              </w:rPr>
              <w:t>عدد الأسابيع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5DFEC"/>
            <w:vAlign w:val="center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Calibri" w:eastAsia="Calibri" w:hAnsi="Calibri" w:cs="AL-Mohanad Bold"/>
                <w:rtl/>
              </w:rPr>
            </w:pPr>
            <w:r w:rsidRPr="007D5A6B">
              <w:rPr>
                <w:rFonts w:ascii="Calibri" w:eastAsia="Calibri" w:hAnsi="Calibri" w:cs="AL-Mohanad Bold"/>
                <w:color w:val="C00000"/>
              </w:rPr>
              <w:t>*</w:t>
            </w:r>
            <w:r w:rsidRPr="007D5A6B">
              <w:rPr>
                <w:rFonts w:ascii="Calibri" w:eastAsia="Calibri" w:hAnsi="Calibri" w:cs="AL-Mohanad Bold" w:hint="cs"/>
                <w:rtl/>
              </w:rPr>
              <w:t xml:space="preserve">اجمالي الوحدات التدريسية </w:t>
            </w:r>
          </w:p>
        </w:tc>
        <w:tc>
          <w:tcPr>
            <w:tcW w:w="1331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5DFEC"/>
            <w:vAlign w:val="center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Calibri" w:eastAsia="Calibri" w:hAnsi="Calibri" w:cs="AL-Mohanad Bold"/>
                <w:rtl/>
              </w:rPr>
            </w:pPr>
            <w:r w:rsidRPr="007D5A6B">
              <w:rPr>
                <w:rFonts w:ascii="Calibri" w:eastAsia="Calibri" w:hAnsi="Calibri" w:cs="AL-Mohanad Bold" w:hint="cs"/>
                <w:rtl/>
              </w:rPr>
              <w:t>الإنجاز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  <w:shd w:val="clear" w:color="auto" w:fill="E5DFEC"/>
            <w:vAlign w:val="center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Calibri" w:eastAsia="Calibri" w:hAnsi="Calibri" w:cs="AL-Mohanad Bold"/>
                <w:rtl/>
              </w:rPr>
            </w:pPr>
            <w:r w:rsidRPr="007D5A6B">
              <w:rPr>
                <w:rFonts w:ascii="Calibri" w:eastAsia="Calibri" w:hAnsi="Calibri" w:cs="AL-Mohanad Bold" w:hint="cs"/>
                <w:rtl/>
              </w:rPr>
              <w:t>ملاحظات</w:t>
            </w:r>
          </w:p>
        </w:tc>
      </w:tr>
      <w:tr w:rsidR="00AB4E1B" w:rsidRPr="007D5A6B" w:rsidTr="00AB4E1B">
        <w:tc>
          <w:tcPr>
            <w:tcW w:w="567" w:type="dxa"/>
            <w:tcBorders>
              <w:top w:val="thinThickSmallGap" w:sz="24" w:space="0" w:color="auto"/>
            </w:tcBorders>
            <w:shd w:val="clear" w:color="auto" w:fill="auto"/>
          </w:tcPr>
          <w:p w:rsidR="00AB4E1B" w:rsidRPr="007D5A6B" w:rsidRDefault="00AB4E1B" w:rsidP="007D5A6B">
            <w:pPr>
              <w:numPr>
                <w:ilvl w:val="0"/>
                <w:numId w:val="3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Calibri" w:eastAsia="Calibri" w:hAnsi="Calibri" w:cs="AL-Mohanad Bold"/>
                <w:sz w:val="26"/>
                <w:szCs w:val="26"/>
                <w:rtl/>
              </w:rPr>
            </w:pPr>
          </w:p>
        </w:tc>
        <w:tc>
          <w:tcPr>
            <w:tcW w:w="275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</w:p>
        </w:tc>
        <w:tc>
          <w:tcPr>
            <w:tcW w:w="937" w:type="dxa"/>
            <w:tcBorders>
              <w:top w:val="thinThickSmallGap" w:sz="24" w:space="0" w:color="auto"/>
            </w:tcBorders>
            <w:shd w:val="clear" w:color="auto" w:fill="auto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1" w:type="dxa"/>
            <w:tcBorders>
              <w:top w:val="thinThickSmallGap" w:sz="24" w:space="0" w:color="auto"/>
              <w:right w:val="double" w:sz="4" w:space="0" w:color="auto"/>
            </w:tcBorders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  <w:r w:rsidRPr="007D5A6B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أنجزت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B4E1B" w:rsidRPr="007D5A6B" w:rsidTr="00AB4E1B">
        <w:tc>
          <w:tcPr>
            <w:tcW w:w="567" w:type="dxa"/>
            <w:shd w:val="clear" w:color="auto" w:fill="auto"/>
          </w:tcPr>
          <w:p w:rsidR="00AB4E1B" w:rsidRPr="007D5A6B" w:rsidRDefault="00AB4E1B" w:rsidP="007D5A6B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eastAsia="Calibri" w:hAnsi="Calibri" w:cs="AL-Mohanad Bold"/>
                <w:sz w:val="26"/>
                <w:szCs w:val="26"/>
                <w:rtl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1" w:type="dxa"/>
            <w:tcBorders>
              <w:right w:val="double" w:sz="4" w:space="0" w:color="auto"/>
            </w:tcBorders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  <w:r w:rsidRPr="007D5A6B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أنجزت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B4E1B" w:rsidRPr="007D5A6B" w:rsidTr="00AB4E1B">
        <w:tc>
          <w:tcPr>
            <w:tcW w:w="567" w:type="dxa"/>
            <w:shd w:val="clear" w:color="auto" w:fill="auto"/>
          </w:tcPr>
          <w:p w:rsidR="00AB4E1B" w:rsidRPr="007D5A6B" w:rsidRDefault="00AB4E1B" w:rsidP="007D5A6B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eastAsia="Calibri" w:hAnsi="Calibri" w:cs="AL-Mohanad Bold"/>
                <w:sz w:val="26"/>
                <w:szCs w:val="26"/>
                <w:rtl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1" w:type="dxa"/>
            <w:tcBorders>
              <w:right w:val="double" w:sz="4" w:space="0" w:color="auto"/>
            </w:tcBorders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  <w:r w:rsidRPr="007D5A6B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أنجزت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B4E1B" w:rsidRPr="007D5A6B" w:rsidTr="00AB4E1B">
        <w:tc>
          <w:tcPr>
            <w:tcW w:w="567" w:type="dxa"/>
            <w:shd w:val="clear" w:color="auto" w:fill="auto"/>
          </w:tcPr>
          <w:p w:rsidR="00AB4E1B" w:rsidRPr="007D5A6B" w:rsidRDefault="00AB4E1B" w:rsidP="007D5A6B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eastAsia="Calibri" w:hAnsi="Calibri" w:cs="AL-Mohanad Bold"/>
                <w:sz w:val="26"/>
                <w:szCs w:val="26"/>
                <w:rtl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1" w:type="dxa"/>
            <w:tcBorders>
              <w:right w:val="double" w:sz="4" w:space="0" w:color="auto"/>
            </w:tcBorders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  <w:r w:rsidRPr="007D5A6B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أنجزت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4E1B" w:rsidRPr="007D5A6B" w:rsidRDefault="00AB4E1B" w:rsidP="007D5A6B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</w:tr>
    </w:tbl>
    <w:p w:rsidR="007D5A6B" w:rsidRPr="007D5A6B" w:rsidRDefault="007D5A6B" w:rsidP="007D5A6B">
      <w:pPr>
        <w:framePr w:hSpace="180" w:wrap="around" w:vAnchor="text" w:hAnchor="margin" w:xAlign="center" w:y="57"/>
        <w:spacing w:after="0" w:line="240" w:lineRule="auto"/>
        <w:jc w:val="center"/>
        <w:rPr>
          <w:rFonts w:ascii="Calibri" w:eastAsia="Calibri" w:hAnsi="Calibri" w:cs="AL-Mohanad Bold"/>
          <w:rtl/>
        </w:rPr>
      </w:pPr>
    </w:p>
    <w:p w:rsidR="007D5A6B" w:rsidRPr="007D5A6B" w:rsidRDefault="007D5A6B" w:rsidP="007D5A6B">
      <w:pPr>
        <w:spacing w:after="0" w:line="240" w:lineRule="auto"/>
        <w:rPr>
          <w:rFonts w:ascii="Times New Roman" w:eastAsia="Times New Roman" w:hAnsi="Times New Roman" w:cs="AL-Mohanad"/>
          <w:b/>
          <w:bCs/>
          <w:sz w:val="28"/>
          <w:szCs w:val="28"/>
          <w:rtl/>
        </w:rPr>
      </w:pPr>
      <w:r w:rsidRPr="007D5A6B">
        <w:rPr>
          <w:rFonts w:ascii="Calibri" w:eastAsia="Calibri" w:hAnsi="Calibri" w:cs="AL-Mohanad"/>
          <w:color w:val="C00000"/>
        </w:rPr>
        <w:t>*</w:t>
      </w:r>
      <w:r w:rsidRPr="007D5A6B">
        <w:rPr>
          <w:rFonts w:ascii="Calibri" w:eastAsia="Calibri" w:hAnsi="Calibri" w:cs="AL-Mohanad" w:hint="cs"/>
          <w:color w:val="C00000"/>
          <w:rtl/>
        </w:rPr>
        <w:t xml:space="preserve"> </w:t>
      </w:r>
      <w:r w:rsidRPr="007D5A6B">
        <w:rPr>
          <w:rFonts w:ascii="Calibri" w:eastAsia="Calibri" w:hAnsi="Calibri" w:cs="AL-Mohanad" w:hint="cs"/>
          <w:rtl/>
        </w:rPr>
        <w:t>إجمالي الوحدات التدريسية المستحق الصرف عنها (عدد الوحدات المعتمدة أسبوعياً</w:t>
      </w:r>
      <w:r w:rsidRPr="007D5A6B">
        <w:rPr>
          <w:rFonts w:ascii="Calibri" w:eastAsia="Calibri" w:hAnsi="Calibri" w:cs="AL-Mohanad" w:hint="cs"/>
        </w:rPr>
        <w:sym w:font="Wingdings 2" w:char="F0CE"/>
      </w:r>
      <w:r w:rsidRPr="007D5A6B">
        <w:rPr>
          <w:rFonts w:ascii="Calibri" w:eastAsia="Calibri" w:hAnsi="Calibri" w:cs="AL-Mohanad" w:hint="cs"/>
          <w:rtl/>
        </w:rPr>
        <w:t xml:space="preserve">عدد الأسابيع) </w:t>
      </w:r>
    </w:p>
    <w:p w:rsidR="007D5A6B" w:rsidRPr="006A10FD" w:rsidRDefault="007D5A6B" w:rsidP="007D5A6B">
      <w:pPr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rtl/>
        </w:rPr>
      </w:pPr>
      <w:r w:rsidRPr="006A10FD">
        <w:rPr>
          <w:rFonts w:ascii="Times New Roman" w:eastAsia="Times New Roman" w:hAnsi="Times New Roman" w:cs="AL-Mohanad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DC7E7" wp14:editId="26AABFC3">
                <wp:simplePos x="0" y="0"/>
                <wp:positionH relativeFrom="column">
                  <wp:posOffset>-209550</wp:posOffset>
                </wp:positionH>
                <wp:positionV relativeFrom="paragraph">
                  <wp:posOffset>85090</wp:posOffset>
                </wp:positionV>
                <wp:extent cx="3039110" cy="1057275"/>
                <wp:effectExtent l="0" t="0" r="0" b="0"/>
                <wp:wrapNone/>
                <wp:docPr id="307" name="مربع ن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3911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A6B" w:rsidRDefault="00AB4E1B" w:rsidP="006A10FD">
                            <w:pPr>
                              <w:spacing w:after="0" w:line="240" w:lineRule="auto"/>
                              <w:rPr>
                                <w:rFonts w:cs="PT Bold Heading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رئيسة القسم</w:t>
                            </w:r>
                            <w:r w:rsidR="007D5A6B" w:rsidRPr="006143B9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 w:rsidR="007D5A6B" w:rsidRPr="00FE417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D5A6B" w:rsidRPr="00F27E64">
                              <w:rPr>
                                <w:rFonts w:ascii="Arial" w:hAnsi="Arial" w:cs="Arial"/>
                                <w:rtl/>
                              </w:rPr>
                              <w:t>...............</w:t>
                            </w:r>
                            <w:r w:rsidR="007D5A6B" w:rsidRPr="00F27E64">
                              <w:rPr>
                                <w:rFonts w:ascii="Arial" w:hAnsi="Arial" w:cs="Arial" w:hint="cs"/>
                                <w:rtl/>
                              </w:rPr>
                              <w:t>........</w:t>
                            </w:r>
                            <w:r w:rsidR="007D5A6B" w:rsidRPr="00F27E64">
                              <w:rPr>
                                <w:rFonts w:ascii="Arial" w:hAnsi="Arial" w:cs="Arial"/>
                                <w:rtl/>
                              </w:rPr>
                              <w:t>.....</w:t>
                            </w:r>
                            <w:r w:rsidR="007D5A6B">
                              <w:rPr>
                                <w:rFonts w:ascii="Arial" w:hAnsi="Arial" w:cs="Arial" w:hint="cs"/>
                                <w:rtl/>
                              </w:rPr>
                              <w:t>.........</w:t>
                            </w:r>
                            <w:r w:rsidR="007D5A6B" w:rsidRPr="00F27E64">
                              <w:rPr>
                                <w:rFonts w:ascii="Arial" w:hAnsi="Arial" w:cs="Arial" w:hint="cs"/>
                                <w:rtl/>
                              </w:rPr>
                              <w:t>..</w:t>
                            </w:r>
                            <w:r w:rsidR="007D5A6B" w:rsidRPr="00F27E64">
                              <w:rPr>
                                <w:rFonts w:ascii="Arial" w:hAnsi="Arial" w:cs="Arial"/>
                                <w:rtl/>
                              </w:rPr>
                              <w:t>...........</w:t>
                            </w:r>
                          </w:p>
                          <w:p w:rsidR="007D5A6B" w:rsidRDefault="007D5A6B" w:rsidP="006A10FD">
                            <w:pPr>
                              <w:spacing w:after="0" w:line="240" w:lineRule="auto"/>
                              <w:rPr>
                                <w:rFonts w:cs="PT Bold Heading"/>
                                <w:sz w:val="16"/>
                                <w:szCs w:val="16"/>
                                <w:rtl/>
                              </w:rPr>
                            </w:pPr>
                            <w:r w:rsidRPr="006143B9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التوقيــــــع</w:t>
                            </w:r>
                            <w:r w:rsidRPr="00FE417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FE4179">
                              <w:rPr>
                                <w:rFonts w:ascii="Arial" w:hAnsi="Arial" w:cs="Arial"/>
                                <w:rtl/>
                              </w:rPr>
                              <w:t>...............</w:t>
                            </w:r>
                            <w:r w:rsidRPr="00FE4179">
                              <w:rPr>
                                <w:rFonts w:ascii="Arial" w:hAnsi="Arial" w:cs="Arial" w:hint="cs"/>
                                <w:rtl/>
                              </w:rPr>
                              <w:t>........</w:t>
                            </w:r>
                            <w:r w:rsidRPr="00FE4179">
                              <w:rPr>
                                <w:rFonts w:ascii="Arial" w:hAnsi="Arial" w:cs="Arial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.......</w:t>
                            </w:r>
                            <w:r w:rsidRPr="00FE4179">
                              <w:rPr>
                                <w:rFonts w:ascii="Arial" w:hAnsi="Arial" w:cs="Arial" w:hint="cs"/>
                                <w:rtl/>
                              </w:rPr>
                              <w:t>....</w:t>
                            </w:r>
                            <w:r w:rsidRPr="00FE4179">
                              <w:rPr>
                                <w:rFonts w:ascii="Arial" w:hAnsi="Arial" w:cs="Arial"/>
                                <w:rtl/>
                              </w:rPr>
                              <w:t>...........</w:t>
                            </w:r>
                          </w:p>
                          <w:p w:rsidR="007D5A6B" w:rsidRPr="00FE4179" w:rsidRDefault="007D5A6B" w:rsidP="004156F8">
                            <w:pPr>
                              <w:spacing w:after="0" w:line="240" w:lineRule="auto"/>
                              <w:rPr>
                                <w:rFonts w:cs="PT Bold Heading"/>
                                <w:sz w:val="16"/>
                                <w:szCs w:val="16"/>
                              </w:rPr>
                            </w:pPr>
                            <w:r w:rsidRPr="006143B9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التاريـــــــخ:</w:t>
                            </w:r>
                            <w:r w:rsidR="00AB4E1B">
                              <w:rPr>
                                <w:rFonts w:ascii="Arial" w:hAnsi="Arial" w:cs="Arial" w:hint="cs"/>
                                <w:rtl/>
                              </w:rPr>
                              <w:t xml:space="preserve">         </w:t>
                            </w:r>
                            <w:r w:rsidR="00AB4E1B" w:rsidRPr="00AB4E1B">
                              <w:rPr>
                                <w:rFonts w:ascii="Arial" w:hAnsi="Arial" w:cs="AL-Mohanad Bold" w:hint="cs"/>
                                <w:sz w:val="28"/>
                                <w:szCs w:val="28"/>
                                <w:rtl/>
                              </w:rPr>
                              <w:t xml:space="preserve">/  / </w:t>
                            </w:r>
                            <w:r w:rsidR="00A87B84">
                              <w:rPr>
                                <w:rFonts w:ascii="Arial" w:hAnsi="Arial" w:cs="AL-Mohanad Bold" w:hint="cs"/>
                                <w:sz w:val="28"/>
                                <w:szCs w:val="28"/>
                                <w:rtl/>
                              </w:rPr>
                              <w:t>144</w:t>
                            </w:r>
                            <w:bookmarkStart w:id="0" w:name="_GoBack"/>
                            <w:bookmarkEnd w:id="0"/>
                            <w:r w:rsidR="00A87B84">
                              <w:rPr>
                                <w:rFonts w:ascii="Arial" w:hAnsi="Arial" w:cs="AL-Mohanad Bold" w:hint="cs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07" o:spid="_x0000_s1026" type="#_x0000_t202" style="position:absolute;left:0;text-align:left;margin-left:-16.5pt;margin-top:6.7pt;width:239.3pt;height:83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" filled="f" stroked="f">
                <v:textbox>
                  <w:txbxContent>
                    <w:p w:rsidR="007D5A6B" w:rsidRDefault="00AB4E1B" w:rsidP="006A10FD">
                      <w:pPr>
                        <w:spacing w:after="0" w:line="240" w:lineRule="auto"/>
                        <w:rPr>
                          <w:rFonts w:cs="PT Bold Heading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رئيسة القسم</w:t>
                      </w:r>
                      <w:r w:rsidR="007D5A6B" w:rsidRPr="006143B9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:</w:t>
                      </w:r>
                      <w:r w:rsidR="007D5A6B" w:rsidRPr="00FE4179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D5A6B" w:rsidRPr="00F27E64">
                        <w:rPr>
                          <w:rFonts w:ascii="Arial" w:hAnsi="Arial" w:cs="Arial"/>
                          <w:rtl/>
                        </w:rPr>
                        <w:t>...............</w:t>
                      </w:r>
                      <w:r w:rsidR="007D5A6B" w:rsidRPr="00F27E64">
                        <w:rPr>
                          <w:rFonts w:ascii="Arial" w:hAnsi="Arial" w:cs="Arial" w:hint="cs"/>
                          <w:rtl/>
                        </w:rPr>
                        <w:t>........</w:t>
                      </w:r>
                      <w:r w:rsidR="007D5A6B" w:rsidRPr="00F27E64">
                        <w:rPr>
                          <w:rFonts w:ascii="Arial" w:hAnsi="Arial" w:cs="Arial"/>
                          <w:rtl/>
                        </w:rPr>
                        <w:t>.....</w:t>
                      </w:r>
                      <w:r w:rsidR="007D5A6B">
                        <w:rPr>
                          <w:rFonts w:ascii="Arial" w:hAnsi="Arial" w:cs="Arial" w:hint="cs"/>
                          <w:rtl/>
                        </w:rPr>
                        <w:t>.........</w:t>
                      </w:r>
                      <w:r w:rsidR="007D5A6B" w:rsidRPr="00F27E64">
                        <w:rPr>
                          <w:rFonts w:ascii="Arial" w:hAnsi="Arial" w:cs="Arial" w:hint="cs"/>
                          <w:rtl/>
                        </w:rPr>
                        <w:t>..</w:t>
                      </w:r>
                      <w:r w:rsidR="007D5A6B" w:rsidRPr="00F27E64">
                        <w:rPr>
                          <w:rFonts w:ascii="Arial" w:hAnsi="Arial" w:cs="Arial"/>
                          <w:rtl/>
                        </w:rPr>
                        <w:t>...........</w:t>
                      </w:r>
                    </w:p>
                    <w:p w:rsidR="007D5A6B" w:rsidRDefault="007D5A6B" w:rsidP="006A10FD">
                      <w:pPr>
                        <w:spacing w:after="0" w:line="240" w:lineRule="auto"/>
                        <w:rPr>
                          <w:rFonts w:cs="PT Bold Heading"/>
                          <w:sz w:val="16"/>
                          <w:szCs w:val="16"/>
                          <w:rtl/>
                        </w:rPr>
                      </w:pPr>
                      <w:r w:rsidRPr="006143B9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التوقيــــــع</w:t>
                      </w:r>
                      <w:r w:rsidRPr="00FE4179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FE4179">
                        <w:rPr>
                          <w:rFonts w:ascii="Arial" w:hAnsi="Arial" w:cs="Arial"/>
                          <w:rtl/>
                        </w:rPr>
                        <w:t>...............</w:t>
                      </w:r>
                      <w:r w:rsidRPr="00FE4179">
                        <w:rPr>
                          <w:rFonts w:ascii="Arial" w:hAnsi="Arial" w:cs="Arial" w:hint="cs"/>
                          <w:rtl/>
                        </w:rPr>
                        <w:t>........</w:t>
                      </w:r>
                      <w:r w:rsidRPr="00FE4179">
                        <w:rPr>
                          <w:rFonts w:ascii="Arial" w:hAnsi="Arial" w:cs="Arial"/>
                          <w:rtl/>
                        </w:rPr>
                        <w:t>.....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.......</w:t>
                      </w:r>
                      <w:r w:rsidRPr="00FE4179">
                        <w:rPr>
                          <w:rFonts w:ascii="Arial" w:hAnsi="Arial" w:cs="Arial" w:hint="cs"/>
                          <w:rtl/>
                        </w:rPr>
                        <w:t>....</w:t>
                      </w:r>
                      <w:r w:rsidRPr="00FE4179">
                        <w:rPr>
                          <w:rFonts w:ascii="Arial" w:hAnsi="Arial" w:cs="Arial"/>
                          <w:rtl/>
                        </w:rPr>
                        <w:t>...........</w:t>
                      </w:r>
                    </w:p>
                    <w:p w:rsidR="007D5A6B" w:rsidRPr="00FE4179" w:rsidRDefault="007D5A6B" w:rsidP="004156F8">
                      <w:pPr>
                        <w:spacing w:after="0" w:line="240" w:lineRule="auto"/>
                        <w:rPr>
                          <w:rFonts w:cs="PT Bold Heading"/>
                          <w:sz w:val="16"/>
                          <w:szCs w:val="16"/>
                        </w:rPr>
                      </w:pPr>
                      <w:r w:rsidRPr="006143B9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التاريـــــــخ:</w:t>
                      </w:r>
                      <w:r w:rsidR="00AB4E1B">
                        <w:rPr>
                          <w:rFonts w:ascii="Arial" w:hAnsi="Arial" w:cs="Arial" w:hint="cs"/>
                          <w:rtl/>
                        </w:rPr>
                        <w:t xml:space="preserve">         </w:t>
                      </w:r>
                      <w:r w:rsidR="00AB4E1B" w:rsidRPr="00AB4E1B">
                        <w:rPr>
                          <w:rFonts w:ascii="Arial" w:hAnsi="Arial" w:cs="AL-Mohanad Bold" w:hint="cs"/>
                          <w:sz w:val="28"/>
                          <w:szCs w:val="28"/>
                          <w:rtl/>
                        </w:rPr>
                        <w:t xml:space="preserve">/  / </w:t>
                      </w:r>
                      <w:r w:rsidR="00A87B84">
                        <w:rPr>
                          <w:rFonts w:ascii="Arial" w:hAnsi="Arial" w:cs="AL-Mohanad Bold" w:hint="cs"/>
                          <w:sz w:val="28"/>
                          <w:szCs w:val="28"/>
                          <w:rtl/>
                        </w:rPr>
                        <w:t>144</w:t>
                      </w:r>
                      <w:bookmarkStart w:id="1" w:name="_GoBack"/>
                      <w:bookmarkEnd w:id="1"/>
                      <w:r w:rsidR="00A87B84">
                        <w:rPr>
                          <w:rFonts w:ascii="Arial" w:hAnsi="Arial" w:cs="AL-Mohanad Bold" w:hint="cs"/>
                          <w:sz w:val="28"/>
                          <w:szCs w:val="28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Pr="006A10FD">
        <w:rPr>
          <w:rFonts w:ascii="Times New Roman" w:eastAsia="Times New Roman" w:hAnsi="Times New Roman" w:cs="PT Bold Heading" w:hint="cs"/>
          <w:sz w:val="28"/>
          <w:szCs w:val="28"/>
          <w:rtl/>
        </w:rPr>
        <w:t>و تفضلوا بقبول خالص التحية,,,</w:t>
      </w:r>
    </w:p>
    <w:p w:rsidR="007D5A6B" w:rsidRPr="006A10FD" w:rsidRDefault="007D5A6B" w:rsidP="007D5A6B">
      <w:pPr>
        <w:tabs>
          <w:tab w:val="left" w:pos="5645"/>
        </w:tabs>
        <w:spacing w:after="0" w:line="360" w:lineRule="auto"/>
        <w:rPr>
          <w:rFonts w:ascii="Times New Roman" w:eastAsia="Times New Roman" w:hAnsi="Times New Roman" w:cs="AL-Mohanad Bold"/>
          <w:color w:val="365F91"/>
          <w:sz w:val="2"/>
          <w:szCs w:val="2"/>
          <w:rtl/>
        </w:rPr>
      </w:pPr>
    </w:p>
    <w:p w:rsidR="007D5A6B" w:rsidRPr="006A10FD" w:rsidRDefault="007D5A6B" w:rsidP="007D5A6B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</w:rPr>
      </w:pPr>
      <w:r w:rsidRPr="006A10FD"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                                                                                          الختـم</w:t>
      </w:r>
    </w:p>
    <w:p w:rsidR="0009435F" w:rsidRPr="007D5A6B" w:rsidRDefault="007D5A6B" w:rsidP="007D5A6B">
      <w:pPr>
        <w:spacing w:after="0" w:line="360" w:lineRule="auto"/>
        <w:rPr>
          <w:rFonts w:ascii="Times New Roman" w:eastAsia="Times New Roman" w:hAnsi="Times New Roman" w:cs="AL-Mohanad Bold"/>
          <w:b/>
          <w:bCs/>
          <w:sz w:val="28"/>
          <w:szCs w:val="28"/>
          <w:rtl/>
        </w:rPr>
      </w:pPr>
      <w:r w:rsidRPr="007D5A6B">
        <w:rPr>
          <w:rFonts w:ascii="Times New Roman" w:eastAsia="Times New Roman" w:hAnsi="Times New Roman" w:cs="AL-Mohanad Bold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</w:t>
      </w:r>
    </w:p>
    <w:sectPr w:rsidR="0009435F" w:rsidRPr="007D5A6B" w:rsidSect="00114CE3">
      <w:headerReference w:type="default" r:id="rId8"/>
      <w:footerReference w:type="default" r:id="rId9"/>
      <w:pgSz w:w="16838" w:h="11906" w:orient="landscape"/>
      <w:pgMar w:top="1418" w:right="1628" w:bottom="1440" w:left="1080" w:header="27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15" w:rsidRDefault="00970F15" w:rsidP="005561E7">
      <w:pPr>
        <w:spacing w:after="0" w:line="240" w:lineRule="auto"/>
      </w:pPr>
      <w:r>
        <w:separator/>
      </w:r>
    </w:p>
  </w:endnote>
  <w:endnote w:type="continuationSeparator" w:id="0">
    <w:p w:rsidR="00970F15" w:rsidRDefault="00970F15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72956393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36078522"/>
          <w:docPartObj>
            <w:docPartGallery w:val="Page Numbers (Top of Page)"/>
            <w:docPartUnique/>
          </w:docPartObj>
        </w:sdtPr>
        <w:sdtEndPr/>
        <w:sdtContent>
          <w:p w:rsidR="006A10FD" w:rsidRDefault="006A10FD">
            <w:pPr>
              <w:pStyle w:val="a4"/>
              <w:jc w:val="right"/>
              <w:rPr>
                <w:noProof/>
                <w:rtl/>
              </w:rPr>
            </w:pPr>
          </w:p>
          <w:p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24F63C" wp14:editId="630749DD">
                      <wp:simplePos x="0" y="0"/>
                      <wp:positionH relativeFrom="column">
                        <wp:posOffset>-904875</wp:posOffset>
                      </wp:positionH>
                      <wp:positionV relativeFrom="paragraph">
                        <wp:posOffset>23495</wp:posOffset>
                      </wp:positionV>
                      <wp:extent cx="10934700" cy="266700"/>
                      <wp:effectExtent l="0" t="0" r="0" b="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34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7B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6" style="position:absolute;left:0;text-align:left;margin-left:-71.25pt;margin-top:1.85pt;width:86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" fillcolor="#027b98" stroked="f" strokeweight="2pt"/>
                  </w:pict>
                </mc:Fallback>
              </mc:AlternateContent>
            </w:r>
          </w:p>
          <w:p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:rsidR="00BC38C8" w:rsidRDefault="00BC38C8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56F8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56F8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15" w:rsidRDefault="00970F15" w:rsidP="005561E7">
      <w:pPr>
        <w:spacing w:after="0" w:line="240" w:lineRule="auto"/>
      </w:pPr>
      <w:r>
        <w:separator/>
      </w:r>
    </w:p>
  </w:footnote>
  <w:footnote w:type="continuationSeparator" w:id="0">
    <w:p w:rsidR="00970F15" w:rsidRDefault="00970F15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E7" w:rsidRDefault="0009435F" w:rsidP="005E4D3D">
    <w:pPr>
      <w:pStyle w:val="a3"/>
      <w:tabs>
        <w:tab w:val="clear" w:pos="8306"/>
        <w:tab w:val="right" w:pos="8448"/>
      </w:tabs>
      <w:ind w:left="-1493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6E7877" wp14:editId="56101F6E">
              <wp:simplePos x="0" y="0"/>
              <wp:positionH relativeFrom="column">
                <wp:posOffset>4537710</wp:posOffset>
              </wp:positionH>
              <wp:positionV relativeFrom="paragraph">
                <wp:posOffset>0</wp:posOffset>
              </wp:positionV>
              <wp:extent cx="3419475" cy="962025"/>
              <wp:effectExtent l="0" t="0" r="9525" b="9525"/>
              <wp:wrapSquare wrapText="bothSides"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4194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4264" w:rsidRPr="00F24264" w:rsidRDefault="00F24264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جامعة الأميرة نورة بنت عبدالرحمن</w:t>
                          </w:r>
                        </w:p>
                        <w:p w:rsidR="005561E7" w:rsidRPr="00F24264" w:rsidRDefault="005561E7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وكالة الجامعة للشؤون التعليمية</w:t>
                          </w:r>
                        </w:p>
                        <w:p w:rsidR="00731BD5" w:rsidRPr="00F24264" w:rsidRDefault="00244EE8" w:rsidP="0052586B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PT Bold Heading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مكتب المتعاونين من خارج الجامعة</w:t>
                          </w:r>
                        </w:p>
                        <w:p w:rsidR="00731BD5" w:rsidRPr="00574EA1" w:rsidRDefault="00731BD5" w:rsidP="005561E7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357.3pt;margin-top:0;width:269.25pt;height:7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" stroked="f">
              <v:textbox>
                <w:txbxContent>
                  <w:p w:rsidR="00F24264" w:rsidRPr="00F24264" w:rsidRDefault="00F24264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جامعة الأميرة نورة بنت عبدالرحمن</w:t>
                    </w:r>
                  </w:p>
                  <w:p w:rsidR="005561E7" w:rsidRPr="00F24264" w:rsidRDefault="005561E7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وكالة الجامعة للشؤون التعليمية</w:t>
                    </w:r>
                  </w:p>
                  <w:p w:rsidR="00731BD5" w:rsidRPr="00F24264" w:rsidRDefault="00244EE8" w:rsidP="0052586B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PT Bold Heading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مكتب المتعاونين من خارج الجامعة</w:t>
                    </w:r>
                  </w:p>
                  <w:p w:rsidR="00731BD5" w:rsidRPr="00574EA1" w:rsidRDefault="00731BD5" w:rsidP="005561E7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D3D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92B3A0" wp14:editId="6E01D3D8">
              <wp:simplePos x="0" y="0"/>
              <wp:positionH relativeFrom="column">
                <wp:posOffset>-971550</wp:posOffset>
              </wp:positionH>
              <wp:positionV relativeFrom="paragraph">
                <wp:posOffset>1028700</wp:posOffset>
              </wp:positionV>
              <wp:extent cx="11001375" cy="285750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0422" w:rsidRPr="00EF0422" w:rsidRDefault="00EF0422" w:rsidP="00EF042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EF0422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</w:t>
                          </w:r>
                          <w:r w:rsidRPr="00EF0422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EF0422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نموذج</w:t>
                          </w:r>
                          <w:r w:rsidRPr="00EF0422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EF0422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إنجاز</w:t>
                          </w:r>
                          <w:r w:rsidRPr="00EF0422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EF0422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المهمة</w:t>
                          </w:r>
                          <w:r w:rsidRPr="00EF0422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EF0422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                                  </w:t>
                          </w:r>
                          <w:r w:rsidRPr="00EF0422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رمز النموذج : </w:t>
                          </w:r>
                          <w:r w:rsidRPr="00EF0422">
                            <w:rPr>
                              <w:b/>
                              <w:bCs/>
                              <w:color w:val="000000" w:themeColor="text1"/>
                            </w:rPr>
                            <w:t>0130-F094</w:t>
                          </w:r>
                        </w:p>
                        <w:p w:rsidR="00BC38C8" w:rsidRPr="005A1507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5pt;margin-top:81pt;width:86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" fillcolor="#027b98" stroked="f" strokeweight="2pt">
              <v:fill opacity="54227f"/>
              <v:textbox>
                <w:txbxContent>
                  <w:p w:rsidR="00EF0422" w:rsidRPr="00EF0422" w:rsidRDefault="00EF0422" w:rsidP="00EF042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EF0422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       </w:t>
                    </w:r>
                    <w:r w:rsidRPr="00EF0422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EF0422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               نموذج</w:t>
                    </w:r>
                    <w:r w:rsidRPr="00EF0422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EF0422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إنجاز</w:t>
                    </w:r>
                    <w:r w:rsidRPr="00EF0422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EF0422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المهمة</w:t>
                    </w:r>
                    <w:r w:rsidRPr="00EF0422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EF0422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                                  </w:t>
                    </w:r>
                    <w:r w:rsidRPr="00EF0422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رمز النموذج : </w:t>
                    </w:r>
                    <w:r w:rsidRPr="00EF0422">
                      <w:rPr>
                        <w:b/>
                        <w:bCs/>
                        <w:color w:val="000000" w:themeColor="text1"/>
                      </w:rPr>
                      <w:t>0130-F094</w:t>
                    </w:r>
                  </w:p>
                  <w:p w:rsidR="00BC38C8" w:rsidRPr="005A1507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FE6A7A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28F3B0" wp14:editId="59198845">
              <wp:simplePos x="0" y="0"/>
              <wp:positionH relativeFrom="column">
                <wp:posOffset>118745</wp:posOffset>
              </wp:positionH>
              <wp:positionV relativeFrom="paragraph">
                <wp:posOffset>152400</wp:posOffset>
              </wp:positionV>
              <wp:extent cx="990600" cy="723900"/>
              <wp:effectExtent l="0" t="0" r="0" b="0"/>
              <wp:wrapNone/>
              <wp:docPr id="24" name="مستطيل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723900"/>
                      </a:xfrm>
                      <a:prstGeom prst="rect">
                        <a:avLst/>
                      </a:prstGeom>
                      <a:solidFill>
                        <a:srgbClr val="08B7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6A7A" w:rsidRPr="00FE6A7A" w:rsidRDefault="00FE6A7A" w:rsidP="005F7E8F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E6A7A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الإصدار الأول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مستطيل 24" o:spid="_x0000_s1029" style="position:absolute;left:0;text-align:left;margin-left:9.35pt;margin-top:12pt;width:78pt;height:5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" fillcolor="#08b7c0" stroked="f" strokeweight="2pt">
              <v:textbox>
                <w:txbxContent>
                  <w:p w:rsidR="00FE6A7A" w:rsidRPr="00FE6A7A" w:rsidRDefault="00FE6A7A" w:rsidP="005F7E8F">
                    <w:pPr>
                      <w:spacing w:after="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FE6A7A">
                      <w:rPr>
                        <w:rFonts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>الإصدار الأول</w:t>
                    </w:r>
                    <w:bookmarkStart w:id="1" w:name="_GoBack"/>
                    <w:bookmarkEnd w:id="1"/>
                  </w:p>
                </w:txbxContent>
              </v:textbox>
            </v:rect>
          </w:pict>
        </mc:Fallback>
      </mc:AlternateContent>
    </w:r>
    <w:r w:rsidR="00F24264">
      <w:rPr>
        <w:noProof/>
      </w:rPr>
      <w:drawing>
        <wp:inline distT="0" distB="0" distL="0" distR="0" wp14:anchorId="438D9708" wp14:editId="29E7F130">
          <wp:extent cx="1455053" cy="1133475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ديد بدون جامع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053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73928"/>
    <w:multiLevelType w:val="hybridMultilevel"/>
    <w:tmpl w:val="EC564A66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6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7"/>
  </w:num>
  <w:num w:numId="4">
    <w:abstractNumId w:val="20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2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6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6"/>
  </w:num>
  <w:num w:numId="27">
    <w:abstractNumId w:val="29"/>
  </w:num>
  <w:num w:numId="28">
    <w:abstractNumId w:val="21"/>
  </w:num>
  <w:num w:numId="29">
    <w:abstractNumId w:val="30"/>
  </w:num>
  <w:num w:numId="30">
    <w:abstractNumId w:val="18"/>
  </w:num>
  <w:num w:numId="31">
    <w:abstractNumId w:val="23"/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41B60"/>
    <w:rsid w:val="00067843"/>
    <w:rsid w:val="00087A4A"/>
    <w:rsid w:val="0009435F"/>
    <w:rsid w:val="001044A2"/>
    <w:rsid w:val="00114CE3"/>
    <w:rsid w:val="001D7255"/>
    <w:rsid w:val="001E0AAA"/>
    <w:rsid w:val="001E571A"/>
    <w:rsid w:val="00234146"/>
    <w:rsid w:val="00244EE8"/>
    <w:rsid w:val="002F1F38"/>
    <w:rsid w:val="00310DC3"/>
    <w:rsid w:val="003B69A7"/>
    <w:rsid w:val="003C7DFC"/>
    <w:rsid w:val="003E4170"/>
    <w:rsid w:val="004156F8"/>
    <w:rsid w:val="004B3BE7"/>
    <w:rsid w:val="0052586B"/>
    <w:rsid w:val="005345A3"/>
    <w:rsid w:val="005561E7"/>
    <w:rsid w:val="00560C7D"/>
    <w:rsid w:val="00574EA1"/>
    <w:rsid w:val="005A1507"/>
    <w:rsid w:val="005E4D3D"/>
    <w:rsid w:val="005E52CA"/>
    <w:rsid w:val="005F1EF0"/>
    <w:rsid w:val="005F7B9F"/>
    <w:rsid w:val="005F7E8F"/>
    <w:rsid w:val="00602D52"/>
    <w:rsid w:val="00642C7C"/>
    <w:rsid w:val="006A10FD"/>
    <w:rsid w:val="006A7D34"/>
    <w:rsid w:val="006D364C"/>
    <w:rsid w:val="006D6838"/>
    <w:rsid w:val="00731BD5"/>
    <w:rsid w:val="00781441"/>
    <w:rsid w:val="00790C6D"/>
    <w:rsid w:val="007D068F"/>
    <w:rsid w:val="007D5A6B"/>
    <w:rsid w:val="007F1871"/>
    <w:rsid w:val="00851957"/>
    <w:rsid w:val="008D4F9D"/>
    <w:rsid w:val="00925AAF"/>
    <w:rsid w:val="00967A82"/>
    <w:rsid w:val="00970F15"/>
    <w:rsid w:val="00987E7F"/>
    <w:rsid w:val="009D36BA"/>
    <w:rsid w:val="00A15BA9"/>
    <w:rsid w:val="00A35336"/>
    <w:rsid w:val="00A87B84"/>
    <w:rsid w:val="00A964DF"/>
    <w:rsid w:val="00AB089B"/>
    <w:rsid w:val="00AB4E1B"/>
    <w:rsid w:val="00AD1DDC"/>
    <w:rsid w:val="00AE0D40"/>
    <w:rsid w:val="00B80810"/>
    <w:rsid w:val="00BB4508"/>
    <w:rsid w:val="00BC38C8"/>
    <w:rsid w:val="00BE1247"/>
    <w:rsid w:val="00C003B1"/>
    <w:rsid w:val="00C0226C"/>
    <w:rsid w:val="00C13FD0"/>
    <w:rsid w:val="00C76410"/>
    <w:rsid w:val="00CD6F94"/>
    <w:rsid w:val="00D861F2"/>
    <w:rsid w:val="00D862BF"/>
    <w:rsid w:val="00DA5E18"/>
    <w:rsid w:val="00DE0CA4"/>
    <w:rsid w:val="00DF423A"/>
    <w:rsid w:val="00EC1FA9"/>
    <w:rsid w:val="00EE12A2"/>
    <w:rsid w:val="00EF0422"/>
    <w:rsid w:val="00F24264"/>
    <w:rsid w:val="00F425E6"/>
    <w:rsid w:val="00F7238B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Tahani I. Albader</cp:lastModifiedBy>
  <cp:revision>5</cp:revision>
  <cp:lastPrinted>2020-11-29T09:33:00Z</cp:lastPrinted>
  <dcterms:created xsi:type="dcterms:W3CDTF">2020-11-25T08:26:00Z</dcterms:created>
  <dcterms:modified xsi:type="dcterms:W3CDTF">2021-01-10T08:03:00Z</dcterms:modified>
</cp:coreProperties>
</file>