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E3" w:rsidRPr="00114CE3" w:rsidRDefault="00114CE3" w:rsidP="00114CE3">
      <w:pPr>
        <w:tabs>
          <w:tab w:val="left" w:pos="810"/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noProof/>
          <w:color w:val="C00000"/>
          <w:sz w:val="20"/>
          <w:szCs w:val="20"/>
          <w:rtl/>
        </w:rPr>
      </w:pPr>
      <w:r w:rsidRPr="00114CE3">
        <w:rPr>
          <w:rFonts w:ascii="Calibri" w:eastAsia="Calibri" w:hAnsi="Calibri" w:cs="Arial"/>
          <w:color w:val="2E74B5"/>
          <w:sz w:val="14"/>
          <w:szCs w:val="14"/>
        </w:rPr>
        <w:tab/>
      </w:r>
      <w:r w:rsidRPr="00114CE3">
        <w:rPr>
          <w:rFonts w:ascii="Times New Roman" w:eastAsia="Times New Roman" w:hAnsi="Times New Roman" w:cs="Times New Roman" w:hint="cs"/>
          <w:noProof/>
          <w:sz w:val="20"/>
          <w:szCs w:val="20"/>
          <w:rtl/>
        </w:rPr>
        <w:t xml:space="preserve">                                                    </w:t>
      </w:r>
      <w:r w:rsidRPr="00114CE3">
        <w:rPr>
          <w:rFonts w:ascii="Times New Roman" w:eastAsia="Times New Roman" w:hAnsi="Times New Roman" w:cs="AL-Mohanad Bold" w:hint="cs"/>
          <w:b/>
          <w:bCs/>
          <w:noProof/>
          <w:color w:val="C00000"/>
          <w:sz w:val="20"/>
          <w:szCs w:val="20"/>
          <w:rtl/>
        </w:rPr>
        <w:t xml:space="preserve">        </w:t>
      </w:r>
    </w:p>
    <w:p w:rsidR="00114CE3" w:rsidRPr="00114CE3" w:rsidRDefault="00114CE3" w:rsidP="00114CE3">
      <w:pPr>
        <w:tabs>
          <w:tab w:val="center" w:pos="4153"/>
          <w:tab w:val="right" w:pos="8306"/>
        </w:tabs>
        <w:spacing w:after="0" w:line="240" w:lineRule="auto"/>
        <w:ind w:right="-990"/>
        <w:jc w:val="center"/>
        <w:rPr>
          <w:rFonts w:ascii="Times New Roman" w:eastAsia="Times New Roman" w:hAnsi="Times New Roman" w:cs="AL-Mohanad Bold"/>
          <w:b/>
          <w:bCs/>
          <w:noProof/>
          <w:color w:val="1F497D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                                                                                                             </w:t>
      </w:r>
      <w:r w:rsidRPr="00114CE3">
        <w:rPr>
          <w:rFonts w:ascii="Times New Roman" w:eastAsia="Times New Roman" w:hAnsi="Times New Roman" w:cs="AL-Mohanad Bold" w:hint="cs"/>
          <w:b/>
          <w:bCs/>
          <w:noProof/>
          <w:color w:val="C00000"/>
          <w:sz w:val="32"/>
          <w:szCs w:val="32"/>
          <w:rtl/>
        </w:rPr>
        <w:t xml:space="preserve">   </w:t>
      </w:r>
      <w:r w:rsidRPr="00114CE3">
        <w:rPr>
          <w:rFonts w:ascii="Times New Roman" w:eastAsia="Times New Roman" w:hAnsi="Times New Roman" w:cs="AL-Mohanad Bold" w:hint="cs"/>
          <w:b/>
          <w:bCs/>
          <w:noProof/>
          <w:color w:val="000000"/>
          <w:sz w:val="24"/>
          <w:szCs w:val="24"/>
          <w:rtl/>
        </w:rPr>
        <w:t xml:space="preserve">الموضوع: </w:t>
      </w:r>
      <w:r w:rsidRPr="00114CE3">
        <w:rPr>
          <w:rFonts w:ascii="Times New Roman" w:eastAsia="Times New Roman" w:hAnsi="Times New Roman" w:cs="AL-Mohanad Bold" w:hint="cs"/>
          <w:b/>
          <w:bCs/>
          <w:noProof/>
          <w:color w:val="000000"/>
          <w:sz w:val="24"/>
          <w:szCs w:val="24"/>
          <w:u w:val="single"/>
          <w:rtl/>
        </w:rPr>
        <w:t>...................................................</w:t>
      </w:r>
    </w:p>
    <w:p w:rsidR="00114CE3" w:rsidRPr="006F3F82" w:rsidRDefault="00114CE3" w:rsidP="006F3F82">
      <w:pPr>
        <w:spacing w:after="0" w:line="240" w:lineRule="auto"/>
        <w:jc w:val="center"/>
        <w:outlineLvl w:val="0"/>
        <w:rPr>
          <w:rFonts w:ascii="Cambria" w:eastAsia="Times New Roman" w:hAnsi="Cambria" w:cs="AL-Mohanad"/>
          <w:b/>
          <w:bCs/>
          <w:color w:val="002060"/>
          <w:kern w:val="28"/>
          <w:sz w:val="26"/>
          <w:szCs w:val="26"/>
          <w:rtl/>
        </w:rPr>
      </w:pPr>
      <w:r w:rsidRPr="00114CE3">
        <w:rPr>
          <w:rFonts w:ascii="Cambria" w:eastAsia="Times New Roman" w:hAnsi="Cambria" w:cs="AL-Mohanad" w:hint="cs"/>
          <w:b/>
          <w:bCs/>
          <w:kern w:val="28"/>
          <w:sz w:val="26"/>
          <w:szCs w:val="26"/>
          <w:rtl/>
        </w:rPr>
        <w:t>نظام المكافأة بالمحاضرة (لمن يشغل وظيفة رسمية بجهة أخرى)</w:t>
      </w:r>
    </w:p>
    <w:tbl>
      <w:tblPr>
        <w:tblpPr w:leftFromText="180" w:rightFromText="180" w:vertAnchor="text" w:horzAnchor="margin" w:tblpXSpec="center" w:tblpY="1227"/>
        <w:bidiVisual/>
        <w:tblW w:w="133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559"/>
        <w:gridCol w:w="992"/>
        <w:gridCol w:w="1985"/>
        <w:gridCol w:w="1701"/>
        <w:gridCol w:w="992"/>
        <w:gridCol w:w="1701"/>
        <w:gridCol w:w="1418"/>
      </w:tblGrid>
      <w:tr w:rsidR="008A28C8" w:rsidRPr="00114CE3" w:rsidTr="008A28C8">
        <w:trPr>
          <w:trHeight w:val="477"/>
        </w:trPr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5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:rsidR="008A28C8" w:rsidRPr="00114CE3" w:rsidRDefault="008A28C8" w:rsidP="00DA1AA5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98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الوحدات المعتمدة أسبوعياً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 w:rsidRPr="00114CE3">
              <w:rPr>
                <w:rFonts w:ascii="Calibri" w:eastAsia="Calibri" w:hAnsi="Calibri" w:cs="AL-Mohanad Bold"/>
                <w:b/>
                <w:bCs/>
                <w:color w:val="C00000"/>
                <w:sz w:val="24"/>
                <w:szCs w:val="24"/>
              </w:rPr>
              <w:t>*</w:t>
            </w:r>
            <w:r w:rsidRPr="00114CE3"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اجمالي الوحدات التدريسية</w:t>
            </w:r>
          </w:p>
        </w:tc>
        <w:tc>
          <w:tcPr>
            <w:tcW w:w="141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DFEC"/>
            <w:vAlign w:val="center"/>
          </w:tcPr>
          <w:p w:rsidR="008A28C8" w:rsidRPr="00114CE3" w:rsidRDefault="008A28C8" w:rsidP="00354779">
            <w:pPr>
              <w:spacing w:after="0" w:line="240" w:lineRule="auto"/>
              <w:jc w:val="center"/>
              <w:rPr>
                <w:rFonts w:ascii="Calibri" w:eastAsia="Calibri" w:hAnsi="Calibri"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 Bold" w:hint="cs"/>
                <w:b/>
                <w:bCs/>
                <w:sz w:val="24"/>
                <w:szCs w:val="24"/>
                <w:rtl/>
              </w:rPr>
              <w:t>الإنجاز</w:t>
            </w:r>
          </w:p>
        </w:tc>
      </w:tr>
      <w:tr w:rsidR="008A28C8" w:rsidRPr="00114CE3" w:rsidTr="008A28C8"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553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A28C8" w:rsidRPr="00114CE3" w:rsidTr="008A28C8"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A28C8" w:rsidRPr="00114CE3" w:rsidTr="008A28C8"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A28C8" w:rsidRPr="00114CE3" w:rsidTr="008A28C8">
        <w:tc>
          <w:tcPr>
            <w:tcW w:w="425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Calibri" w:hAnsi="Calibri" w:cs="AL-Mohanad Bold"/>
                <w:sz w:val="26"/>
                <w:szCs w:val="26"/>
                <w:rtl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A28C8" w:rsidRPr="00114CE3" w:rsidRDefault="008A28C8" w:rsidP="00114CE3">
            <w:pPr>
              <w:spacing w:after="0" w:line="240" w:lineRule="auto"/>
              <w:jc w:val="center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114CE3" w:rsidRPr="00114CE3" w:rsidRDefault="00114CE3" w:rsidP="004973C6">
      <w:pPr>
        <w:spacing w:after="0" w:line="240" w:lineRule="auto"/>
        <w:ind w:left="95"/>
        <w:jc w:val="lowKashida"/>
        <w:rPr>
          <w:rFonts w:ascii="Times New Roman" w:eastAsia="Times New Roman" w:hAnsi="Times New Roman" w:cs="AL-Mohanad Bold"/>
          <w:sz w:val="26"/>
          <w:szCs w:val="26"/>
          <w:rtl/>
        </w:rPr>
      </w:pPr>
      <w:r w:rsidRPr="00114CE3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بناءً على المادة رقم (101) من اللائحة المنظمة لشؤون أعضاء هيئة التدريس السعوديين  في الجامعات ، تمت الموافقة على تعاون المذكورات أدناه بكلية  </w:t>
      </w:r>
      <w:r w:rsidRPr="00114CE3">
        <w:rPr>
          <w:rFonts w:ascii="Arial" w:eastAsia="Times New Roman" w:hAnsi="Arial" w:cs="Arial"/>
          <w:rtl/>
        </w:rPr>
        <w:t>....</w:t>
      </w:r>
      <w:r w:rsidRPr="00114CE3">
        <w:rPr>
          <w:rFonts w:ascii="Arial" w:eastAsia="Times New Roman" w:hAnsi="Arial" w:cs="Arial" w:hint="cs"/>
          <w:rtl/>
        </w:rPr>
        <w:t>....................</w:t>
      </w:r>
      <w:r w:rsidRPr="00114CE3">
        <w:rPr>
          <w:rFonts w:ascii="Arial" w:eastAsia="Times New Roman" w:hAnsi="Arial" w:cs="Arial"/>
          <w:rtl/>
        </w:rPr>
        <w:t>.......</w:t>
      </w:r>
      <w:r w:rsidRPr="00114CE3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قسم </w:t>
      </w:r>
      <w:r w:rsidRPr="00114CE3">
        <w:rPr>
          <w:rFonts w:ascii="Arial" w:eastAsia="Times New Roman" w:hAnsi="Arial" w:cs="Arial" w:hint="cs"/>
          <w:rtl/>
        </w:rPr>
        <w:t>....................</w:t>
      </w:r>
      <w:r w:rsidRPr="00114CE3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خلال الفصل الدراسي </w:t>
      </w:r>
      <w:r w:rsidR="004973C6">
        <w:rPr>
          <w:rFonts w:ascii="Times New Roman" w:eastAsia="Times New Roman" w:hAnsi="Times New Roman" w:cs="AL-Mohanad Bold" w:hint="cs"/>
          <w:sz w:val="26"/>
          <w:szCs w:val="26"/>
          <w:rtl/>
        </w:rPr>
        <w:t>..........</w:t>
      </w:r>
      <w:r w:rsidRPr="00114CE3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للعام الجامعي   </w:t>
      </w:r>
      <w:r w:rsidR="002F0BF5">
        <w:rPr>
          <w:rFonts w:ascii="Times New Roman" w:eastAsia="Times New Roman" w:hAnsi="Times New Roman" w:cs="AL-Mohanad Bold" w:hint="cs"/>
          <w:sz w:val="26"/>
          <w:szCs w:val="26"/>
          <w:rtl/>
        </w:rPr>
        <w:t>144هـ</w:t>
      </w:r>
      <w:r w:rsidRPr="00114CE3">
        <w:rPr>
          <w:rFonts w:ascii="Times New Roman" w:eastAsia="Times New Roman" w:hAnsi="Times New Roman" w:cs="AL-Mohanad Bold" w:hint="cs"/>
          <w:sz w:val="26"/>
          <w:szCs w:val="26"/>
          <w:rtl/>
        </w:rPr>
        <w:t xml:space="preserve"> وحيث أنه قد تم إنجاز المهام الموكلة إليهن ، نأمل التفضل بإجراء اللازم نحو صرف مستحقاتهن لقاء الساعات التدريسية التي قمن بتدريسها .</w:t>
      </w:r>
    </w:p>
    <w:p w:rsidR="00114CE3" w:rsidRPr="00114CE3" w:rsidRDefault="00114CE3" w:rsidP="00114CE3">
      <w:pPr>
        <w:spacing w:after="0" w:line="240" w:lineRule="auto"/>
        <w:rPr>
          <w:rFonts w:ascii="Times New Roman" w:eastAsia="Times New Roman" w:hAnsi="Times New Roman" w:cs="AL-Mohanad Bold"/>
          <w:sz w:val="12"/>
          <w:szCs w:val="12"/>
          <w:rtl/>
        </w:rPr>
      </w:pPr>
    </w:p>
    <w:p w:rsidR="00114CE3" w:rsidRDefault="00114CE3" w:rsidP="00114CE3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114CE3">
        <w:rPr>
          <w:rFonts w:ascii="Calibri" w:eastAsia="Calibri" w:hAnsi="Calibri" w:cs="AL-Mohanad"/>
          <w:color w:val="C00000"/>
        </w:rPr>
        <w:t>*</w:t>
      </w:r>
      <w:r w:rsidRPr="00114CE3">
        <w:rPr>
          <w:rFonts w:ascii="Calibri" w:eastAsia="Calibri" w:hAnsi="Calibri" w:cs="AL-Mohanad" w:hint="cs"/>
          <w:color w:val="C00000"/>
          <w:rtl/>
        </w:rPr>
        <w:t xml:space="preserve"> </w:t>
      </w:r>
      <w:r w:rsidRPr="00114CE3">
        <w:rPr>
          <w:rFonts w:ascii="Calibri" w:eastAsia="Calibri" w:hAnsi="Calibri" w:cs="AL-Mohanad" w:hint="cs"/>
          <w:rtl/>
        </w:rPr>
        <w:t>إجمالي الوحدات التدريسية المستحق الصرف عنها (عدد الوحدات المعتمدة أسبوعياً</w:t>
      </w:r>
      <w:r w:rsidRPr="00114CE3">
        <w:rPr>
          <w:rFonts w:ascii="Calibri" w:eastAsia="Calibri" w:hAnsi="Calibri" w:cs="AL-Mohanad" w:hint="cs"/>
        </w:rPr>
        <w:sym w:font="Wingdings 2" w:char="F0CE"/>
      </w:r>
      <w:r w:rsidRPr="00114CE3">
        <w:rPr>
          <w:rFonts w:ascii="Calibri" w:eastAsia="Calibri" w:hAnsi="Calibri" w:cs="AL-Mohanad" w:hint="cs"/>
          <w:rtl/>
        </w:rPr>
        <w:t xml:space="preserve">عدد الأسابيع) </w:t>
      </w:r>
    </w:p>
    <w:p w:rsidR="006F3F82" w:rsidRPr="00114CE3" w:rsidRDefault="006F3F82" w:rsidP="006F3F82">
      <w:pPr>
        <w:spacing w:after="0" w:line="240" w:lineRule="auto"/>
        <w:jc w:val="center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>و تفضلوا بقبول خالص التحية,,</w:t>
      </w:r>
    </w:p>
    <w:p w:rsidR="00114CE3" w:rsidRPr="00582F47" w:rsidRDefault="006F3F82" w:rsidP="008A28C8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الختـم</w:t>
      </w:r>
      <w:r w:rsidR="008A28C8" w:rsidRPr="00582F47">
        <w:rPr>
          <w:rFonts w:ascii="Times New Roman" w:eastAsia="Times New Roman" w:hAnsi="Times New Roman"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5A308" wp14:editId="66AC40E5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3039110" cy="1057275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911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C8" w:rsidRDefault="008A28C8" w:rsidP="008A28C8">
                            <w:pPr>
                              <w:spacing w:after="0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Pr="00F27E64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.........</w:t>
                            </w:r>
                            <w:r w:rsidRPr="00F27E64">
                              <w:rPr>
                                <w:rFonts w:ascii="Arial" w:hAnsi="Arial" w:cs="Arial" w:hint="cs"/>
                                <w:rtl/>
                              </w:rPr>
                              <w:t>..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:rsidR="008A28C8" w:rsidRDefault="008A28C8" w:rsidP="008A28C8">
                            <w:pPr>
                              <w:spacing w:after="0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التوقيــــــع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:rsidR="008A28C8" w:rsidRPr="008A28C8" w:rsidRDefault="008A28C8" w:rsidP="004973C6">
                            <w:pPr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28C8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التاريـــــــخ:</w:t>
                            </w:r>
                            <w:r w:rsidRPr="008A28C8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A28C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/   / </w:t>
                            </w:r>
                            <w:r w:rsidR="004973C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8A28C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144هـ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pt;margin-top:.6pt;width:239.3pt;height:8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" filled="f" stroked="f">
                <v:textbox>
                  <w:txbxContent>
                    <w:p w:rsidR="008A28C8" w:rsidRDefault="008A28C8" w:rsidP="008A28C8">
                      <w:pPr>
                        <w:spacing w:after="0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: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Pr="00F27E64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.........</w:t>
                      </w:r>
                      <w:r w:rsidRPr="00F27E64">
                        <w:rPr>
                          <w:rFonts w:ascii="Arial" w:hAnsi="Arial" w:cs="Arial" w:hint="cs"/>
                          <w:rtl/>
                        </w:rPr>
                        <w:t>..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:rsidR="008A28C8" w:rsidRDefault="008A28C8" w:rsidP="008A28C8">
                      <w:pPr>
                        <w:spacing w:after="0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التوقيــــــع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:rsidR="008A28C8" w:rsidRPr="008A28C8" w:rsidRDefault="008A28C8" w:rsidP="004973C6">
                      <w:pPr>
                        <w:rPr>
                          <w:rFonts w:cs="PT Bold Heading"/>
                          <w:b/>
                          <w:bCs/>
                          <w:sz w:val="16"/>
                          <w:szCs w:val="16"/>
                        </w:rPr>
                      </w:pPr>
                      <w:r w:rsidRPr="008A28C8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التاريـــــــخ:</w:t>
                      </w:r>
                      <w:r w:rsidRPr="008A28C8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   /   / </w:t>
                      </w:r>
                      <w:r w:rsidR="004973C6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144هـ</w:t>
                      </w:r>
                    </w:p>
                  </w:txbxContent>
                </v:textbox>
              </v:shape>
            </w:pict>
          </mc:Fallback>
        </mc:AlternateContent>
      </w:r>
    </w:p>
    <w:p w:rsidR="00114CE3" w:rsidRPr="00114CE3" w:rsidRDefault="00114CE3" w:rsidP="00114CE3">
      <w:pPr>
        <w:tabs>
          <w:tab w:val="left" w:pos="5645"/>
        </w:tabs>
        <w:spacing w:after="0" w:line="360" w:lineRule="auto"/>
        <w:rPr>
          <w:rFonts w:ascii="Times New Roman" w:eastAsia="Times New Roman" w:hAnsi="Times New Roman" w:cs="AL-Mohanad Bold"/>
          <w:b/>
          <w:bCs/>
          <w:color w:val="365F91"/>
          <w:sz w:val="2"/>
          <w:szCs w:val="2"/>
          <w:rtl/>
        </w:rPr>
      </w:pPr>
    </w:p>
    <w:p w:rsidR="00114CE3" w:rsidRPr="00582F47" w:rsidRDefault="008A28C8" w:rsidP="00AB5269">
      <w:pPr>
        <w:tabs>
          <w:tab w:val="left" w:pos="855"/>
          <w:tab w:val="center" w:pos="7065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sz w:val="28"/>
          <w:szCs w:val="28"/>
          <w:rtl/>
        </w:rPr>
        <w:tab/>
      </w:r>
      <w:r>
        <w:rPr>
          <w:rFonts w:ascii="Times New Roman" w:eastAsia="Times New Roman" w:hAnsi="Times New Roman" w:cs="PT Bold Heading"/>
          <w:sz w:val="28"/>
          <w:szCs w:val="28"/>
          <w:rtl/>
        </w:rPr>
        <w:tab/>
      </w:r>
    </w:p>
    <w:p w:rsidR="00634DDE" w:rsidRPr="005D0209" w:rsidRDefault="00114CE3" w:rsidP="00634DDE">
      <w:pPr>
        <w:spacing w:after="0" w:line="360" w:lineRule="auto"/>
        <w:rPr>
          <w:rFonts w:ascii="Times New Roman" w:eastAsia="Times New Roman" w:hAnsi="Times New Roman" w:cs="AL-Mohanad Bold"/>
          <w:b/>
          <w:bCs/>
          <w:sz w:val="12"/>
          <w:szCs w:val="12"/>
          <w:rtl/>
        </w:rPr>
      </w:pPr>
      <w:r w:rsidRPr="005D0209">
        <w:rPr>
          <w:rFonts w:ascii="Times New Roman" w:eastAsia="Times New Roman" w:hAnsi="Times New Roman" w:cs="AL-Mohanad Bold" w:hint="cs"/>
          <w:b/>
          <w:bCs/>
          <w:sz w:val="6"/>
          <w:szCs w:val="6"/>
          <w:rtl/>
        </w:rPr>
        <w:t xml:space="preserve">                                                                                                    </w:t>
      </w:r>
    </w:p>
    <w:p w:rsidR="00634DDE" w:rsidRPr="005D0209" w:rsidRDefault="00634DDE" w:rsidP="00634DDE">
      <w:pPr>
        <w:spacing w:after="0" w:line="240" w:lineRule="auto"/>
        <w:rPr>
          <w:rFonts w:ascii="Times New Roman" w:eastAsia="Times New Roman" w:hAnsi="Times New Roman" w:cs="AL-Mohanad Bold"/>
          <w:b/>
          <w:bCs/>
          <w:sz w:val="6"/>
          <w:szCs w:val="6"/>
          <w:rtl/>
        </w:rPr>
      </w:pPr>
    </w:p>
    <w:sectPr w:rsidR="00634DDE" w:rsidRPr="005D0209" w:rsidSect="00634DDE">
      <w:headerReference w:type="default" r:id="rId8"/>
      <w:footerReference w:type="default" r:id="rId9"/>
      <w:pgSz w:w="16838" w:h="11906" w:orient="landscape"/>
      <w:pgMar w:top="1418" w:right="1628" w:bottom="993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73" w:rsidRDefault="00DD7F73" w:rsidP="005561E7">
      <w:pPr>
        <w:spacing w:after="0" w:line="240" w:lineRule="auto"/>
      </w:pPr>
      <w:r>
        <w:separator/>
      </w:r>
    </w:p>
  </w:endnote>
  <w:endnote w:type="continuationSeparator" w:id="0">
    <w:p w:rsidR="00DD7F73" w:rsidRDefault="00DD7F73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508704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88038467"/>
          <w:docPartObj>
            <w:docPartGallery w:val="Page Numbers (Top of Page)"/>
            <w:docPartUnique/>
          </w:docPartObj>
        </w:sdtPr>
        <w:sdtEndPr/>
        <w:sdtContent>
          <w:p w:rsidR="00634DDE" w:rsidRDefault="00634DDE">
            <w:pPr>
              <w:pStyle w:val="a4"/>
              <w:jc w:val="right"/>
              <w:rPr>
                <w:noProof/>
                <w:rtl/>
              </w:rPr>
            </w:pP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DFF43" wp14:editId="37D68ADA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71.25pt;margin-top:1.85pt;width:86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3C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3C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73" w:rsidRDefault="00DD7F73" w:rsidP="005561E7">
      <w:pPr>
        <w:spacing w:after="0" w:line="240" w:lineRule="auto"/>
      </w:pPr>
      <w:r>
        <w:separator/>
      </w:r>
    </w:p>
  </w:footnote>
  <w:footnote w:type="continuationSeparator" w:id="0">
    <w:p w:rsidR="00DD7F73" w:rsidRDefault="00DD7F73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09435F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E4D3D" wp14:editId="62D5E2B1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244EE8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مكتب المتعاونين من خارج الجامعة</w:t>
                          </w: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244EE8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مكتب المتعاونين من خارج الجامعة</w:t>
                    </w:r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68FB8" wp14:editId="73A46380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4CE3" w:rsidRPr="00114CE3" w:rsidRDefault="00114CE3" w:rsidP="00114CE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نموذج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 : 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</w:rPr>
                            <w:t>0130-F097</w:t>
                          </w:r>
                        </w:p>
                        <w:p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:rsidR="00114CE3" w:rsidRPr="00114CE3" w:rsidRDefault="00114CE3" w:rsidP="00114CE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نموذج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 : </w:t>
                    </w:r>
                    <w:r w:rsidRPr="00114CE3">
                      <w:rPr>
                        <w:b/>
                        <w:bCs/>
                        <w:color w:val="000000" w:themeColor="text1"/>
                      </w:rPr>
                      <w:t>0130-F097</w:t>
                    </w:r>
                  </w:p>
                  <w:p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A27A8" wp14:editId="431FF8C6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A7A" w:rsidRPr="00FE6A7A" w:rsidRDefault="00FE6A7A" w:rsidP="00FA1AF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:rsidR="00FE6A7A" w:rsidRPr="00FE6A7A" w:rsidRDefault="00FE6A7A" w:rsidP="00FA1AF1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3C97AC3B" wp14:editId="21B72748">
          <wp:extent cx="1455053" cy="113347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87A4A"/>
    <w:rsid w:val="0009435F"/>
    <w:rsid w:val="00114CE3"/>
    <w:rsid w:val="001D7255"/>
    <w:rsid w:val="001E0AAA"/>
    <w:rsid w:val="001E571A"/>
    <w:rsid w:val="00234146"/>
    <w:rsid w:val="00244EE8"/>
    <w:rsid w:val="002F0BF5"/>
    <w:rsid w:val="00310DC3"/>
    <w:rsid w:val="00354779"/>
    <w:rsid w:val="003C7DFC"/>
    <w:rsid w:val="003D243F"/>
    <w:rsid w:val="003E4170"/>
    <w:rsid w:val="004973C6"/>
    <w:rsid w:val="004B3BE7"/>
    <w:rsid w:val="0052586B"/>
    <w:rsid w:val="005345A3"/>
    <w:rsid w:val="005561E7"/>
    <w:rsid w:val="00560C7D"/>
    <w:rsid w:val="00574EA1"/>
    <w:rsid w:val="00582F47"/>
    <w:rsid w:val="005A1507"/>
    <w:rsid w:val="005D0209"/>
    <w:rsid w:val="005E4D3D"/>
    <w:rsid w:val="005E52CA"/>
    <w:rsid w:val="005F1EF0"/>
    <w:rsid w:val="00602D52"/>
    <w:rsid w:val="00622DA6"/>
    <w:rsid w:val="00634DDE"/>
    <w:rsid w:val="00642C7C"/>
    <w:rsid w:val="006A7D34"/>
    <w:rsid w:val="006D364C"/>
    <w:rsid w:val="006F3F82"/>
    <w:rsid w:val="00731BD5"/>
    <w:rsid w:val="00781441"/>
    <w:rsid w:val="00790C6D"/>
    <w:rsid w:val="007D068F"/>
    <w:rsid w:val="007F1871"/>
    <w:rsid w:val="00851957"/>
    <w:rsid w:val="008A28C8"/>
    <w:rsid w:val="008D4F9D"/>
    <w:rsid w:val="00967A82"/>
    <w:rsid w:val="00987E7F"/>
    <w:rsid w:val="009D36BA"/>
    <w:rsid w:val="00A15BA9"/>
    <w:rsid w:val="00A35336"/>
    <w:rsid w:val="00A964DF"/>
    <w:rsid w:val="00AB089B"/>
    <w:rsid w:val="00AB5269"/>
    <w:rsid w:val="00AD1DDC"/>
    <w:rsid w:val="00AE0D40"/>
    <w:rsid w:val="00B80810"/>
    <w:rsid w:val="00BC38C8"/>
    <w:rsid w:val="00BE1247"/>
    <w:rsid w:val="00C0226C"/>
    <w:rsid w:val="00C13FD0"/>
    <w:rsid w:val="00C35F98"/>
    <w:rsid w:val="00C76410"/>
    <w:rsid w:val="00CD6F94"/>
    <w:rsid w:val="00D20B43"/>
    <w:rsid w:val="00D861F2"/>
    <w:rsid w:val="00D862BF"/>
    <w:rsid w:val="00D865DB"/>
    <w:rsid w:val="00D9799A"/>
    <w:rsid w:val="00DA1AA5"/>
    <w:rsid w:val="00DA5E18"/>
    <w:rsid w:val="00DD7F73"/>
    <w:rsid w:val="00DE0CA4"/>
    <w:rsid w:val="00DF423A"/>
    <w:rsid w:val="00EC1FA9"/>
    <w:rsid w:val="00EE12A2"/>
    <w:rsid w:val="00F050DB"/>
    <w:rsid w:val="00F24264"/>
    <w:rsid w:val="00F425E6"/>
    <w:rsid w:val="00F7238B"/>
    <w:rsid w:val="00F75D5B"/>
    <w:rsid w:val="00F85C6F"/>
    <w:rsid w:val="00FA1AF1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8</cp:revision>
  <cp:lastPrinted>2020-11-29T10:18:00Z</cp:lastPrinted>
  <dcterms:created xsi:type="dcterms:W3CDTF">2020-11-25T08:26:00Z</dcterms:created>
  <dcterms:modified xsi:type="dcterms:W3CDTF">2021-01-10T08:02:00Z</dcterms:modified>
</cp:coreProperties>
</file>