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8CB8" w14:textId="008AA0F2" w:rsidR="006E13AA" w:rsidRPr="000F3148" w:rsidRDefault="006E13AA" w:rsidP="006E13AA">
      <w:pPr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</w:rPr>
      </w:pPr>
      <w:bookmarkStart w:id="0" w:name="_GoBack"/>
      <w:bookmarkEnd w:id="0"/>
      <w:r w:rsidRPr="000F3148">
        <w:rPr>
          <w:rFonts w:ascii="Sakkal Majalla" w:eastAsia="Times New Roman" w:hAnsi="Sakkal Majalla" w:cs="Sakkal Majalla"/>
          <w:b/>
          <w:bCs/>
          <w:sz w:val="40"/>
          <w:szCs w:val="40"/>
          <w:rtl/>
        </w:rPr>
        <w:t xml:space="preserve">إفـــــادة        </w:t>
      </w:r>
      <w:r w:rsidR="000F3148" w:rsidRPr="000F3148">
        <w:rPr>
          <w:rFonts w:ascii="Sakkal Majalla" w:eastAsia="Times New Roman" w:hAnsi="Sakkal Majalla" w:cs="Sakkal Majalla" w:hint="cs"/>
          <w:b/>
          <w:bCs/>
          <w:sz w:val="40"/>
          <w:szCs w:val="40"/>
          <w:rtl/>
        </w:rPr>
        <w:t xml:space="preserve">      </w:t>
      </w:r>
      <w:r w:rsidRPr="000F3148">
        <w:rPr>
          <w:rFonts w:ascii="Sakkal Majalla" w:eastAsia="Times New Roman" w:hAnsi="Sakkal Majalla" w:cs="Sakkal Majalla"/>
          <w:b/>
          <w:bCs/>
          <w:sz w:val="40"/>
          <w:szCs w:val="40"/>
          <w:rtl/>
        </w:rPr>
        <w:t xml:space="preserve">                        </w:t>
      </w:r>
      <w:r w:rsidR="000F3148">
        <w:rPr>
          <w:rFonts w:ascii="Sakkal Majalla" w:eastAsia="Times New Roman" w:hAnsi="Sakkal Majalla" w:cs="Sakkal Majalla" w:hint="cs"/>
          <w:b/>
          <w:bCs/>
          <w:sz w:val="40"/>
          <w:szCs w:val="40"/>
          <w:rtl/>
        </w:rPr>
        <w:t xml:space="preserve">                     </w:t>
      </w:r>
      <w:r w:rsidRPr="000F3148">
        <w:rPr>
          <w:rFonts w:ascii="Sakkal Majalla" w:eastAsia="Times New Roman" w:hAnsi="Sakkal Majalla" w:cs="Sakkal Majalla"/>
          <w:b/>
          <w:bCs/>
          <w:sz w:val="40"/>
          <w:szCs w:val="40"/>
          <w:rtl/>
        </w:rPr>
        <w:t xml:space="preserve"> </w:t>
      </w:r>
      <w:r w:rsidR="000F3148">
        <w:rPr>
          <w:rFonts w:ascii="Sakkal Majalla" w:eastAsia="Times New Roman" w:hAnsi="Sakkal Majalla" w:cs="Sakkal Majalla" w:hint="cs"/>
          <w:b/>
          <w:bCs/>
          <w:sz w:val="40"/>
          <w:szCs w:val="40"/>
          <w:rtl/>
        </w:rPr>
        <w:t xml:space="preserve">             </w:t>
      </w:r>
      <w:r w:rsidRPr="000F3148">
        <w:rPr>
          <w:rFonts w:ascii="Sakkal Majalla" w:eastAsia="Times New Roman" w:hAnsi="Sakkal Majalla" w:cs="Sakkal Majalla"/>
          <w:b/>
          <w:bCs/>
          <w:sz w:val="40"/>
          <w:szCs w:val="40"/>
          <w:rtl/>
        </w:rPr>
        <w:t xml:space="preserve">        </w:t>
      </w:r>
      <w:r w:rsidRPr="000F3148">
        <w:rPr>
          <w:rFonts w:ascii="Sakkal Majalla" w:eastAsia="Times New Roman" w:hAnsi="Sakkal Majalla" w:cs="Sakkal Majalla"/>
          <w:b/>
          <w:bCs/>
          <w:sz w:val="40"/>
          <w:szCs w:val="40"/>
        </w:rPr>
        <w:t xml:space="preserve"> Experience Letter</w:t>
      </w:r>
    </w:p>
    <w:tbl>
      <w:tblPr>
        <w:tblStyle w:val="5"/>
        <w:bidiVisual/>
        <w:tblW w:w="11153" w:type="dxa"/>
        <w:tblInd w:w="-1269" w:type="dxa"/>
        <w:tblLook w:val="04A0" w:firstRow="1" w:lastRow="0" w:firstColumn="1" w:lastColumn="0" w:noHBand="0" w:noVBand="1"/>
      </w:tblPr>
      <w:tblGrid>
        <w:gridCol w:w="5537"/>
        <w:gridCol w:w="5616"/>
      </w:tblGrid>
      <w:tr w:rsidR="006E13AA" w:rsidRPr="000F3148" w14:paraId="14A4BB75" w14:textId="77777777" w:rsidTr="00AC2A12">
        <w:trPr>
          <w:trHeight w:val="5956"/>
        </w:trPr>
        <w:tc>
          <w:tcPr>
            <w:tcW w:w="5537" w:type="dxa"/>
          </w:tcPr>
          <w:p w14:paraId="4E7B8C27" w14:textId="080D1783" w:rsidR="002B6930" w:rsidRPr="000F3148" w:rsidRDefault="006E13AA" w:rsidP="001B51DA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نُفيدكم بأن المتعاونة أدناه</w:t>
            </w:r>
          </w:p>
          <w:tbl>
            <w:tblPr>
              <w:tblStyle w:val="5"/>
              <w:bidiVisual/>
              <w:tblW w:w="4869" w:type="dxa"/>
              <w:tblLook w:val="04A0" w:firstRow="1" w:lastRow="0" w:firstColumn="1" w:lastColumn="0" w:noHBand="0" w:noVBand="1"/>
            </w:tblPr>
            <w:tblGrid>
              <w:gridCol w:w="2791"/>
              <w:gridCol w:w="2078"/>
            </w:tblGrid>
            <w:tr w:rsidR="006E13AA" w:rsidRPr="000F3148" w14:paraId="216BB9C9" w14:textId="77777777" w:rsidTr="00C9141C">
              <w:tc>
                <w:tcPr>
                  <w:tcW w:w="4869" w:type="dxa"/>
                  <w:gridSpan w:val="2"/>
                  <w:tcBorders>
                    <w:top w:val="thinThickSmallGap" w:sz="12" w:space="0" w:color="auto"/>
                    <w:left w:val="thinThickSmallGap" w:sz="12" w:space="0" w:color="auto"/>
                    <w:bottom w:val="single" w:sz="12" w:space="0" w:color="auto"/>
                    <w:right w:val="thinThickSmallGap" w:sz="12" w:space="0" w:color="auto"/>
                  </w:tcBorders>
                </w:tcPr>
                <w:p w14:paraId="320C6AD8" w14:textId="6FADDD11" w:rsidR="006E13AA" w:rsidRPr="000F3148" w:rsidRDefault="006E13AA" w:rsidP="00571033">
                  <w:pPr>
                    <w:bidi w:val="0"/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الاسم:</w:t>
                  </w:r>
                </w:p>
              </w:tc>
            </w:tr>
            <w:tr w:rsidR="006E13AA" w:rsidRPr="000F3148" w14:paraId="23FA42AB" w14:textId="77777777" w:rsidTr="00C9141C">
              <w:tc>
                <w:tcPr>
                  <w:tcW w:w="4869" w:type="dxa"/>
                  <w:gridSpan w:val="2"/>
                  <w:tcBorders>
                    <w:top w:val="single" w:sz="12" w:space="0" w:color="auto"/>
                    <w:left w:val="thinThickSmallGap" w:sz="12" w:space="0" w:color="auto"/>
                    <w:bottom w:val="single" w:sz="12" w:space="0" w:color="auto"/>
                    <w:right w:val="thinThickSmallGap" w:sz="12" w:space="0" w:color="auto"/>
                  </w:tcBorders>
                </w:tcPr>
                <w:p w14:paraId="3CC31B47" w14:textId="0A5E5898" w:rsidR="006E13AA" w:rsidRPr="000F3148" w:rsidRDefault="006E13AA" w:rsidP="00C9141C">
                  <w:pPr>
                    <w:bidi w:val="0"/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الجنسية:</w:t>
                  </w:r>
                  <w:r w:rsidR="00EA3891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6E13AA" w:rsidRPr="000F3148" w14:paraId="7230B969" w14:textId="77777777" w:rsidTr="00C9141C">
              <w:tc>
                <w:tcPr>
                  <w:tcW w:w="2791" w:type="dxa"/>
                  <w:tcBorders>
                    <w:top w:val="single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52DC65B9" w14:textId="77777777" w:rsidR="006E13AA" w:rsidRPr="000F3148" w:rsidRDefault="006E13AA" w:rsidP="00C9141C">
                  <w:pPr>
                    <w:bidi w:val="0"/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رقم الهوية: </w:t>
                  </w:r>
                </w:p>
                <w:p w14:paraId="6C374E9C" w14:textId="7C06D227" w:rsidR="006E13AA" w:rsidRPr="000F3148" w:rsidRDefault="00B24DB2" w:rsidP="00C12ECE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B217FB" w:rsidRPr="000F314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078" w:type="dxa"/>
                  <w:tcBorders>
                    <w:top w:val="single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7ABD742A" w14:textId="77777777" w:rsidR="00191169" w:rsidRDefault="00191169" w:rsidP="00191169">
                  <w:pP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الهوية الوطنية </w:t>
                  </w: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الإقامة</w:t>
                  </w:r>
                </w:p>
                <w:p w14:paraId="1759FC4C" w14:textId="65B0A158" w:rsidR="006E13AA" w:rsidRPr="000F3148" w:rsidRDefault="00191169" w:rsidP="00191169">
                  <w:pP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جواز السفر</w:t>
                  </w:r>
                </w:p>
              </w:tc>
            </w:tr>
          </w:tbl>
          <w:p w14:paraId="5FCD1A90" w14:textId="35B4E3F1" w:rsidR="006E13AA" w:rsidRPr="000F3148" w:rsidRDefault="006E13AA" w:rsidP="00C9141C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قد عملت في جامعة الأميرة نورة بنت </w:t>
            </w:r>
            <w:r w:rsidR="00B24DB2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عبد الرحمن</w:t>
            </w:r>
            <w:r w:rsidR="000F3148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كمتعاونة وفق</w:t>
            </w:r>
          </w:p>
          <w:p w14:paraId="5A80F774" w14:textId="5A711501" w:rsidR="006E13AA" w:rsidRPr="000F3148" w:rsidRDefault="006E13AA" w:rsidP="00C9141C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المادة </w:t>
            </w:r>
            <w:r w:rsidR="00B24DB2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(101)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من اللائحة المنظمة لشؤون </w:t>
            </w:r>
            <w:r w:rsidR="000F3148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أعضاء هيئة التدريس</w:t>
            </w:r>
          </w:p>
          <w:p w14:paraId="1EBA6C70" w14:textId="24292B5B" w:rsidR="00B21DD6" w:rsidRPr="000F3148" w:rsidRDefault="006E13AA" w:rsidP="001B51DA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السعوديين في الجامعات خلال:</w:t>
            </w:r>
          </w:p>
          <w:tbl>
            <w:tblPr>
              <w:tblStyle w:val="5"/>
              <w:bidiVisual/>
              <w:tblW w:w="0" w:type="auto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single" w:sz="12" w:space="0" w:color="auto"/>
                <w:insideV w:val="thinThick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892"/>
              <w:gridCol w:w="3178"/>
            </w:tblGrid>
            <w:tr w:rsidR="006E13AA" w:rsidRPr="000F3148" w14:paraId="4A738463" w14:textId="77777777" w:rsidTr="001E00CA">
              <w:trPr>
                <w:trHeight w:val="189"/>
              </w:trPr>
              <w:tc>
                <w:tcPr>
                  <w:tcW w:w="1892" w:type="dxa"/>
                  <w:tcBorders>
                    <w:top w:val="thinThickSmallGap" w:sz="12" w:space="0" w:color="auto"/>
                    <w:bottom w:val="thinThickSmallGap" w:sz="12" w:space="0" w:color="auto"/>
                  </w:tcBorders>
                </w:tcPr>
                <w:p w14:paraId="2B80A34D" w14:textId="77777777" w:rsidR="006E13AA" w:rsidRPr="000F3148" w:rsidRDefault="006E13AA" w:rsidP="000F3148">
                  <w:pPr>
                    <w:tabs>
                      <w:tab w:val="center" w:pos="838"/>
                    </w:tabs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العام الجامعي</w:t>
                  </w:r>
                </w:p>
              </w:tc>
              <w:tc>
                <w:tcPr>
                  <w:tcW w:w="3178" w:type="dxa"/>
                  <w:tcBorders>
                    <w:top w:val="thinThickSmallGap" w:sz="12" w:space="0" w:color="auto"/>
                    <w:bottom w:val="thinThickSmallGap" w:sz="12" w:space="0" w:color="auto"/>
                  </w:tcBorders>
                  <w:vAlign w:val="center"/>
                </w:tcPr>
                <w:p w14:paraId="01057C05" w14:textId="77777777" w:rsidR="006E13AA" w:rsidRPr="000F3148" w:rsidRDefault="006E13AA" w:rsidP="000F3148">
                  <w:pPr>
                    <w:bidi w:val="0"/>
                    <w:ind w:left="802" w:hanging="425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الفصل الدراسي</w:t>
                  </w:r>
                </w:p>
              </w:tc>
            </w:tr>
            <w:tr w:rsidR="00150333" w:rsidRPr="000F3148" w14:paraId="123CEEC7" w14:textId="77777777" w:rsidTr="001E00CA">
              <w:tc>
                <w:tcPr>
                  <w:tcW w:w="1892" w:type="dxa"/>
                  <w:tcBorders>
                    <w:top w:val="thinThickSmallGap" w:sz="12" w:space="0" w:color="auto"/>
                  </w:tcBorders>
                </w:tcPr>
                <w:p w14:paraId="7F0DEC1B" w14:textId="5C8688EB" w:rsidR="00150333" w:rsidRPr="000F3148" w:rsidRDefault="00AC2A12" w:rsidP="00AC2A12">
                  <w:pPr>
                    <w:tabs>
                      <w:tab w:val="center" w:pos="838"/>
                    </w:tabs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...14/ ...14هـ</w:t>
                  </w:r>
                </w:p>
              </w:tc>
              <w:tc>
                <w:tcPr>
                  <w:tcW w:w="3178" w:type="dxa"/>
                  <w:tcBorders>
                    <w:top w:val="thinThickSmallGap" w:sz="12" w:space="0" w:color="auto"/>
                  </w:tcBorders>
                </w:tcPr>
                <w:p w14:paraId="5427B44E" w14:textId="562FEF58" w:rsidR="00150333" w:rsidRPr="000F3148" w:rsidRDefault="00150333" w:rsidP="00150333">
                  <w:pPr>
                    <w:ind w:left="802" w:hanging="802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الأول</w:t>
                  </w: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الثاني </w:t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074711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الصيفي</w:t>
                  </w:r>
                </w:p>
              </w:tc>
            </w:tr>
            <w:tr w:rsidR="00E64273" w:rsidRPr="000F3148" w14:paraId="6427E584" w14:textId="77777777" w:rsidTr="001B51DA">
              <w:trPr>
                <w:trHeight w:val="390"/>
              </w:trPr>
              <w:tc>
                <w:tcPr>
                  <w:tcW w:w="1892" w:type="dxa"/>
                  <w:tcBorders>
                    <w:top w:val="thinThickSmallGap" w:sz="12" w:space="0" w:color="auto"/>
                  </w:tcBorders>
                </w:tcPr>
                <w:p w14:paraId="7E7C4759" w14:textId="6E9D3672" w:rsidR="00E64273" w:rsidRPr="000F3148" w:rsidRDefault="00AC2A12" w:rsidP="00AC2A12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...144هـ</w:t>
                  </w:r>
                </w:p>
              </w:tc>
              <w:tc>
                <w:tcPr>
                  <w:tcW w:w="3178" w:type="dxa"/>
                  <w:tcBorders>
                    <w:top w:val="thinThickSmallGap" w:sz="12" w:space="0" w:color="auto"/>
                  </w:tcBorders>
                </w:tcPr>
                <w:p w14:paraId="00CA18D9" w14:textId="64D64909" w:rsidR="00E64273" w:rsidRPr="006C4C58" w:rsidRDefault="00150333" w:rsidP="00E64273">
                  <w:pP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الأول</w:t>
                  </w: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الثاني </w:t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E64273"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="00525313">
                    <w:rPr>
                      <w:rFonts w:ascii="Sakkal Majalla" w:eastAsia="Times New Roman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ثالث</w:t>
                  </w:r>
                </w:p>
              </w:tc>
            </w:tr>
          </w:tbl>
          <w:p w14:paraId="66D70172" w14:textId="766C1E78" w:rsidR="00144EB3" w:rsidRPr="000F3148" w:rsidRDefault="00144EB3" w:rsidP="003E4164">
            <w:pPr>
              <w:tabs>
                <w:tab w:val="left" w:pos="3510"/>
              </w:tabs>
              <w:bidi w:val="0"/>
              <w:rPr>
                <w:rFonts w:ascii="Sakkal Majalla" w:eastAsia="Times New Roman" w:hAnsi="Sakkal Majalla" w:cs="Sakkal Majalla"/>
                <w:b/>
                <w:bCs/>
                <w:sz w:val="4"/>
                <w:szCs w:val="4"/>
                <w:rtl/>
              </w:rPr>
            </w:pPr>
          </w:p>
          <w:p w14:paraId="5DD0C069" w14:textId="70C5944B" w:rsidR="0028667C" w:rsidRPr="000F3148" w:rsidRDefault="006E13AA" w:rsidP="00144EB3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وكيلة الجامعة للشؤون التعليمية</w:t>
            </w:r>
          </w:p>
          <w:p w14:paraId="46254156" w14:textId="744D19D9" w:rsidR="0028667C" w:rsidRPr="000F3148" w:rsidRDefault="0028667C" w:rsidP="0028667C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1E4859A2" w14:textId="3293D7EB" w:rsidR="00B217FB" w:rsidRPr="000F3148" w:rsidRDefault="00150333" w:rsidP="00AC2A12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</w:t>
            </w:r>
            <w:r w:rsidR="00B217FB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</w:t>
            </w:r>
            <w:r w:rsidRPr="000F3148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 w:rsidR="00AC2A1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...14</w:t>
            </w:r>
            <w:r w:rsidR="00B217FB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هـ</w:t>
            </w:r>
          </w:p>
          <w:p w14:paraId="58A36A13" w14:textId="45D58C4F" w:rsidR="004906D5" w:rsidRPr="000F3148" w:rsidRDefault="006E13AA" w:rsidP="00B217FB">
            <w:pPr>
              <w:bidi w:val="0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د.</w:t>
            </w:r>
            <w:r w:rsidR="00A42617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نوال بنت محمد الرشيد</w:t>
            </w:r>
          </w:p>
        </w:tc>
        <w:tc>
          <w:tcPr>
            <w:tcW w:w="5616" w:type="dxa"/>
          </w:tcPr>
          <w:p w14:paraId="655F3501" w14:textId="77777777" w:rsidR="006E13AA" w:rsidRPr="000F3148" w:rsidRDefault="006E13AA" w:rsidP="000F3148">
            <w:pPr>
              <w:bidi w:val="0"/>
              <w:contextualSpacing/>
              <w:rPr>
                <w:rFonts w:ascii="Sakkal Majalla" w:eastAsia="Times New Roman" w:hAnsi="Sakkal Majalla" w:cs="Sakkal Majalla"/>
                <w:b/>
                <w:bCs/>
                <w:sz w:val="12"/>
                <w:szCs w:val="12"/>
                <w:u w:val="single"/>
              </w:rPr>
            </w:pPr>
          </w:p>
          <w:tbl>
            <w:tblPr>
              <w:tblStyle w:val="5"/>
              <w:bidiVisual/>
              <w:tblW w:w="4869" w:type="dxa"/>
              <w:jc w:val="right"/>
              <w:tblLook w:val="04A0" w:firstRow="1" w:lastRow="0" w:firstColumn="1" w:lastColumn="0" w:noHBand="0" w:noVBand="1"/>
            </w:tblPr>
            <w:tblGrid>
              <w:gridCol w:w="2272"/>
              <w:gridCol w:w="2597"/>
            </w:tblGrid>
            <w:tr w:rsidR="006E13AA" w:rsidRPr="000F3148" w14:paraId="4ECDFE97" w14:textId="1B209330" w:rsidTr="00F66593">
              <w:trPr>
                <w:trHeight w:val="469"/>
                <w:jc w:val="right"/>
              </w:trPr>
              <w:tc>
                <w:tcPr>
                  <w:tcW w:w="4869" w:type="dxa"/>
                  <w:gridSpan w:val="2"/>
                  <w:tcBorders>
                    <w:top w:val="thinThickSmallGap" w:sz="12" w:space="0" w:color="auto"/>
                    <w:left w:val="thinThickSmallGap" w:sz="12" w:space="0" w:color="auto"/>
                    <w:bottom w:val="single" w:sz="12" w:space="0" w:color="auto"/>
                    <w:right w:val="thinThickSmallGap" w:sz="12" w:space="0" w:color="auto"/>
                  </w:tcBorders>
                  <w:vAlign w:val="center"/>
                </w:tcPr>
                <w:p w14:paraId="455564F1" w14:textId="5545E9CF" w:rsidR="006E13AA" w:rsidRPr="000F3148" w:rsidRDefault="00B24DB2" w:rsidP="004C7299">
                  <w:pPr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Name:</w:t>
                  </w:r>
                  <w:r w:rsidR="00A917A6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E13AA" w:rsidRPr="000F3148" w14:paraId="0A16166B" w14:textId="77777777" w:rsidTr="00F66593">
              <w:trPr>
                <w:jc w:val="right"/>
              </w:trPr>
              <w:tc>
                <w:tcPr>
                  <w:tcW w:w="4869" w:type="dxa"/>
                  <w:gridSpan w:val="2"/>
                  <w:tcBorders>
                    <w:top w:val="single" w:sz="12" w:space="0" w:color="auto"/>
                    <w:left w:val="thinThickSmallGap" w:sz="12" w:space="0" w:color="auto"/>
                    <w:bottom w:val="single" w:sz="12" w:space="0" w:color="auto"/>
                    <w:right w:val="thinThickSmallGap" w:sz="12" w:space="0" w:color="auto"/>
                  </w:tcBorders>
                </w:tcPr>
                <w:p w14:paraId="316EFE14" w14:textId="74EB851B" w:rsidR="006E13AA" w:rsidRPr="000F3148" w:rsidRDefault="00B24DB2" w:rsidP="000F3148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Nationality: </w:t>
                  </w:r>
                </w:p>
              </w:tc>
            </w:tr>
            <w:tr w:rsidR="006E13AA" w:rsidRPr="000F3148" w14:paraId="08E1EFF8" w14:textId="77777777" w:rsidTr="00F66593">
              <w:trPr>
                <w:trHeight w:val="1138"/>
                <w:jc w:val="right"/>
              </w:trPr>
              <w:tc>
                <w:tcPr>
                  <w:tcW w:w="2272" w:type="dxa"/>
                  <w:tcBorders>
                    <w:top w:val="single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0C66AF7C" w14:textId="2AD22809" w:rsidR="006E13AA" w:rsidRPr="000F3148" w:rsidRDefault="001E00CA" w:rsidP="00C9141C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 National ID</w:t>
                  </w:r>
                </w:p>
                <w:p w14:paraId="5A66ECC1" w14:textId="294F331B" w:rsidR="006E13AA" w:rsidRPr="000F3148" w:rsidRDefault="001E00CA" w:rsidP="00C9141C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Iqama</w:t>
                  </w:r>
                </w:p>
                <w:p w14:paraId="3995979B" w14:textId="628822BD" w:rsidR="006E13AA" w:rsidRPr="000F3148" w:rsidRDefault="001E00CA" w:rsidP="00C9141C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ebdings" w:char="F031"/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E13AA"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Passport</w:t>
                  </w:r>
                </w:p>
              </w:tc>
              <w:tc>
                <w:tcPr>
                  <w:tcW w:w="2597" w:type="dxa"/>
                  <w:tcBorders>
                    <w:top w:val="single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3AE5F9F0" w14:textId="77777777" w:rsidR="006E13AA" w:rsidRPr="000F3148" w:rsidRDefault="006E13AA" w:rsidP="00C9141C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ID Number:</w:t>
                  </w:r>
                </w:p>
                <w:p w14:paraId="23B243DB" w14:textId="2CB92179" w:rsidR="006E13AA" w:rsidRPr="000F3148" w:rsidRDefault="006E13AA" w:rsidP="00C12ECE">
                  <w:pPr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()</w:t>
                  </w:r>
                </w:p>
              </w:tc>
            </w:tr>
          </w:tbl>
          <w:p w14:paraId="19620D6A" w14:textId="07CEC755" w:rsidR="003216FF" w:rsidRPr="000F3148" w:rsidRDefault="006E13AA" w:rsidP="001B51DA">
            <w:pPr>
              <w:bidi w:val="0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This is to certify that the </w:t>
            </w:r>
            <w:r w:rsidR="00B24DB2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above-mentioned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employee has worked as a part-</w:t>
            </w:r>
            <w:r w:rsidR="00B24DB2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timer,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according to article number (101) of the Saudi Faculty Regulatory Policy, during the following period of time:</w:t>
            </w:r>
          </w:p>
          <w:tbl>
            <w:tblPr>
              <w:tblStyle w:val="5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105"/>
              <w:gridCol w:w="2102"/>
            </w:tblGrid>
            <w:tr w:rsidR="006E13AA" w:rsidRPr="000F3148" w14:paraId="033C30BD" w14:textId="77777777" w:rsidTr="001E00CA">
              <w:trPr>
                <w:trHeight w:val="79"/>
                <w:jc w:val="right"/>
              </w:trPr>
              <w:tc>
                <w:tcPr>
                  <w:tcW w:w="3105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780E5D12" w14:textId="77777777" w:rsidR="006E13AA" w:rsidRPr="000F3148" w:rsidRDefault="006E13AA" w:rsidP="000F3148">
                  <w:pPr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Semester</w:t>
                  </w:r>
                </w:p>
              </w:tc>
              <w:tc>
                <w:tcPr>
                  <w:tcW w:w="2102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5A156E7A" w14:textId="77777777" w:rsidR="006E13AA" w:rsidRPr="000F3148" w:rsidRDefault="006E13AA" w:rsidP="000F3148">
                  <w:pPr>
                    <w:bidi w:val="0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Academic Year</w:t>
                  </w:r>
                </w:p>
              </w:tc>
            </w:tr>
            <w:tr w:rsidR="00444CC6" w:rsidRPr="000F3148" w14:paraId="58C704D0" w14:textId="77777777" w:rsidTr="00A32679">
              <w:trPr>
                <w:trHeight w:val="399"/>
                <w:jc w:val="right"/>
              </w:trPr>
              <w:tc>
                <w:tcPr>
                  <w:tcW w:w="3105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0DEE6C2C" w14:textId="7978FAFD" w:rsidR="00444CC6" w:rsidRPr="000F3148" w:rsidRDefault="00444CC6" w:rsidP="00444CC6">
                  <w:pPr>
                    <w:bidi w:val="0"/>
                    <w:ind w:hanging="237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First </w:t>
                  </w: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Second </w:t>
                  </w:r>
                  <w:r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Summer</w:t>
                  </w:r>
                </w:p>
              </w:tc>
              <w:tc>
                <w:tcPr>
                  <w:tcW w:w="2102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0EB88B5C" w14:textId="393BF9B8" w:rsidR="00444CC6" w:rsidRPr="000F3148" w:rsidRDefault="00444CC6" w:rsidP="00444CC6">
                  <w:pPr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20</w:t>
                  </w:r>
                  <w:r w:rsidR="00AC2A1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….</w:t>
                  </w:r>
                  <w:r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/20</w:t>
                  </w:r>
                  <w:r w:rsidR="00AC2A1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….</w:t>
                  </w:r>
                </w:p>
              </w:tc>
            </w:tr>
            <w:tr w:rsidR="000F3148" w:rsidRPr="000F3148" w14:paraId="0E97BEA4" w14:textId="77777777" w:rsidTr="001B51DA">
              <w:trPr>
                <w:trHeight w:val="275"/>
                <w:jc w:val="right"/>
              </w:trPr>
              <w:tc>
                <w:tcPr>
                  <w:tcW w:w="3105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6A9A5428" w14:textId="37E7909D" w:rsidR="000F3148" w:rsidRPr="001251E2" w:rsidRDefault="00150333" w:rsidP="000F3148">
                  <w:pPr>
                    <w:jc w:val="right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0F3148"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First </w:t>
                  </w:r>
                  <w:r w:rsidRPr="005E282A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0F3148"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 xml:space="preserve">Second </w:t>
                  </w:r>
                  <w:r w:rsidR="000F3148" w:rsidRPr="001251E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sym w:font="Wingdings" w:char="F06F"/>
                  </w:r>
                  <w:r w:rsidR="00080DED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T</w:t>
                  </w:r>
                  <w:r w:rsid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hird</w:t>
                  </w:r>
                </w:p>
              </w:tc>
              <w:tc>
                <w:tcPr>
                  <w:tcW w:w="2102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3D9B6C55" w14:textId="5FB52241" w:rsidR="000F3148" w:rsidRPr="000F3148" w:rsidRDefault="000F3148" w:rsidP="000F3148">
                  <w:pPr>
                    <w:bidi w:val="0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20</w:t>
                  </w:r>
                  <w:r w:rsidR="00AC2A1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….</w:t>
                  </w:r>
                  <w:r w:rsidRPr="000F3148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/20</w:t>
                  </w:r>
                  <w:r w:rsidR="00AC2A12">
                    <w:rPr>
                      <w:rFonts w:ascii="Sakkal Majalla" w:eastAsia="Times New Roman" w:hAnsi="Sakkal Majalla" w:cs="Sakkal Majalla"/>
                      <w:b/>
                      <w:bCs/>
                      <w:sz w:val="28"/>
                      <w:szCs w:val="28"/>
                    </w:rPr>
                    <w:t>….</w:t>
                  </w:r>
                </w:p>
              </w:tc>
            </w:tr>
          </w:tbl>
          <w:p w14:paraId="11D61AD9" w14:textId="23ECF714" w:rsidR="006E13AA" w:rsidRPr="000F3148" w:rsidRDefault="006E13AA" w:rsidP="001F6257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Vice Rector </w:t>
            </w:r>
            <w:r w:rsidR="00A42617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of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Educational Affairs</w:t>
            </w:r>
          </w:p>
          <w:p w14:paraId="2EBDB25F" w14:textId="4CE5855B" w:rsidR="00B8383B" w:rsidRPr="000F3148" w:rsidRDefault="00B8383B" w:rsidP="00A0061B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21024840" w14:textId="0C465288" w:rsidR="00A0061B" w:rsidRPr="000F3148" w:rsidRDefault="00150333" w:rsidP="00A0061B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</w:t>
            </w:r>
            <w:r w:rsidR="00A0061B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/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..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/</w:t>
            </w:r>
            <w:r w:rsidR="00A0061B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202</w:t>
            </w:r>
            <w:r w:rsidR="00AC2A1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…..</w:t>
            </w:r>
          </w:p>
          <w:p w14:paraId="4725EA92" w14:textId="6E49D383" w:rsidR="001B51DA" w:rsidRPr="000F3148" w:rsidRDefault="006E13AA" w:rsidP="001B51DA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Dr.</w:t>
            </w:r>
            <w:r w:rsidR="00A42617"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F314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Nawal Mohammad AL-Rasheed</w:t>
            </w:r>
          </w:p>
        </w:tc>
      </w:tr>
    </w:tbl>
    <w:p w14:paraId="14DFD082" w14:textId="7685B2A0" w:rsidR="00C754EE" w:rsidRPr="000F3148" w:rsidRDefault="00494F78" w:rsidP="00494F78">
      <w:pPr>
        <w:spacing w:after="0" w:line="240" w:lineRule="auto"/>
        <w:ind w:left="-810" w:hanging="425"/>
        <w:rPr>
          <w:rFonts w:ascii="Sakkal Majalla" w:eastAsia="Times New Roman" w:hAnsi="Sakkal Majalla" w:cs="Sakkal Majalla"/>
          <w:b/>
          <w:bCs/>
          <w:color w:val="548DD4" w:themeColor="text2" w:themeTint="99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548DD4" w:themeColor="text2" w:themeTint="99"/>
        </w:rPr>
        <w:sym w:font="Wingdings" w:char="F03F"/>
      </w:r>
      <w:r>
        <w:rPr>
          <w:rFonts w:ascii="Sakkal Majalla" w:eastAsia="Times New Roman" w:hAnsi="Sakkal Majalla" w:cs="Sakkal Majalla" w:hint="cs"/>
          <w:b/>
          <w:bCs/>
          <w:color w:val="548DD4" w:themeColor="text2" w:themeTint="99"/>
          <w:rtl/>
        </w:rPr>
        <w:t xml:space="preserve">ت.البدر </w:t>
      </w:r>
    </w:p>
    <w:sectPr w:rsidR="00C754EE" w:rsidRPr="000F3148" w:rsidSect="000F3148">
      <w:headerReference w:type="default" r:id="rId8"/>
      <w:footerReference w:type="default" r:id="rId9"/>
      <w:pgSz w:w="11906" w:h="16838"/>
      <w:pgMar w:top="2694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F8C3B" w14:textId="77777777" w:rsidR="00662C75" w:rsidRDefault="00662C75" w:rsidP="005561E7">
      <w:pPr>
        <w:spacing w:after="0" w:line="240" w:lineRule="auto"/>
      </w:pPr>
      <w:r>
        <w:separator/>
      </w:r>
    </w:p>
  </w:endnote>
  <w:endnote w:type="continuationSeparator" w:id="0">
    <w:p w14:paraId="77AD64FF" w14:textId="77777777" w:rsidR="00662C75" w:rsidRDefault="00662C7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869301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370074319"/>
          <w:docPartObj>
            <w:docPartGallery w:val="Page Numbers (Top of Page)"/>
            <w:docPartUnique/>
          </w:docPartObj>
        </w:sdtPr>
        <w:sdtEndPr/>
        <w:sdtContent>
          <w:p w14:paraId="4C56C26E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82572" wp14:editId="32814C9F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25401</wp:posOffset>
                      </wp:positionV>
                      <wp:extent cx="7553325" cy="266700"/>
                      <wp:effectExtent l="0" t="0" r="9525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C4069D" id="مستطيل 3" o:spid="_x0000_s1026" style="position:absolute;left:0;text-align:left;margin-left:-70.9pt;margin-top:2pt;width:594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" fillcolor="#027b98" stroked="f" strokeweight="2pt"/>
                  </w:pict>
                </mc:Fallback>
              </mc:AlternateContent>
            </w:r>
          </w:p>
          <w:p w14:paraId="376DDF9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0D2841DC" w14:textId="77777777" w:rsidR="00BC38C8" w:rsidRDefault="00662C75" w:rsidP="00273717">
            <w:pPr>
              <w:pStyle w:val="a4"/>
            </w:pPr>
          </w:p>
        </w:sdtContent>
      </w:sdt>
    </w:sdtContent>
  </w:sdt>
  <w:p w14:paraId="5C7354C2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D41AF" w14:textId="77777777" w:rsidR="00662C75" w:rsidRDefault="00662C75" w:rsidP="005561E7">
      <w:pPr>
        <w:spacing w:after="0" w:line="240" w:lineRule="auto"/>
      </w:pPr>
      <w:r>
        <w:separator/>
      </w:r>
    </w:p>
  </w:footnote>
  <w:footnote w:type="continuationSeparator" w:id="0">
    <w:p w14:paraId="199E6F4E" w14:textId="77777777" w:rsidR="00662C75" w:rsidRDefault="00662C7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A7728" w14:textId="77777777" w:rsidR="005561E7" w:rsidRDefault="00FE6A7A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F070C" wp14:editId="11FE43DC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65512C" w14:textId="77777777"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3F070C" id="مستطيل 24" o:spid="_x0000_s1026" style="position:absolute;left:0;text-align:left;margin-left:9.35pt;margin-top:12pt;width:78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" fillcolor="#08b7c0" stroked="f" strokeweight="2pt">
              <v:textbox>
                <w:txbxContent>
                  <w:p w14:paraId="2565512C" w14:textId="77777777"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 w:rsidR="00F24264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7E02FF" wp14:editId="1745D3B2">
              <wp:simplePos x="0" y="0"/>
              <wp:positionH relativeFrom="column">
                <wp:posOffset>1242060</wp:posOffset>
              </wp:positionH>
              <wp:positionV relativeFrom="paragraph">
                <wp:posOffset>57150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FCFBE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61B1A016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765753B1" w14:textId="28CC519E" w:rsidR="00731BD5" w:rsidRPr="00F24264" w:rsidRDefault="00494F78" w:rsidP="005B12BC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494F7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وحدة</w:t>
                          </w:r>
                          <w:r w:rsidR="00244EE8" w:rsidRPr="00494F7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0F329621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7E02F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97.8pt;margin-top:4.5pt;width:269.25pt;height:75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HKOAIAADE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" stroked="f">
              <v:textbox>
                <w:txbxContent>
                  <w:p w14:paraId="675FCFBE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جامعة الأميرة نورة بنت </w:t>
                    </w:r>
                    <w:proofErr w:type="gramStart"/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عبدالرحمن</w:t>
                    </w:r>
                    <w:proofErr w:type="gramEnd"/>
                  </w:p>
                  <w:p w14:paraId="61B1A016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765753B1" w14:textId="28CC519E" w:rsidR="00731BD5" w:rsidRPr="00F24264" w:rsidRDefault="00494F78" w:rsidP="005B12BC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494F7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وحدة</w:t>
                    </w:r>
                    <w:r w:rsidR="00244EE8" w:rsidRPr="00494F7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 من خارج الجامعة</w:t>
                    </w:r>
                  </w:p>
                  <w:p w14:paraId="0F329621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74EA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70C15" wp14:editId="10F77938">
              <wp:simplePos x="0" y="0"/>
              <wp:positionH relativeFrom="column">
                <wp:posOffset>-967105</wp:posOffset>
              </wp:positionH>
              <wp:positionV relativeFrom="paragraph">
                <wp:posOffset>1129030</wp:posOffset>
              </wp:positionV>
              <wp:extent cx="7677150" cy="28575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27D625" w14:textId="77777777" w:rsidR="006E13AA" w:rsidRPr="006E13AA" w:rsidRDefault="006E13AA" w:rsidP="006E13AA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6E13AA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</w:t>
                          </w:r>
                          <w:r w:rsidRPr="006E13A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6E13AA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6E13A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الإفادة</w:t>
                          </w:r>
                          <w:r w:rsidRPr="006E13AA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dir w:val="rtl">
                            <w:r w:rsidRPr="006E13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                             </w:t>
                            </w:r>
                            <w:r w:rsidRPr="006E13AA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رمز النموذج:</w:t>
                            </w:r>
                            <w:r w:rsidRPr="006E13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6E13AA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6E13AA">
                              <w:rPr>
                                <w:b/>
                                <w:bCs/>
                                <w:color w:val="000000" w:themeColor="text1"/>
                              </w:rPr>
                              <w:t>0130-F101</w:t>
                            </w:r>
                            <w:r w:rsidRPr="006E13A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‬</w:t>
                            </w:r>
                            <w:r w:rsidR="000A1155">
                              <w:t>‬</w:t>
                            </w:r>
                            <w:r w:rsidR="000A3D9E">
                              <w:t>‬</w:t>
                            </w:r>
                            <w:r w:rsidR="00273717">
                              <w:t>‬</w:t>
                            </w:r>
                            <w:r w:rsidR="00B975FF">
                              <w:t>‬</w:t>
                            </w:r>
                            <w:r w:rsidR="00EA3891">
                              <w:t>‬</w:t>
                            </w:r>
                            <w:r w:rsidR="00451164">
                              <w:t>‬</w:t>
                            </w:r>
                            <w:r w:rsidR="008D406B">
                              <w:t>‬</w:t>
                            </w:r>
                            <w:r w:rsidR="00F3648E">
                              <w:t>‬</w:t>
                            </w:r>
                            <w:r w:rsidR="007F6E91">
                              <w:t>‬</w:t>
                            </w:r>
                            <w:r w:rsidR="0092495D">
                              <w:t>‬</w:t>
                            </w:r>
                            <w:r w:rsidR="003F5C44">
                              <w:t>‬</w:t>
                            </w:r>
                            <w:r w:rsidR="00177F73">
                              <w:t>‬</w:t>
                            </w:r>
                            <w:r w:rsidR="00277069">
                              <w:t>‬</w:t>
                            </w:r>
                            <w:r w:rsidR="00F343DF">
                              <w:t>‬</w:t>
                            </w:r>
                            <w:r w:rsidR="0072789B">
                              <w:t>‬</w:t>
                            </w:r>
                            <w:r w:rsidR="009B17EF">
                              <w:t>‬</w:t>
                            </w:r>
                            <w:r w:rsidR="00B8565E">
                              <w:t>‬</w:t>
                            </w:r>
                            <w:r w:rsidR="007140EF">
                              <w:t>‬</w:t>
                            </w:r>
                            <w:r w:rsidR="00571033">
                              <w:t>‬</w:t>
                            </w:r>
                            <w:r w:rsidR="00844D67">
                              <w:t>‬</w:t>
                            </w:r>
                            <w:r w:rsidR="00920507">
                              <w:t>‬</w:t>
                            </w:r>
                            <w:r w:rsidR="007747DB">
                              <w:t>‬</w:t>
                            </w:r>
                            <w:r w:rsidR="007747DB">
                              <w:t>‬</w:t>
                            </w:r>
                            <w:r w:rsidR="00F926E2">
                              <w:t>‬</w:t>
                            </w:r>
                            <w:r w:rsidR="00B217FB">
                              <w:t>‬</w:t>
                            </w:r>
                            <w:r w:rsidR="002D29E9">
                              <w:t>‬</w:t>
                            </w:r>
                            <w:r w:rsidR="00063807">
                              <w:t>‬</w:t>
                            </w:r>
                            <w:r w:rsidR="00371F59">
                              <w:t>‬</w:t>
                            </w:r>
                            <w:r w:rsidR="00B8383B">
                              <w:t>‬</w:t>
                            </w:r>
                            <w:r w:rsidR="00795E09">
                              <w:t>‬</w:t>
                            </w:r>
                            <w:r w:rsidR="00C521C8">
                              <w:t>‬</w:t>
                            </w:r>
                            <w:r w:rsidR="00B74812">
                              <w:t>‬</w:t>
                            </w:r>
                            <w:r w:rsidR="000533B7">
                              <w:t>‬</w:t>
                            </w:r>
                            <w:r w:rsidR="001C77A6">
                              <w:t>‬</w:t>
                            </w:r>
                            <w:r w:rsidR="009D3AF7">
                              <w:t>‬</w:t>
                            </w:r>
                            <w:r w:rsidR="00346C37">
                              <w:t>‬</w:t>
                            </w:r>
                            <w:r w:rsidR="00246174">
                              <w:t>‬</w:t>
                            </w:r>
                            <w:r w:rsidR="00E24D11">
                              <w:t>‬</w:t>
                            </w:r>
                            <w:r w:rsidR="00A42617">
                              <w:t>‬</w:t>
                            </w:r>
                            <w:r w:rsidR="00A0061B">
                              <w:t>‬</w:t>
                            </w:r>
                            <w:r w:rsidR="002B6930">
                              <w:t>‬</w:t>
                            </w:r>
                            <w:r w:rsidR="0013650E">
                              <w:t>‬</w:t>
                            </w:r>
                            <w:r w:rsidR="00F66593">
                              <w:t>‬</w:t>
                            </w:r>
                            <w:r w:rsidR="00F66593">
                              <w:t>‬</w:t>
                            </w:r>
                            <w:r w:rsidR="00C754EE">
                              <w:t>‬</w:t>
                            </w:r>
                            <w:r w:rsidR="00A57D39">
                              <w:t>‬</w:t>
                            </w:r>
                            <w:r w:rsidR="004575A5">
                              <w:t>‬</w:t>
                            </w:r>
                            <w:r w:rsidR="008B062A">
                              <w:t>‬</w:t>
                            </w:r>
                            <w:r w:rsidR="00AE521C">
                              <w:t>‬</w:t>
                            </w:r>
                            <w:r w:rsidR="003E4164">
                              <w:t>‬</w:t>
                            </w:r>
                            <w:r w:rsidR="000629D3">
                              <w:t>‬</w:t>
                            </w:r>
                            <w:r w:rsidR="00DF188A">
                              <w:t>‬</w:t>
                            </w:r>
                            <w:r w:rsidR="000F3148">
                              <w:t>‬</w:t>
                            </w:r>
                            <w:r w:rsidR="00A917A6">
                              <w:t>‬</w:t>
                            </w:r>
                            <w:r w:rsidR="00080DED">
                              <w:t>‬</w:t>
                            </w:r>
                            <w:r w:rsidR="00525313">
                              <w:t>‬</w:t>
                            </w:r>
                            <w:r w:rsidR="00F80734">
                              <w:t>‬</w:t>
                            </w:r>
                            <w:r w:rsidR="006D598A">
                              <w:t>‬</w:t>
                            </w:r>
                            <w:r w:rsidR="00444CC6">
                              <w:t>‬</w:t>
                            </w:r>
                            <w:r w:rsidR="001E00CA">
                              <w:t>‬</w:t>
                            </w:r>
                            <w:r w:rsidR="00A62935">
                              <w:t>‬</w:t>
                            </w:r>
                            <w:r w:rsidR="00494F78">
                              <w:t>‬</w:t>
                            </w:r>
                            <w:r w:rsidR="00662C75">
                              <w:t>‬</w:t>
                            </w:r>
                          </w:dir>
                        </w:p>
                        <w:p w14:paraId="304F11C0" w14:textId="77777777"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D70C15" id="مستطيل 2" o:spid="_x0000_s1028" style="position:absolute;left:0;text-align:left;margin-left:-76.15pt;margin-top:88.9pt;width:604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" fillcolor="#027b98" stroked="f" strokeweight="2pt">
              <v:fill opacity="54227f"/>
              <v:textbox>
                <w:txbxContent>
                  <w:p w14:paraId="4127D625" w14:textId="77777777" w:rsidR="006E13AA" w:rsidRPr="006E13AA" w:rsidRDefault="006E13AA" w:rsidP="006E13AA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6E13AA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  </w:t>
                    </w:r>
                    <w:r w:rsidRPr="006E13AA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6E13AA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6E13AA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الإفادة</w:t>
                    </w:r>
                    <w:r w:rsidRPr="006E13AA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dir w:val="rtl">
                      <w:r w:rsidRPr="006E13A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                             </w:t>
                      </w:r>
                      <w:r w:rsidRPr="006E13AA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رمز </w:t>
                      </w:r>
                      <w:proofErr w:type="gramStart"/>
                      <w:r w:rsidRPr="006E13AA">
                        <w:rPr>
                          <w:b/>
                          <w:bCs/>
                          <w:color w:val="000000" w:themeColor="text1"/>
                          <w:rtl/>
                        </w:rPr>
                        <w:t>النموذج:</w:t>
                      </w:r>
                      <w:r w:rsidRPr="006E13A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6E13AA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6E13AA">
                        <w:rPr>
                          <w:b/>
                          <w:bCs/>
                          <w:color w:val="000000" w:themeColor="text1"/>
                        </w:rPr>
                        <w:t>0130</w:t>
                      </w:r>
                      <w:proofErr w:type="gramEnd"/>
                      <w:r w:rsidRPr="006E13AA">
                        <w:rPr>
                          <w:b/>
                          <w:bCs/>
                          <w:color w:val="000000" w:themeColor="text1"/>
                        </w:rPr>
                        <w:t>-F101</w:t>
                      </w:r>
                      <w:r w:rsidRPr="006E13A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‬</w:t>
                      </w:r>
                      <w:r w:rsidR="000A1155">
                        <w:t>‬</w:t>
                      </w:r>
                      <w:r w:rsidR="000A3D9E">
                        <w:t>‬</w:t>
                      </w:r>
                      <w:r w:rsidR="00273717">
                        <w:t>‬</w:t>
                      </w:r>
                      <w:r w:rsidR="00B975FF">
                        <w:t>‬</w:t>
                      </w:r>
                      <w:r w:rsidR="00EA3891">
                        <w:t>‬</w:t>
                      </w:r>
                      <w:r w:rsidR="00451164">
                        <w:t>‬</w:t>
                      </w:r>
                      <w:r w:rsidR="008D406B">
                        <w:t>‬</w:t>
                      </w:r>
                      <w:r w:rsidR="00F3648E">
                        <w:t>‬</w:t>
                      </w:r>
                      <w:r w:rsidR="007F6E91">
                        <w:t>‬</w:t>
                      </w:r>
                      <w:r w:rsidR="0092495D">
                        <w:t>‬</w:t>
                      </w:r>
                      <w:r w:rsidR="003F5C44">
                        <w:t>‬</w:t>
                      </w:r>
                      <w:r w:rsidR="00177F73">
                        <w:t>‬</w:t>
                      </w:r>
                      <w:r w:rsidR="00277069">
                        <w:t>‬</w:t>
                      </w:r>
                      <w:r w:rsidR="00F343DF">
                        <w:t>‬</w:t>
                      </w:r>
                      <w:r w:rsidR="0072789B">
                        <w:t>‬</w:t>
                      </w:r>
                      <w:r w:rsidR="009B17EF">
                        <w:t>‬</w:t>
                      </w:r>
                      <w:r w:rsidR="00B8565E">
                        <w:t>‬</w:t>
                      </w:r>
                      <w:r w:rsidR="007140EF">
                        <w:t>‬</w:t>
                      </w:r>
                      <w:r w:rsidR="00571033">
                        <w:t>‬</w:t>
                      </w:r>
                      <w:r w:rsidR="00844D67">
                        <w:t>‬</w:t>
                      </w:r>
                      <w:r w:rsidR="00920507">
                        <w:t>‬</w:t>
                      </w:r>
                      <w:r w:rsidR="007747DB">
                        <w:t>‬</w:t>
                      </w:r>
                      <w:r w:rsidR="007747DB">
                        <w:t>‬</w:t>
                      </w:r>
                      <w:r w:rsidR="00F926E2">
                        <w:t>‬</w:t>
                      </w:r>
                      <w:r w:rsidR="00B217FB">
                        <w:t>‬</w:t>
                      </w:r>
                      <w:r w:rsidR="002D29E9">
                        <w:t>‬</w:t>
                      </w:r>
                      <w:r w:rsidR="00063807">
                        <w:t>‬</w:t>
                      </w:r>
                      <w:r w:rsidR="00371F59">
                        <w:t>‬</w:t>
                      </w:r>
                      <w:r w:rsidR="00B8383B">
                        <w:t>‬</w:t>
                      </w:r>
                      <w:r w:rsidR="00795E09">
                        <w:t>‬</w:t>
                      </w:r>
                      <w:r w:rsidR="00C521C8">
                        <w:t>‬</w:t>
                      </w:r>
                      <w:r w:rsidR="00B74812">
                        <w:t>‬</w:t>
                      </w:r>
                      <w:r w:rsidR="000533B7">
                        <w:t>‬</w:t>
                      </w:r>
                      <w:r w:rsidR="001C77A6">
                        <w:t>‬</w:t>
                      </w:r>
                      <w:r w:rsidR="009D3AF7">
                        <w:t>‬</w:t>
                      </w:r>
                      <w:r w:rsidR="00346C37">
                        <w:t>‬</w:t>
                      </w:r>
                      <w:r w:rsidR="00246174">
                        <w:t>‬</w:t>
                      </w:r>
                      <w:r w:rsidR="00E24D11">
                        <w:t>‬</w:t>
                      </w:r>
                      <w:r w:rsidR="00A42617">
                        <w:t>‬</w:t>
                      </w:r>
                      <w:r w:rsidR="00A0061B">
                        <w:t>‬</w:t>
                      </w:r>
                      <w:r w:rsidR="002B6930">
                        <w:t>‬</w:t>
                      </w:r>
                      <w:r w:rsidR="0013650E">
                        <w:t>‬</w:t>
                      </w:r>
                      <w:r w:rsidR="00F66593">
                        <w:t>‬</w:t>
                      </w:r>
                      <w:r w:rsidR="00F66593">
                        <w:t>‬</w:t>
                      </w:r>
                      <w:r w:rsidR="00C754EE">
                        <w:t>‬</w:t>
                      </w:r>
                      <w:r w:rsidR="00A57D39">
                        <w:t>‬</w:t>
                      </w:r>
                      <w:r w:rsidR="004575A5">
                        <w:t>‬</w:t>
                      </w:r>
                      <w:r w:rsidR="008B062A">
                        <w:t>‬</w:t>
                      </w:r>
                      <w:r w:rsidR="00AE521C">
                        <w:t>‬</w:t>
                      </w:r>
                      <w:r w:rsidR="003E4164">
                        <w:t>‬</w:t>
                      </w:r>
                      <w:r w:rsidR="000629D3">
                        <w:t>‬</w:t>
                      </w:r>
                      <w:r w:rsidR="00DF188A">
                        <w:t>‬</w:t>
                      </w:r>
                      <w:r w:rsidR="000F3148">
                        <w:t>‬</w:t>
                      </w:r>
                      <w:r w:rsidR="00A917A6">
                        <w:t>‬</w:t>
                      </w:r>
                      <w:r w:rsidR="00080DED">
                        <w:t>‬</w:t>
                      </w:r>
                      <w:r w:rsidR="00525313">
                        <w:t>‬</w:t>
                      </w:r>
                      <w:r w:rsidR="00F80734">
                        <w:t>‬</w:t>
                      </w:r>
                      <w:r w:rsidR="006D598A">
                        <w:t>‬</w:t>
                      </w:r>
                      <w:r w:rsidR="00444CC6">
                        <w:t>‬</w:t>
                      </w:r>
                      <w:r w:rsidR="001E00CA">
                        <w:t>‬</w:t>
                      </w:r>
                      <w:r w:rsidR="00A62935">
                        <w:t>‬</w:t>
                      </w:r>
                      <w:r w:rsidR="00494F78">
                        <w:t>‬</w:t>
                      </w:r>
                    </w:dir>
                  </w:p>
                  <w:p w14:paraId="304F11C0" w14:textId="77777777"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00F208ED" wp14:editId="604D2CAF">
          <wp:extent cx="1455053" cy="1133475"/>
          <wp:effectExtent l="0" t="0" r="0" b="0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5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19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6"/>
  </w:num>
  <w:num w:numId="27">
    <w:abstractNumId w:val="28"/>
  </w:num>
  <w:num w:numId="28">
    <w:abstractNumId w:val="20"/>
  </w:num>
  <w:num w:numId="29">
    <w:abstractNumId w:val="29"/>
  </w:num>
  <w:num w:numId="30">
    <w:abstractNumId w:val="17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533B7"/>
    <w:rsid w:val="00061447"/>
    <w:rsid w:val="000629D3"/>
    <w:rsid w:val="00063807"/>
    <w:rsid w:val="00080DED"/>
    <w:rsid w:val="000A1155"/>
    <w:rsid w:val="000A3D9E"/>
    <w:rsid w:val="000F3148"/>
    <w:rsid w:val="0013650E"/>
    <w:rsid w:val="00136F6E"/>
    <w:rsid w:val="00144EB3"/>
    <w:rsid w:val="00150333"/>
    <w:rsid w:val="00157C93"/>
    <w:rsid w:val="00177F73"/>
    <w:rsid w:val="00191169"/>
    <w:rsid w:val="001914B3"/>
    <w:rsid w:val="001B51DA"/>
    <w:rsid w:val="001C77A6"/>
    <w:rsid w:val="001D7255"/>
    <w:rsid w:val="001E00CA"/>
    <w:rsid w:val="001E0AAA"/>
    <w:rsid w:val="001E571A"/>
    <w:rsid w:val="001F5173"/>
    <w:rsid w:val="001F6257"/>
    <w:rsid w:val="002037ED"/>
    <w:rsid w:val="002045A7"/>
    <w:rsid w:val="00234146"/>
    <w:rsid w:val="00244EE8"/>
    <w:rsid w:val="00246174"/>
    <w:rsid w:val="00273717"/>
    <w:rsid w:val="00277069"/>
    <w:rsid w:val="0028667C"/>
    <w:rsid w:val="002A1DDF"/>
    <w:rsid w:val="002B6930"/>
    <w:rsid w:val="002C3094"/>
    <w:rsid w:val="002D29E9"/>
    <w:rsid w:val="00312EA9"/>
    <w:rsid w:val="003216FF"/>
    <w:rsid w:val="00333A05"/>
    <w:rsid w:val="00346C37"/>
    <w:rsid w:val="00371F59"/>
    <w:rsid w:val="003C7DFC"/>
    <w:rsid w:val="003E4164"/>
    <w:rsid w:val="003E4170"/>
    <w:rsid w:val="003F5C44"/>
    <w:rsid w:val="00444CC6"/>
    <w:rsid w:val="00451164"/>
    <w:rsid w:val="00452D26"/>
    <w:rsid w:val="004575A5"/>
    <w:rsid w:val="004906D5"/>
    <w:rsid w:val="00494C2A"/>
    <w:rsid w:val="00494F78"/>
    <w:rsid w:val="004B3BE7"/>
    <w:rsid w:val="004C7299"/>
    <w:rsid w:val="00525313"/>
    <w:rsid w:val="00532519"/>
    <w:rsid w:val="005345A3"/>
    <w:rsid w:val="005561E7"/>
    <w:rsid w:val="00560C7D"/>
    <w:rsid w:val="00571033"/>
    <w:rsid w:val="00574EA1"/>
    <w:rsid w:val="005A1507"/>
    <w:rsid w:val="005B12BC"/>
    <w:rsid w:val="005E52CA"/>
    <w:rsid w:val="005E7E93"/>
    <w:rsid w:val="005F1EF0"/>
    <w:rsid w:val="00600D00"/>
    <w:rsid w:val="00602D52"/>
    <w:rsid w:val="00642C7C"/>
    <w:rsid w:val="00644B04"/>
    <w:rsid w:val="00662C75"/>
    <w:rsid w:val="006A7D34"/>
    <w:rsid w:val="006C753B"/>
    <w:rsid w:val="006D364C"/>
    <w:rsid w:val="006D598A"/>
    <w:rsid w:val="006E13AA"/>
    <w:rsid w:val="007140EF"/>
    <w:rsid w:val="0072789B"/>
    <w:rsid w:val="00731BD5"/>
    <w:rsid w:val="007747DB"/>
    <w:rsid w:val="00781441"/>
    <w:rsid w:val="00784725"/>
    <w:rsid w:val="00790C6D"/>
    <w:rsid w:val="00795E09"/>
    <w:rsid w:val="007D068F"/>
    <w:rsid w:val="007F6E91"/>
    <w:rsid w:val="00844D67"/>
    <w:rsid w:val="00851957"/>
    <w:rsid w:val="008678BE"/>
    <w:rsid w:val="008B062A"/>
    <w:rsid w:val="008D272D"/>
    <w:rsid w:val="008D406B"/>
    <w:rsid w:val="008D4F9D"/>
    <w:rsid w:val="009050BC"/>
    <w:rsid w:val="009068FE"/>
    <w:rsid w:val="00920507"/>
    <w:rsid w:val="0092495D"/>
    <w:rsid w:val="00964676"/>
    <w:rsid w:val="00967A82"/>
    <w:rsid w:val="00987E7F"/>
    <w:rsid w:val="009B17EF"/>
    <w:rsid w:val="009D36BA"/>
    <w:rsid w:val="009D3AF7"/>
    <w:rsid w:val="00A0061B"/>
    <w:rsid w:val="00A13939"/>
    <w:rsid w:val="00A15BA9"/>
    <w:rsid w:val="00A35336"/>
    <w:rsid w:val="00A42617"/>
    <w:rsid w:val="00A57640"/>
    <w:rsid w:val="00A57D39"/>
    <w:rsid w:val="00A62935"/>
    <w:rsid w:val="00A64694"/>
    <w:rsid w:val="00A714B8"/>
    <w:rsid w:val="00A917A6"/>
    <w:rsid w:val="00A920FE"/>
    <w:rsid w:val="00A964DF"/>
    <w:rsid w:val="00AB089B"/>
    <w:rsid w:val="00AC2A12"/>
    <w:rsid w:val="00AE0D40"/>
    <w:rsid w:val="00AE1BF1"/>
    <w:rsid w:val="00AE521C"/>
    <w:rsid w:val="00B217FB"/>
    <w:rsid w:val="00B21DD6"/>
    <w:rsid w:val="00B24DB2"/>
    <w:rsid w:val="00B74812"/>
    <w:rsid w:val="00B80810"/>
    <w:rsid w:val="00B8383B"/>
    <w:rsid w:val="00B8565E"/>
    <w:rsid w:val="00B975FF"/>
    <w:rsid w:val="00BA34E7"/>
    <w:rsid w:val="00BC38C8"/>
    <w:rsid w:val="00BD602E"/>
    <w:rsid w:val="00BE1247"/>
    <w:rsid w:val="00C0226C"/>
    <w:rsid w:val="00C12ECE"/>
    <w:rsid w:val="00C13FD0"/>
    <w:rsid w:val="00C521C8"/>
    <w:rsid w:val="00C754EE"/>
    <w:rsid w:val="00C76410"/>
    <w:rsid w:val="00C97555"/>
    <w:rsid w:val="00CB6A49"/>
    <w:rsid w:val="00CD6F94"/>
    <w:rsid w:val="00CF4137"/>
    <w:rsid w:val="00D067E0"/>
    <w:rsid w:val="00D646DF"/>
    <w:rsid w:val="00D861F2"/>
    <w:rsid w:val="00D862BF"/>
    <w:rsid w:val="00DA5E18"/>
    <w:rsid w:val="00DE0CA4"/>
    <w:rsid w:val="00DF188A"/>
    <w:rsid w:val="00DF423A"/>
    <w:rsid w:val="00E00B46"/>
    <w:rsid w:val="00E13F0F"/>
    <w:rsid w:val="00E2499F"/>
    <w:rsid w:val="00E24D11"/>
    <w:rsid w:val="00E4331C"/>
    <w:rsid w:val="00E64273"/>
    <w:rsid w:val="00E958A5"/>
    <w:rsid w:val="00EA3891"/>
    <w:rsid w:val="00EC1FA9"/>
    <w:rsid w:val="00ED3201"/>
    <w:rsid w:val="00EE12A2"/>
    <w:rsid w:val="00F170AF"/>
    <w:rsid w:val="00F24264"/>
    <w:rsid w:val="00F343DF"/>
    <w:rsid w:val="00F3648E"/>
    <w:rsid w:val="00F425E6"/>
    <w:rsid w:val="00F66593"/>
    <w:rsid w:val="00F7238B"/>
    <w:rsid w:val="00F75D5B"/>
    <w:rsid w:val="00F80734"/>
    <w:rsid w:val="00F926E2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D3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136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136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Sultan. Alsubaie</dc:creator>
  <cp:lastModifiedBy>Maha Ghanem. Al-Majhad</cp:lastModifiedBy>
  <cp:revision>2</cp:revision>
  <cp:lastPrinted>2022-01-17T07:42:00Z</cp:lastPrinted>
  <dcterms:created xsi:type="dcterms:W3CDTF">2023-05-30T09:02:00Z</dcterms:created>
  <dcterms:modified xsi:type="dcterms:W3CDTF">2023-05-30T09:02:00Z</dcterms:modified>
</cp:coreProperties>
</file>