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111D8" w14:textId="77777777" w:rsidR="00BB4508" w:rsidRDefault="00114CE3" w:rsidP="008B1ED6">
      <w:pPr>
        <w:tabs>
          <w:tab w:val="left" w:pos="2835"/>
        </w:tabs>
        <w:ind w:left="95" w:hanging="95"/>
        <w:rPr>
          <w:rFonts w:ascii="Calibri" w:eastAsia="Calibri" w:hAnsi="Calibri" w:cs="Arial"/>
          <w:color w:val="2E74B5"/>
          <w:rtl/>
        </w:rPr>
      </w:pPr>
      <w:bookmarkStart w:id="0" w:name="_GoBack"/>
      <w:bookmarkEnd w:id="0"/>
      <w:r w:rsidRPr="00BB4508">
        <w:rPr>
          <w:rFonts w:hint="cs"/>
          <w:rtl/>
        </w:rPr>
        <w:t xml:space="preserve"> </w:t>
      </w:r>
      <w:r w:rsidR="00BB4508" w:rsidRPr="00BB4508">
        <w:rPr>
          <w:rFonts w:ascii="Calibri" w:eastAsia="Calibri" w:hAnsi="Calibri" w:cs="Arial"/>
          <w:color w:val="2E74B5"/>
        </w:rPr>
        <w:tab/>
      </w:r>
      <w:r w:rsidR="008B1ED6">
        <w:rPr>
          <w:rFonts w:ascii="Calibri" w:eastAsia="Calibri" w:hAnsi="Calibri" w:cs="Arial"/>
          <w:color w:val="2E74B5"/>
          <w:rtl/>
        </w:rPr>
        <w:tab/>
      </w:r>
    </w:p>
    <w:p w14:paraId="7A28D89B" w14:textId="77777777" w:rsidR="003B687D" w:rsidRDefault="003B687D" w:rsidP="003B687D">
      <w:pPr>
        <w:spacing w:after="0" w:line="240" w:lineRule="auto"/>
        <w:jc w:val="right"/>
        <w:outlineLvl w:val="0"/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</w:pPr>
      <w:r w:rsidRPr="005538EA">
        <w:rPr>
          <w:rFonts w:ascii="Sakkal Majalla" w:eastAsia="Times New Roman" w:hAnsi="Sakkal Majalla" w:cs="Sakkal Majalla"/>
          <w:b/>
          <w:bCs/>
          <w:noProof/>
          <w:color w:val="000000"/>
          <w:sz w:val="24"/>
          <w:szCs w:val="24"/>
          <w:rtl/>
        </w:rPr>
        <w:t xml:space="preserve">الموضوع: </w:t>
      </w:r>
      <w:r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 xml:space="preserve">نموذج إنجاز المهمة للوحدات التدريسية الزائدة  لــــــ (   )  متعاونين </w:t>
      </w:r>
    </w:p>
    <w:p w14:paraId="60868AB2" w14:textId="695B9134" w:rsidR="008B1ED6" w:rsidRDefault="003B687D" w:rsidP="00451666">
      <w:pPr>
        <w:spacing w:after="0" w:line="240" w:lineRule="auto"/>
        <w:jc w:val="right"/>
        <w:outlineLvl w:val="0"/>
        <w:rPr>
          <w:rFonts w:ascii="Sakkal Majalla" w:eastAsia="Times New Roman" w:hAnsi="Sakkal Majalla" w:cs="Sakkal Majalla"/>
          <w:b/>
          <w:bCs/>
          <w:color w:val="002060"/>
          <w:kern w:val="28"/>
          <w:sz w:val="26"/>
          <w:szCs w:val="26"/>
          <w:rtl/>
        </w:rPr>
      </w:pPr>
      <w:r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 xml:space="preserve">بقسم....... بكلية ..........للفصل </w:t>
      </w:r>
      <w:r w:rsidR="004827F0"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>.....</w:t>
      </w:r>
      <w:r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 xml:space="preserve"> للعام الجامعي </w:t>
      </w:r>
      <w:r w:rsidR="004827F0"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>...144هـ</w:t>
      </w:r>
      <w:r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 xml:space="preserve"> </w:t>
      </w:r>
    </w:p>
    <w:p w14:paraId="1E9C1FA4" w14:textId="77777777" w:rsidR="00451666" w:rsidRPr="00451666" w:rsidRDefault="00451666" w:rsidP="00451666">
      <w:pPr>
        <w:spacing w:after="0" w:line="240" w:lineRule="auto"/>
        <w:jc w:val="right"/>
        <w:outlineLvl w:val="0"/>
        <w:rPr>
          <w:rFonts w:ascii="Sakkal Majalla" w:eastAsia="Times New Roman" w:hAnsi="Sakkal Majalla" w:cs="Sakkal Majalla"/>
          <w:b/>
          <w:bCs/>
          <w:color w:val="002060"/>
          <w:kern w:val="28"/>
          <w:sz w:val="10"/>
          <w:szCs w:val="10"/>
          <w:rtl/>
        </w:rPr>
      </w:pPr>
    </w:p>
    <w:p w14:paraId="2483B8D7" w14:textId="6E4BAB8C" w:rsidR="00BB4508" w:rsidRPr="00FE52B9" w:rsidRDefault="00451666" w:rsidP="00F73301">
      <w:pPr>
        <w:spacing w:after="0" w:line="240" w:lineRule="auto"/>
        <w:ind w:left="-329" w:firstLine="95"/>
        <w:jc w:val="both"/>
        <w:rPr>
          <w:rFonts w:ascii="Sakkal Majalla" w:eastAsia="Times New Roman" w:hAnsi="Sakkal Majalla" w:cs="Sakkal Majalla"/>
          <w:b/>
          <w:bCs/>
          <w:sz w:val="26"/>
          <w:szCs w:val="26"/>
          <w:rtl/>
        </w:rPr>
      </w:pPr>
      <w:r>
        <w:rPr>
          <w:rFonts w:ascii="Sakkal Majalla" w:eastAsia="Times New Roman" w:hAnsi="Sakkal Majalla" w:cs="Sakkal Majalla" w:hint="cs"/>
          <w:b/>
          <w:bCs/>
          <w:sz w:val="26"/>
          <w:szCs w:val="26"/>
          <w:rtl/>
        </w:rPr>
        <w:t xml:space="preserve">      </w:t>
      </w:r>
      <w:r w:rsidR="00BB4508" w:rsidRPr="00FE52B9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بناءً على القرار (2/1) 30/12/1439هـ بالمحضر الأول للجنة الدائمة للاستعانة بالكفاءات المتميزة للفصل </w:t>
      </w:r>
      <w:r w:rsidR="003220DC" w:rsidRPr="00FE52B9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الثاني للعام </w:t>
      </w:r>
      <w:r w:rsidR="0078689A" w:rsidRPr="00FE52B9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>1439/</w:t>
      </w:r>
      <w:r w:rsidR="003220DC" w:rsidRPr="00FE52B9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>1440هـ</w:t>
      </w:r>
      <w:r w:rsidR="00BB4508" w:rsidRPr="00FE52B9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بالموافقة على احتساب الساعات الزائدة عن النصاب للمتعاونين من غير الموظفين، تمت الموافقة على إسناد الساعات الزائدة للمذكورات أدناه بكلية ....................   </w:t>
      </w:r>
      <w:r w:rsidR="00184AFD">
        <w:rPr>
          <w:rFonts w:ascii="Sakkal Majalla" w:eastAsia="Times New Roman" w:hAnsi="Sakkal Majalla" w:cs="Sakkal Majalla" w:hint="cs"/>
          <w:b/>
          <w:bCs/>
          <w:sz w:val="26"/>
          <w:szCs w:val="26"/>
          <w:rtl/>
        </w:rPr>
        <w:t>ب</w:t>
      </w:r>
      <w:r w:rsidR="00BB4508" w:rsidRPr="00FE52B9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قسم .................... وذلك خلال الفصل الدراسي </w:t>
      </w:r>
      <w:r w:rsidR="00406145">
        <w:rPr>
          <w:rFonts w:ascii="Sakkal Majalla" w:eastAsia="Times New Roman" w:hAnsi="Sakkal Majalla" w:cs="Sakkal Majalla" w:hint="cs"/>
          <w:b/>
          <w:bCs/>
          <w:sz w:val="26"/>
          <w:szCs w:val="26"/>
          <w:rtl/>
        </w:rPr>
        <w:t>..........</w:t>
      </w:r>
      <w:r w:rsidR="00BB4508" w:rsidRPr="00FE52B9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للعام </w:t>
      </w:r>
      <w:r w:rsidR="00AB44A5" w:rsidRPr="00FE52B9">
        <w:rPr>
          <w:rFonts w:ascii="Sakkal Majalla" w:eastAsia="Times New Roman" w:hAnsi="Sakkal Majalla" w:cs="Sakkal Majalla" w:hint="cs"/>
          <w:b/>
          <w:bCs/>
          <w:sz w:val="26"/>
          <w:szCs w:val="26"/>
          <w:rtl/>
        </w:rPr>
        <w:t>الجامعي</w:t>
      </w:r>
      <w:r w:rsidR="00406145">
        <w:rPr>
          <w:rFonts w:ascii="Sakkal Majalla" w:eastAsia="Times New Roman" w:hAnsi="Sakkal Majalla" w:cs="Sakkal Majalla" w:hint="cs"/>
          <w:b/>
          <w:bCs/>
          <w:sz w:val="26"/>
          <w:szCs w:val="26"/>
          <w:rtl/>
        </w:rPr>
        <w:t>...144</w:t>
      </w:r>
      <w:r w:rsidR="00AB44A5" w:rsidRPr="00FE52B9">
        <w:rPr>
          <w:rFonts w:ascii="Sakkal Majalla" w:eastAsia="Times New Roman" w:hAnsi="Sakkal Majalla" w:cs="Sakkal Majalla" w:hint="cs"/>
          <w:b/>
          <w:bCs/>
          <w:sz w:val="26"/>
          <w:szCs w:val="26"/>
          <w:rtl/>
        </w:rPr>
        <w:t>هـ،</w:t>
      </w:r>
      <w:r w:rsidR="00BB4508" w:rsidRPr="00FE52B9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وحيث أنه قد تم إنجاز المهام الموكلة </w:t>
      </w:r>
      <w:r w:rsidR="00AB44A5" w:rsidRPr="00FE52B9">
        <w:rPr>
          <w:rFonts w:ascii="Sakkal Majalla" w:eastAsia="Times New Roman" w:hAnsi="Sakkal Majalla" w:cs="Sakkal Majalla" w:hint="cs"/>
          <w:b/>
          <w:bCs/>
          <w:sz w:val="26"/>
          <w:szCs w:val="26"/>
          <w:rtl/>
        </w:rPr>
        <w:t>إليهن،</w:t>
      </w:r>
      <w:r w:rsidR="00BB4508" w:rsidRPr="00FE52B9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نأمل التفضل بإجراء اللازم نحو صرف مستحقاتهن لقاء الوحدات التدريسية التي </w:t>
      </w:r>
      <w:r w:rsidR="00C920A8" w:rsidRPr="00FE52B9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>قمن</w:t>
      </w:r>
      <w:r w:rsidR="00BB4508" w:rsidRPr="00FE52B9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</w:t>
      </w:r>
      <w:r w:rsidR="00AB44A5" w:rsidRPr="00FE52B9">
        <w:rPr>
          <w:rFonts w:ascii="Sakkal Majalla" w:eastAsia="Times New Roman" w:hAnsi="Sakkal Majalla" w:cs="Sakkal Majalla" w:hint="cs"/>
          <w:b/>
          <w:bCs/>
          <w:sz w:val="26"/>
          <w:szCs w:val="26"/>
          <w:rtl/>
        </w:rPr>
        <w:t>بتدريسها.</w:t>
      </w:r>
    </w:p>
    <w:tbl>
      <w:tblPr>
        <w:tblpPr w:leftFromText="180" w:rightFromText="180" w:vertAnchor="text" w:horzAnchor="margin" w:tblpXSpec="center" w:tblpY="57"/>
        <w:bidiVisual/>
        <w:tblW w:w="1346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1843"/>
        <w:gridCol w:w="1134"/>
        <w:gridCol w:w="2410"/>
        <w:gridCol w:w="1417"/>
        <w:gridCol w:w="992"/>
        <w:gridCol w:w="1985"/>
        <w:gridCol w:w="1134"/>
      </w:tblGrid>
      <w:tr w:rsidR="00184AFD" w:rsidRPr="00FE52B9" w14:paraId="569E98DD" w14:textId="77777777" w:rsidTr="00D307B5">
        <w:trPr>
          <w:trHeight w:val="761"/>
        </w:trPr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6C56D257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FE52B9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12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59D04353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FE52B9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25B39A66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FE52B9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76370D53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FE52B9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المؤهل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390713ED" w14:textId="7FF18A8A" w:rsidR="00184AFD" w:rsidRPr="00184AFD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184AFD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عدد الوحدات التدريسية المعتمدة أسبوعياً من قبل وكالة الجامعة للشؤون التعليمية 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5F943ECA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rtl/>
              </w:rPr>
            </w:pPr>
            <w:r w:rsidRPr="00FE52B9">
              <w:rPr>
                <w:rFonts w:ascii="Calibri" w:eastAsia="Calibri" w:hAnsi="Calibri" w:cs="AL-Mohanad Bold" w:hint="cs"/>
                <w:b/>
                <w:bCs/>
                <w:rtl/>
              </w:rPr>
              <w:t>عدد الوحدات التدريسية الزائدة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5539C777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</w:rPr>
            </w:pPr>
            <w:r w:rsidRPr="00FE52B9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عدد الأسابيع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24A5F247" w14:textId="19F4AD0E" w:rsidR="00184AFD" w:rsidRPr="00D307B5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D307B5">
              <w:rPr>
                <w:rFonts w:ascii="Calibri" w:eastAsia="Calibri" w:hAnsi="Calibri" w:cs="AL-Mohanad Bold"/>
                <w:b/>
                <w:bCs/>
                <w:color w:val="C00000"/>
                <w:sz w:val="20"/>
                <w:szCs w:val="20"/>
              </w:rPr>
              <w:t>*</w:t>
            </w:r>
            <w:r w:rsidRPr="00D307B5">
              <w:rPr>
                <w:rFonts w:ascii="Times New Roman" w:eastAsia="Times New Roman" w:hAnsi="Times New Roman"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51666" w:rsidRPr="00D307B5">
              <w:rPr>
                <w:rFonts w:ascii="Times New Roman" w:eastAsia="Times New Roman" w:hAnsi="Times New Roman" w:cs="AL-Mohanad Bold" w:hint="cs"/>
                <w:b/>
                <w:bCs/>
                <w:sz w:val="20"/>
                <w:szCs w:val="20"/>
                <w:rtl/>
              </w:rPr>
              <w:t>إجمالي الوحدات</w:t>
            </w:r>
            <w:r w:rsidR="00D307B5" w:rsidRPr="00D307B5">
              <w:rPr>
                <w:rFonts w:ascii="Times New Roman" w:eastAsia="Times New Roman" w:hAnsi="Times New Roman"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51666" w:rsidRPr="00D307B5">
              <w:rPr>
                <w:rFonts w:ascii="Times New Roman" w:eastAsia="Times New Roman" w:hAnsi="Times New Roman" w:cs="AL-Mohanad Bold" w:hint="cs"/>
                <w:b/>
                <w:bCs/>
                <w:sz w:val="20"/>
                <w:szCs w:val="20"/>
                <w:rtl/>
              </w:rPr>
              <w:t>التدريسية الزائدة المستحق</w:t>
            </w:r>
            <w:r w:rsidRPr="00D307B5">
              <w:rPr>
                <w:rFonts w:ascii="Times New Roman" w:eastAsia="Times New Roman" w:hAnsi="Times New Roman" w:cs="AL-Mohanad Bold" w:hint="cs"/>
                <w:b/>
                <w:bCs/>
                <w:sz w:val="20"/>
                <w:szCs w:val="20"/>
                <w:rtl/>
              </w:rPr>
              <w:t xml:space="preserve"> صرف </w:t>
            </w:r>
            <w:r w:rsidR="00451666" w:rsidRPr="00D307B5">
              <w:rPr>
                <w:rFonts w:ascii="Times New Roman" w:eastAsia="Times New Roman" w:hAnsi="Times New Roman" w:cs="AL-Mohanad Bold" w:hint="cs"/>
                <w:b/>
                <w:bCs/>
                <w:sz w:val="20"/>
                <w:szCs w:val="20"/>
                <w:rtl/>
              </w:rPr>
              <w:t>بدل عنها</w:t>
            </w:r>
            <w:r w:rsidR="00D307B5" w:rsidRPr="00D307B5">
              <w:rPr>
                <w:rFonts w:ascii="Times New Roman" w:eastAsia="Times New Roman" w:hAnsi="Times New Roman"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307B5">
              <w:rPr>
                <w:rFonts w:ascii="Times New Roman" w:eastAsia="Times New Roman" w:hAnsi="Times New Roman" w:cs="AL-Mohanad Bold" w:hint="cs"/>
                <w:b/>
                <w:bCs/>
                <w:sz w:val="20"/>
                <w:szCs w:val="20"/>
                <w:rtl/>
              </w:rPr>
              <w:t xml:space="preserve">للمتعاون/ة 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DFEC"/>
            <w:vAlign w:val="center"/>
          </w:tcPr>
          <w:p w14:paraId="0D4C63AA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FE52B9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الإنجاز</w:t>
            </w:r>
          </w:p>
        </w:tc>
      </w:tr>
      <w:tr w:rsidR="00184AFD" w:rsidRPr="00FE52B9" w14:paraId="77CDEB5F" w14:textId="77777777" w:rsidTr="00D307B5"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1D5B3705" w14:textId="5AF42C52" w:rsidR="00184AFD" w:rsidRPr="00FE52B9" w:rsidRDefault="00184AFD" w:rsidP="003B687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Calibri" w:eastAsia="Calibri" w:hAnsi="Calibri" w:cs="AL-Mohanad Bold"/>
                <w:b/>
                <w:bCs/>
                <w:sz w:val="26"/>
                <w:szCs w:val="26"/>
                <w:rtl/>
              </w:rPr>
            </w:pPr>
            <w:r w:rsidRPr="00FE52B9">
              <w:rPr>
                <w:rFonts w:ascii="Calibri" w:eastAsia="Calibri" w:hAnsi="Calibri" w:cs="AL-Mohanad Bold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12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A8166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303F0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AFEE2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0DEC5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5C9F0E06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bottom w:val="single" w:sz="4" w:space="0" w:color="auto"/>
            </w:tcBorders>
          </w:tcPr>
          <w:p w14:paraId="5CE9D7F7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F0C21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65108F4" w14:textId="77777777" w:rsidR="00184AFD" w:rsidRPr="00FE52B9" w:rsidRDefault="00184AFD" w:rsidP="00BB4508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 w:rsidRPr="00FE52B9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أنجزت</w:t>
            </w:r>
          </w:p>
        </w:tc>
      </w:tr>
      <w:tr w:rsidR="00184AFD" w:rsidRPr="00FE52B9" w14:paraId="411DCDF2" w14:textId="77777777" w:rsidTr="00D307B5"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31CB8F34" w14:textId="645538BA" w:rsidR="00184AFD" w:rsidRPr="00FE52B9" w:rsidRDefault="00184AFD" w:rsidP="003B687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Calibri" w:eastAsia="Calibri" w:hAnsi="Calibri" w:cs="AL-Mohanad Bold"/>
                <w:b/>
                <w:bCs/>
                <w:sz w:val="26"/>
                <w:szCs w:val="26"/>
                <w:rtl/>
              </w:rPr>
            </w:pPr>
            <w:r w:rsidRPr="00FE52B9">
              <w:rPr>
                <w:rFonts w:ascii="Calibri" w:eastAsia="Calibri" w:hAnsi="Calibri"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182BF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1D6D2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AEC50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8917A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1DC0D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C39352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79E42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17F3246" w14:textId="607A5B87" w:rsidR="00184AFD" w:rsidRPr="00FE52B9" w:rsidRDefault="00184AFD" w:rsidP="003B687D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 w:rsidRPr="00FE52B9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أنجزت</w:t>
            </w:r>
          </w:p>
        </w:tc>
      </w:tr>
      <w:tr w:rsidR="00184AFD" w:rsidRPr="00FE52B9" w14:paraId="0A0F4142" w14:textId="77777777" w:rsidTr="00D307B5"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2F728DB0" w14:textId="346E29D6" w:rsidR="00184AFD" w:rsidRPr="00FE52B9" w:rsidRDefault="00184AFD" w:rsidP="003B687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Calibri" w:eastAsia="Calibri" w:hAnsi="Calibri" w:cs="AL-Mohanad Bold"/>
                <w:b/>
                <w:bCs/>
                <w:sz w:val="26"/>
                <w:szCs w:val="26"/>
                <w:rtl/>
              </w:rPr>
            </w:pPr>
            <w:r w:rsidRPr="00FE52B9">
              <w:rPr>
                <w:rFonts w:ascii="Calibri" w:eastAsia="Calibri" w:hAnsi="Calibri" w:cs="AL-Mohanad Bol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58B26B6F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4FD05AA3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07320CD7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26233D9E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30FFA201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59F6BE67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69F35E8A" w14:textId="77777777" w:rsidR="00184AFD" w:rsidRPr="00FE52B9" w:rsidRDefault="00184AFD" w:rsidP="003B687D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87ECE44" w14:textId="5EB269FD" w:rsidR="00184AFD" w:rsidRPr="00FE52B9" w:rsidRDefault="00184AFD" w:rsidP="003B687D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 w:rsidRPr="00FE52B9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أنجزت</w:t>
            </w:r>
          </w:p>
        </w:tc>
      </w:tr>
    </w:tbl>
    <w:p w14:paraId="064730DC" w14:textId="77777777" w:rsidR="00BB4508" w:rsidRPr="00FE52B9" w:rsidRDefault="00BB4508" w:rsidP="00BB4508">
      <w:pPr>
        <w:framePr w:hSpace="180" w:wrap="around" w:vAnchor="text" w:hAnchor="margin" w:xAlign="center" w:y="57"/>
        <w:spacing w:after="0" w:line="240" w:lineRule="auto"/>
        <w:jc w:val="center"/>
        <w:rPr>
          <w:rFonts w:ascii="Calibri" w:eastAsia="Calibri" w:hAnsi="Calibri" w:cs="AL-Mohanad Bold"/>
          <w:sz w:val="24"/>
          <w:szCs w:val="24"/>
          <w:rtl/>
        </w:rPr>
      </w:pPr>
    </w:p>
    <w:p w14:paraId="742A1E04" w14:textId="26D3209F" w:rsidR="00BB4508" w:rsidRPr="0080736A" w:rsidRDefault="00BB4508" w:rsidP="00BB4508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FE52B9">
        <w:rPr>
          <w:rFonts w:ascii="Calibri" w:eastAsia="Calibri" w:hAnsi="Calibri" w:cs="AL-Mohanad"/>
          <w:b/>
          <w:bCs/>
          <w:color w:val="C00000"/>
          <w:sz w:val="24"/>
          <w:szCs w:val="24"/>
        </w:rPr>
        <w:t>*</w:t>
      </w:r>
      <w:r w:rsidRPr="00FE52B9">
        <w:rPr>
          <w:rFonts w:ascii="Sakkal Majalla" w:eastAsia="Calibri" w:hAnsi="Sakkal Majalla" w:cs="Sakkal Majalla"/>
          <w:b/>
          <w:bCs/>
          <w:sz w:val="24"/>
          <w:szCs w:val="24"/>
          <w:rtl/>
        </w:rPr>
        <w:t>إجمالي الوحدات التدريسية</w:t>
      </w:r>
      <w:r w:rsidR="003B687D" w:rsidRPr="00FE52B9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</w:t>
      </w:r>
      <w:r w:rsidR="00451666" w:rsidRPr="00FE52B9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الزائدة المستحق</w:t>
      </w:r>
      <w:r w:rsidRPr="00FE52B9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الصرف </w:t>
      </w:r>
      <w:r w:rsidR="00D307B5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بدل عنها للمتعاون/ة =</w:t>
      </w:r>
      <w:r w:rsidRPr="00FE52B9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(عدد الوحدات التدريسية الزائدة</w:t>
      </w:r>
      <w:r w:rsidRPr="00FE52B9">
        <w:rPr>
          <w:rFonts w:ascii="Sakkal Majalla" w:eastAsia="Calibri" w:hAnsi="Sakkal Majalla" w:cs="Sakkal Majalla"/>
          <w:b/>
          <w:bCs/>
          <w:sz w:val="24"/>
          <w:szCs w:val="24"/>
        </w:rPr>
        <w:sym w:font="Wingdings 2" w:char="F0CE"/>
      </w:r>
      <w:r w:rsidRPr="00FE52B9">
        <w:rPr>
          <w:rFonts w:ascii="Sakkal Majalla" w:eastAsia="Calibri" w:hAnsi="Sakkal Majalla" w:cs="Sakkal Majalla"/>
          <w:b/>
          <w:bCs/>
          <w:sz w:val="24"/>
          <w:szCs w:val="24"/>
          <w:rtl/>
        </w:rPr>
        <w:t>عدد الأسابيع</w:t>
      </w:r>
      <w:r w:rsidR="00451666" w:rsidRPr="00FE52B9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).</w:t>
      </w:r>
    </w:p>
    <w:p w14:paraId="0ECE8534" w14:textId="219794FE" w:rsidR="00BB4508" w:rsidRDefault="00BB4508" w:rsidP="006B45FB">
      <w:pPr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rtl/>
        </w:rPr>
      </w:pPr>
      <w:r w:rsidRPr="006B45F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7B222" wp14:editId="74698DBA">
                <wp:simplePos x="0" y="0"/>
                <wp:positionH relativeFrom="column">
                  <wp:posOffset>-266701</wp:posOffset>
                </wp:positionH>
                <wp:positionV relativeFrom="paragraph">
                  <wp:posOffset>160655</wp:posOffset>
                </wp:positionV>
                <wp:extent cx="2826385" cy="1000125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2638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9C5D8" w14:textId="77777777" w:rsidR="00BB4508" w:rsidRPr="00EA0A93" w:rsidRDefault="00CF5605" w:rsidP="001F3844">
                            <w:pPr>
                              <w:spacing w:after="0" w:line="240" w:lineRule="auto"/>
                              <w:rPr>
                                <w:rFonts w:cs="PT Bold Heading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رئيسة القسم</w:t>
                            </w:r>
                            <w:r w:rsidR="006B45FB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="00BB4508" w:rsidRPr="00EA0A93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 xml:space="preserve"> .....................</w:t>
                            </w:r>
                            <w:r w:rsidR="00BB4508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........</w:t>
                            </w:r>
                          </w:p>
                          <w:p w14:paraId="33E7C543" w14:textId="77777777" w:rsidR="00BB4508" w:rsidRPr="00EA0A93" w:rsidRDefault="00BB4508" w:rsidP="001F3844">
                            <w:pPr>
                              <w:spacing w:after="0" w:line="240" w:lineRule="auto"/>
                              <w:rPr>
                                <w:rFonts w:cs="PT Bold Heading"/>
                                <w:sz w:val="26"/>
                                <w:szCs w:val="26"/>
                                <w:rtl/>
                              </w:rPr>
                            </w:pPr>
                            <w:r w:rsidRPr="00EA0A93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 xml:space="preserve"> التوقي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ــــ</w:t>
                            </w:r>
                            <w:r w:rsidRPr="00EA0A93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ع: .......................................</w:t>
                            </w:r>
                          </w:p>
                          <w:p w14:paraId="5D87745A" w14:textId="34FA9CA7" w:rsidR="00BB4508" w:rsidRPr="00184AFD" w:rsidRDefault="00BB4508" w:rsidP="008B70A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sz w:val="26"/>
                                <w:szCs w:val="26"/>
                              </w:rPr>
                            </w:pPr>
                            <w:r w:rsidRPr="00EA0A93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التاري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ــــــ</w:t>
                            </w:r>
                            <w:r w:rsidR="00CF5605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خ</w:t>
                            </w:r>
                            <w:r w:rsidR="00184AFD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 xml:space="preserve">: </w:t>
                            </w:r>
                            <w:r w:rsidR="00184AFD" w:rsidRPr="00184AF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/  </w:t>
                            </w:r>
                            <w:r w:rsidR="004061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/...144هـ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A7B222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-21pt;margin-top:12.65pt;width:222.55pt;height:7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" filled="f" stroked="f">
                <v:textbox>
                  <w:txbxContent>
                    <w:p w14:paraId="2AB9C5D8" w14:textId="77777777" w:rsidR="00BB4508" w:rsidRPr="00EA0A93" w:rsidRDefault="00CF5605" w:rsidP="001F3844">
                      <w:pPr>
                        <w:spacing w:after="0" w:line="240" w:lineRule="auto"/>
                        <w:rPr>
                          <w:rFonts w:cs="PT Bold Heading"/>
                          <w:sz w:val="26"/>
                          <w:szCs w:val="26"/>
                        </w:rPr>
                      </w:pP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رئيسة القسم</w:t>
                      </w:r>
                      <w:r w:rsidR="006B45FB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:</w:t>
                      </w:r>
                      <w:r w:rsidR="00BB4508" w:rsidRPr="00EA0A93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 xml:space="preserve"> .....................</w:t>
                      </w:r>
                      <w:r w:rsidR="00BB4508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........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........</w:t>
                      </w:r>
                    </w:p>
                    <w:p w14:paraId="33E7C543" w14:textId="77777777" w:rsidR="00BB4508" w:rsidRPr="00EA0A93" w:rsidRDefault="00BB4508" w:rsidP="001F3844">
                      <w:pPr>
                        <w:spacing w:after="0" w:line="240" w:lineRule="auto"/>
                        <w:rPr>
                          <w:rFonts w:cs="PT Bold Heading"/>
                          <w:sz w:val="26"/>
                          <w:szCs w:val="26"/>
                          <w:rtl/>
                        </w:rPr>
                      </w:pPr>
                      <w:r w:rsidRPr="00EA0A93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 xml:space="preserve"> التوقي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ــــ</w:t>
                      </w:r>
                      <w:r w:rsidRPr="00EA0A93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ع: .......................................</w:t>
                      </w:r>
                    </w:p>
                    <w:p w14:paraId="5D87745A" w14:textId="34FA9CA7" w:rsidR="00BB4508" w:rsidRPr="00184AFD" w:rsidRDefault="00BB4508" w:rsidP="008B70A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sz w:val="26"/>
                          <w:szCs w:val="26"/>
                        </w:rPr>
                      </w:pPr>
                      <w:r w:rsidRPr="00EA0A93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التاري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ــــــ</w:t>
                      </w:r>
                      <w:r w:rsidR="00CF5605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خ</w:t>
                      </w:r>
                      <w:r w:rsidR="00184AFD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 xml:space="preserve">: </w:t>
                      </w:r>
                      <w:r w:rsidR="00184AFD" w:rsidRPr="00184AFD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/  </w:t>
                      </w:r>
                      <w:r w:rsidR="00406145">
                        <w:rPr>
                          <w:rFonts w:ascii="Sakkal Majalla" w:hAnsi="Sakkal Majalla" w:cs="Sakkal Majalla" w:hint="cs"/>
                          <w:b/>
                          <w:bCs/>
                          <w:sz w:val="26"/>
                          <w:szCs w:val="26"/>
                          <w:rtl/>
                        </w:rPr>
                        <w:t>/...144هـ</w:t>
                      </w:r>
                    </w:p>
                  </w:txbxContent>
                </v:textbox>
              </v:shape>
            </w:pict>
          </mc:Fallback>
        </mc:AlternateContent>
      </w:r>
      <w:r w:rsidR="00451666" w:rsidRPr="006B45FB">
        <w:rPr>
          <w:rFonts w:ascii="Times New Roman" w:eastAsia="Times New Roman" w:hAnsi="Times New Roman" w:cs="PT Bold Heading" w:hint="cs"/>
          <w:sz w:val="28"/>
          <w:szCs w:val="28"/>
          <w:rtl/>
        </w:rPr>
        <w:t>وتفضلوا</w:t>
      </w:r>
      <w:r w:rsidRPr="006B45FB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بقبول خالص التحية</w:t>
      </w:r>
      <w:r w:rsidR="006B45FB" w:rsidRPr="006B45FB">
        <w:rPr>
          <w:rFonts w:ascii="Times New Roman" w:eastAsia="Times New Roman" w:hAnsi="Times New Roman" w:cs="PT Bold Heading" w:hint="cs"/>
          <w:sz w:val="28"/>
          <w:szCs w:val="28"/>
          <w:rtl/>
        </w:rPr>
        <w:t>.</w:t>
      </w:r>
    </w:p>
    <w:p w14:paraId="23D8D836" w14:textId="77777777" w:rsidR="00066105" w:rsidRPr="006B45FB" w:rsidRDefault="00066105" w:rsidP="006B45FB">
      <w:pPr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sz w:val="28"/>
          <w:szCs w:val="28"/>
          <w:rtl/>
        </w:rPr>
        <w:t>الختم</w:t>
      </w:r>
    </w:p>
    <w:p w14:paraId="50EB4B8F" w14:textId="77777777" w:rsidR="00BB4508" w:rsidRPr="006B45FB" w:rsidRDefault="00BB4508" w:rsidP="00BB4508">
      <w:pPr>
        <w:spacing w:after="0" w:line="240" w:lineRule="auto"/>
        <w:jc w:val="center"/>
        <w:rPr>
          <w:rFonts w:ascii="Times New Roman" w:eastAsia="Times New Roman" w:hAnsi="Times New Roman" w:cs="PT Bold Heading"/>
          <w:sz w:val="18"/>
          <w:szCs w:val="18"/>
        </w:rPr>
      </w:pPr>
    </w:p>
    <w:p w14:paraId="6DBE92C6" w14:textId="77777777" w:rsidR="00BB4508" w:rsidRPr="00BB4508" w:rsidRDefault="00BB4508" w:rsidP="00BB4508">
      <w:pPr>
        <w:tabs>
          <w:tab w:val="center" w:pos="4153"/>
          <w:tab w:val="right" w:pos="8306"/>
        </w:tabs>
        <w:spacing w:after="0" w:line="240" w:lineRule="auto"/>
        <w:ind w:right="-990"/>
        <w:jc w:val="right"/>
        <w:rPr>
          <w:rFonts w:ascii="Times New Roman" w:eastAsia="Times New Roman" w:hAnsi="Times New Roman" w:cs="AL-Mohanad Bold"/>
          <w:b/>
          <w:bCs/>
          <w:sz w:val="28"/>
          <w:szCs w:val="28"/>
          <w:rtl/>
        </w:rPr>
      </w:pPr>
      <w:r w:rsidRPr="00BB4508">
        <w:rPr>
          <w:rFonts w:ascii="Times New Roman" w:eastAsia="Times New Roman" w:hAnsi="Times New Roman" w:cs="AL-Mohanad Bold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</w:t>
      </w:r>
    </w:p>
    <w:p w14:paraId="4311B05D" w14:textId="2A05FF46" w:rsidR="0009435F" w:rsidRPr="00A208DF" w:rsidRDefault="00A208DF" w:rsidP="00BB4508">
      <w:pPr>
        <w:rPr>
          <w:rFonts w:ascii="Sakkal Majalla" w:hAnsi="Sakkal Majalla" w:cs="Sakkal Majalla"/>
          <w:b/>
          <w:bCs/>
          <w:color w:val="365F91" w:themeColor="accent1" w:themeShade="BF"/>
          <w:rtl/>
        </w:rPr>
      </w:pPr>
      <w:r w:rsidRPr="00A208DF">
        <w:rPr>
          <w:rFonts w:ascii="Sakkal Majalla" w:hAnsi="Sakkal Majalla" w:cs="Sakkal Majalla"/>
          <w:b/>
          <w:bCs/>
          <w:color w:val="365F91" w:themeColor="accent1" w:themeShade="BF"/>
        </w:rPr>
        <w:sym w:font="Wingdings" w:char="F03F"/>
      </w:r>
      <w:proofErr w:type="spellStart"/>
      <w:r w:rsidRPr="00A208DF">
        <w:rPr>
          <w:rFonts w:ascii="Sakkal Majalla" w:hAnsi="Sakkal Majalla" w:cs="Sakkal Majalla"/>
          <w:b/>
          <w:bCs/>
          <w:color w:val="365F91" w:themeColor="accent1" w:themeShade="BF"/>
          <w:rtl/>
        </w:rPr>
        <w:t>ت.البدر</w:t>
      </w:r>
      <w:proofErr w:type="spellEnd"/>
      <w:r w:rsidRPr="00A208DF">
        <w:rPr>
          <w:rFonts w:ascii="Sakkal Majalla" w:hAnsi="Sakkal Majalla" w:cs="Sakkal Majalla"/>
          <w:b/>
          <w:bCs/>
          <w:color w:val="365F91" w:themeColor="accent1" w:themeShade="BF"/>
          <w:rtl/>
        </w:rPr>
        <w:t xml:space="preserve"> </w:t>
      </w:r>
    </w:p>
    <w:sectPr w:rsidR="0009435F" w:rsidRPr="00A208DF" w:rsidSect="00114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628" w:bottom="1440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4D7ED" w14:textId="77777777" w:rsidR="00F729B9" w:rsidRDefault="00F729B9" w:rsidP="005561E7">
      <w:pPr>
        <w:spacing w:after="0" w:line="240" w:lineRule="auto"/>
      </w:pPr>
      <w:r>
        <w:separator/>
      </w:r>
    </w:p>
  </w:endnote>
  <w:endnote w:type="continuationSeparator" w:id="0">
    <w:p w14:paraId="4A173857" w14:textId="77777777" w:rsidR="00F729B9" w:rsidRDefault="00F729B9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Arial"/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altName w:val="Arial"/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5B200" w14:textId="77777777" w:rsidR="0048666B" w:rsidRDefault="004866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72956393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4"/>
        <w:szCs w:val="24"/>
      </w:rPr>
    </w:sdtEndPr>
    <w:sdtContent>
      <w:sdt>
        <w:sdtPr>
          <w:rPr>
            <w:rtl/>
          </w:rPr>
          <w:id w:val="-1736078522"/>
          <w:docPartObj>
            <w:docPartGallery w:val="Page Numbers (Top of Page)"/>
            <w:docPartUnique/>
          </w:docPartObj>
        </w:sdtPr>
        <w:sdtEndPr>
          <w:rPr>
            <w:rFonts w:ascii="Sakkal Majalla" w:hAnsi="Sakkal Majalla" w:cs="Sakkal Majalla"/>
            <w:b/>
            <w:bCs/>
            <w:sz w:val="24"/>
            <w:szCs w:val="24"/>
          </w:rPr>
        </w:sdtEndPr>
        <w:sdtContent>
          <w:p w14:paraId="06F9B7E0" w14:textId="77777777" w:rsidR="00E66846" w:rsidRDefault="00E66846">
            <w:pPr>
              <w:pStyle w:val="a4"/>
              <w:jc w:val="right"/>
              <w:rPr>
                <w:noProof/>
                <w:rtl/>
              </w:rPr>
            </w:pPr>
          </w:p>
          <w:p w14:paraId="350FC53F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535CDE" wp14:editId="161E7D4E">
                      <wp:simplePos x="0" y="0"/>
                      <wp:positionH relativeFrom="column">
                        <wp:posOffset>-904875</wp:posOffset>
                      </wp:positionH>
                      <wp:positionV relativeFrom="paragraph">
                        <wp:posOffset>23495</wp:posOffset>
                      </wp:positionV>
                      <wp:extent cx="10934700" cy="266700"/>
                      <wp:effectExtent l="0" t="0" r="0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7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8418C8" id="مستطيل 3" o:spid="_x0000_s1026" style="position:absolute;left:0;text-align:left;margin-left:-71.25pt;margin-top:1.85pt;width:861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" fillcolor="#027b98" stroked="f" strokeweight="2pt"/>
                  </w:pict>
                </mc:Fallback>
              </mc:AlternateContent>
            </w:r>
          </w:p>
          <w:p w14:paraId="390ED68E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0949E92B" w14:textId="45927699" w:rsidR="00BC38C8" w:rsidRPr="00EB0D6D" w:rsidRDefault="00BC38C8">
            <w:pPr>
              <w:pStyle w:val="a4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B0D6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ar-SA"/>
              </w:rPr>
              <w:t xml:space="preserve">الصفحة </w:t>
            </w:r>
            <w:r w:rsidR="00EB0D6D" w:rsidRPr="00EB0D6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  <w:r w:rsidRPr="00EB0D6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ar-SA"/>
              </w:rPr>
              <w:t xml:space="preserve"> من </w:t>
            </w:r>
            <w:r w:rsidR="00EB0D6D" w:rsidRPr="00EB0D6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sdtContent>
      </w:sdt>
    </w:sdtContent>
  </w:sdt>
  <w:p w14:paraId="7382D974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3005D" w14:textId="77777777" w:rsidR="0048666B" w:rsidRDefault="004866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80968" w14:textId="77777777" w:rsidR="00F729B9" w:rsidRDefault="00F729B9" w:rsidP="005561E7">
      <w:pPr>
        <w:spacing w:after="0" w:line="240" w:lineRule="auto"/>
      </w:pPr>
      <w:r>
        <w:separator/>
      </w:r>
    </w:p>
  </w:footnote>
  <w:footnote w:type="continuationSeparator" w:id="0">
    <w:p w14:paraId="22980C99" w14:textId="77777777" w:rsidR="00F729B9" w:rsidRDefault="00F729B9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FA65" w14:textId="77777777" w:rsidR="0048666B" w:rsidRDefault="004866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637AD" w14:textId="77777777" w:rsidR="005561E7" w:rsidRDefault="0009435F" w:rsidP="005E4D3D">
    <w:pPr>
      <w:pStyle w:val="a3"/>
      <w:tabs>
        <w:tab w:val="clear" w:pos="8306"/>
        <w:tab w:val="right" w:pos="8448"/>
      </w:tabs>
      <w:ind w:left="-1493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FEBEA" wp14:editId="6BAA4786">
              <wp:simplePos x="0" y="0"/>
              <wp:positionH relativeFrom="column">
                <wp:posOffset>4537710</wp:posOffset>
              </wp:positionH>
              <wp:positionV relativeFrom="paragraph">
                <wp:posOffset>0</wp:posOffset>
              </wp:positionV>
              <wp:extent cx="3419475" cy="962025"/>
              <wp:effectExtent l="0" t="0" r="9525" b="9525"/>
              <wp:wrapSquare wrapText="bothSides"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194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10345" w14:textId="77777777" w:rsidR="00F24264" w:rsidRPr="00F24264" w:rsidRDefault="00F24264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جامعة الأميرة نورة بنت عبدالرحمن</w:t>
                          </w:r>
                        </w:p>
                        <w:p w14:paraId="3FE73A32" w14:textId="77777777" w:rsidR="005561E7" w:rsidRPr="00F24264" w:rsidRDefault="005561E7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وكالة الجامعة للشؤون التعليمية</w:t>
                          </w:r>
                        </w:p>
                        <w:p w14:paraId="24B0589F" w14:textId="4EB990AB" w:rsidR="00731BD5" w:rsidRPr="00F24264" w:rsidRDefault="00406145" w:rsidP="0052586B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PT Bold Heading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48666B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وحدة </w:t>
                          </w:r>
                          <w:r w:rsidR="00244EE8" w:rsidRPr="0048666B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 المتعاونين من خارج الجامعة</w:t>
                          </w:r>
                        </w:p>
                        <w:p w14:paraId="1C44980B" w14:textId="77777777" w:rsidR="00731BD5" w:rsidRPr="00574EA1" w:rsidRDefault="00731BD5" w:rsidP="005561E7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1FEBEA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357.3pt;margin-top:0;width:269.25pt;height:7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" stroked="f">
              <v:textbox>
                <w:txbxContent>
                  <w:p w14:paraId="16010345" w14:textId="77777777" w:rsidR="00F24264" w:rsidRPr="00F24264" w:rsidRDefault="00F24264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جامعة الأميرة نورة بنت </w:t>
                    </w:r>
                    <w:proofErr w:type="gramStart"/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عبدالرحمن</w:t>
                    </w:r>
                    <w:proofErr w:type="gramEnd"/>
                  </w:p>
                  <w:p w14:paraId="3FE73A32" w14:textId="77777777" w:rsidR="005561E7" w:rsidRPr="00F24264" w:rsidRDefault="005561E7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وكالة الجامعة للشؤون التعليمية</w:t>
                    </w:r>
                  </w:p>
                  <w:p w14:paraId="24B0589F" w14:textId="4EB990AB" w:rsidR="00731BD5" w:rsidRPr="00F24264" w:rsidRDefault="00406145" w:rsidP="0052586B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PT Bold Heading"/>
                        <w:b/>
                        <w:bCs/>
                        <w:sz w:val="24"/>
                        <w:szCs w:val="24"/>
                        <w:rtl/>
                      </w:rPr>
                    </w:pPr>
                    <w:proofErr w:type="gramStart"/>
                    <w:r w:rsidRPr="0048666B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وحدة </w:t>
                    </w:r>
                    <w:r w:rsidR="00244EE8" w:rsidRPr="0048666B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 المتعاونين</w:t>
                    </w:r>
                    <w:proofErr w:type="gramEnd"/>
                    <w:r w:rsidR="00244EE8" w:rsidRPr="0048666B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 من خارج الجامعة</w:t>
                    </w:r>
                    <w:bookmarkStart w:id="1" w:name="_GoBack"/>
                    <w:bookmarkEnd w:id="1"/>
                  </w:p>
                  <w:p w14:paraId="1C44980B" w14:textId="77777777" w:rsidR="00731BD5" w:rsidRPr="00574EA1" w:rsidRDefault="00731BD5" w:rsidP="005561E7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D3D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6BF82" wp14:editId="126DEAB8">
              <wp:simplePos x="0" y="0"/>
              <wp:positionH relativeFrom="column">
                <wp:posOffset>-971550</wp:posOffset>
              </wp:positionH>
              <wp:positionV relativeFrom="paragraph">
                <wp:posOffset>1028700</wp:posOffset>
              </wp:positionV>
              <wp:extent cx="11001375" cy="28575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1A6694" w14:textId="77777777" w:rsidR="00BB4508" w:rsidRPr="00BB4508" w:rsidRDefault="00BB4508" w:rsidP="00BB45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BB4508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B4508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B4508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إنجاز</w:t>
                          </w:r>
                          <w:r w:rsidRPr="00BB4508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B4508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المهمة</w:t>
                          </w:r>
                          <w:r w:rsidR="008B1ED6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للوحدات التدريسية الزائدة للمتعاونين</w:t>
                          </w:r>
                          <w:r w:rsidRPr="00BB4508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B4508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                                  </w:t>
                          </w:r>
                          <w:r w:rsidRPr="00BB4508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رمز النموذج : </w:t>
                          </w:r>
                          <w:r w:rsidRPr="00BB4508">
                            <w:rPr>
                              <w:b/>
                              <w:bCs/>
                              <w:color w:val="000000" w:themeColor="text1"/>
                            </w:rPr>
                            <w:t>0130-F095</w:t>
                          </w:r>
                        </w:p>
                        <w:p w14:paraId="65DE12E8" w14:textId="77777777" w:rsidR="00BC38C8" w:rsidRPr="005A150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E86BF82" id="مستطيل 2" o:spid="_x0000_s1028" style="position:absolute;left:0;text-align:left;margin-left:-76.5pt;margin-top:81pt;width:86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4E1A6694" w14:textId="77777777" w:rsidR="00BB4508" w:rsidRPr="00BB4508" w:rsidRDefault="00BB4508" w:rsidP="00BB45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BB4508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B4508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B4508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إنجاز</w:t>
                    </w:r>
                    <w:r w:rsidRPr="00BB4508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B4508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المهمة</w:t>
                    </w:r>
                    <w:r w:rsidR="008B1ED6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للوحدات التدريسية الزائدة للمتعاونين</w:t>
                    </w:r>
                    <w:r w:rsidRPr="00BB4508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B4508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                                  </w:t>
                    </w:r>
                    <w:r w:rsidRPr="00BB4508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رمز </w:t>
                    </w:r>
                    <w:proofErr w:type="gramStart"/>
                    <w:r w:rsidRPr="00BB4508">
                      <w:rPr>
                        <w:b/>
                        <w:bCs/>
                        <w:color w:val="000000" w:themeColor="text1"/>
                        <w:rtl/>
                      </w:rPr>
                      <w:t>النموذج :</w:t>
                    </w:r>
                    <w:proofErr w:type="gramEnd"/>
                    <w:r w:rsidRPr="00BB4508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B4508">
                      <w:rPr>
                        <w:b/>
                        <w:bCs/>
                        <w:color w:val="000000" w:themeColor="text1"/>
                      </w:rPr>
                      <w:t>0130-F095</w:t>
                    </w:r>
                  </w:p>
                  <w:p w14:paraId="65DE12E8" w14:textId="77777777" w:rsidR="00BC38C8" w:rsidRPr="005A150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FE6A7A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D25E80" wp14:editId="2A801D2F">
              <wp:simplePos x="0" y="0"/>
              <wp:positionH relativeFrom="column">
                <wp:posOffset>118745</wp:posOffset>
              </wp:positionH>
              <wp:positionV relativeFrom="paragraph">
                <wp:posOffset>152400</wp:posOffset>
              </wp:positionV>
              <wp:extent cx="990600" cy="723900"/>
              <wp:effectExtent l="0" t="0" r="0" b="0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723900"/>
                      </a:xfrm>
                      <a:prstGeom prst="rect">
                        <a:avLst/>
                      </a:prstGeom>
                      <a:solidFill>
                        <a:srgbClr val="08B7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E50E82" w14:textId="77777777" w:rsidR="00FE6A7A" w:rsidRPr="00FE6A7A" w:rsidRDefault="00FE6A7A" w:rsidP="00E229C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E6A7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الإصدار الأول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D25E80" id="مستطيل 24" o:spid="_x0000_s1029" style="position:absolute;left:0;text-align:left;margin-left:9.35pt;margin-top:12pt;width:78pt;height:5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" fillcolor="#08b7c0" stroked="f" strokeweight="2pt">
              <v:textbox>
                <w:txbxContent>
                  <w:p w14:paraId="6AE50E82" w14:textId="77777777" w:rsidR="00FE6A7A" w:rsidRPr="00FE6A7A" w:rsidRDefault="00FE6A7A" w:rsidP="00E229CD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FE6A7A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الإصدار الأول</w:t>
                    </w:r>
                  </w:p>
                </w:txbxContent>
              </v:textbox>
            </v:rect>
          </w:pict>
        </mc:Fallback>
      </mc:AlternateContent>
    </w:r>
    <w:r w:rsidR="00F24264">
      <w:rPr>
        <w:noProof/>
      </w:rPr>
      <w:drawing>
        <wp:inline distT="0" distB="0" distL="0" distR="0" wp14:anchorId="0FEC4EE5" wp14:editId="779B7138">
          <wp:extent cx="1455053" cy="1133475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 بدون جامع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053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DE644" w14:textId="77777777" w:rsidR="0048666B" w:rsidRDefault="004866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73928"/>
    <w:multiLevelType w:val="hybridMultilevel"/>
    <w:tmpl w:val="EC564A66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6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20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2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6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6"/>
  </w:num>
  <w:num w:numId="27">
    <w:abstractNumId w:val="29"/>
  </w:num>
  <w:num w:numId="28">
    <w:abstractNumId w:val="21"/>
  </w:num>
  <w:num w:numId="29">
    <w:abstractNumId w:val="30"/>
  </w:num>
  <w:num w:numId="30">
    <w:abstractNumId w:val="18"/>
  </w:num>
  <w:num w:numId="31">
    <w:abstractNumId w:val="23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41B60"/>
    <w:rsid w:val="00066105"/>
    <w:rsid w:val="00067843"/>
    <w:rsid w:val="00087A4A"/>
    <w:rsid w:val="0009389D"/>
    <w:rsid w:val="0009435F"/>
    <w:rsid w:val="000B29BF"/>
    <w:rsid w:val="00114CE3"/>
    <w:rsid w:val="00184AFD"/>
    <w:rsid w:val="001D7255"/>
    <w:rsid w:val="001E0AAA"/>
    <w:rsid w:val="001E571A"/>
    <w:rsid w:val="001F3844"/>
    <w:rsid w:val="00234146"/>
    <w:rsid w:val="00244EE8"/>
    <w:rsid w:val="00272586"/>
    <w:rsid w:val="002E2547"/>
    <w:rsid w:val="00310DC3"/>
    <w:rsid w:val="003220DC"/>
    <w:rsid w:val="00351A1B"/>
    <w:rsid w:val="003B687D"/>
    <w:rsid w:val="003C3EB1"/>
    <w:rsid w:val="003C7DFC"/>
    <w:rsid w:val="003E4170"/>
    <w:rsid w:val="00406145"/>
    <w:rsid w:val="0043460F"/>
    <w:rsid w:val="00451666"/>
    <w:rsid w:val="004827F0"/>
    <w:rsid w:val="0048666B"/>
    <w:rsid w:val="004B3BE7"/>
    <w:rsid w:val="004D58F9"/>
    <w:rsid w:val="0052586B"/>
    <w:rsid w:val="005345A3"/>
    <w:rsid w:val="005561E7"/>
    <w:rsid w:val="00560C7D"/>
    <w:rsid w:val="00574EA1"/>
    <w:rsid w:val="005A1507"/>
    <w:rsid w:val="005E4D3D"/>
    <w:rsid w:val="005E52CA"/>
    <w:rsid w:val="005F1EF0"/>
    <w:rsid w:val="005F7B9F"/>
    <w:rsid w:val="00602D52"/>
    <w:rsid w:val="00642C7C"/>
    <w:rsid w:val="006A7D34"/>
    <w:rsid w:val="006B45FB"/>
    <w:rsid w:val="006D364C"/>
    <w:rsid w:val="00731BD5"/>
    <w:rsid w:val="00781441"/>
    <w:rsid w:val="0078689A"/>
    <w:rsid w:val="00790C6D"/>
    <w:rsid w:val="007C2F34"/>
    <w:rsid w:val="007D068F"/>
    <w:rsid w:val="007F1871"/>
    <w:rsid w:val="0080736A"/>
    <w:rsid w:val="00851957"/>
    <w:rsid w:val="00875301"/>
    <w:rsid w:val="008B1ED6"/>
    <w:rsid w:val="008B70A8"/>
    <w:rsid w:val="008D4F9D"/>
    <w:rsid w:val="008F156B"/>
    <w:rsid w:val="00967A82"/>
    <w:rsid w:val="00987E7F"/>
    <w:rsid w:val="009D054B"/>
    <w:rsid w:val="009D36BA"/>
    <w:rsid w:val="00A15BA9"/>
    <w:rsid w:val="00A208DF"/>
    <w:rsid w:val="00A33870"/>
    <w:rsid w:val="00A35336"/>
    <w:rsid w:val="00A8327F"/>
    <w:rsid w:val="00A964DF"/>
    <w:rsid w:val="00AB089B"/>
    <w:rsid w:val="00AB44A5"/>
    <w:rsid w:val="00AD1DDC"/>
    <w:rsid w:val="00AE0D40"/>
    <w:rsid w:val="00B4768B"/>
    <w:rsid w:val="00B522D8"/>
    <w:rsid w:val="00B80810"/>
    <w:rsid w:val="00BB4508"/>
    <w:rsid w:val="00BC38C8"/>
    <w:rsid w:val="00BE1247"/>
    <w:rsid w:val="00BE3698"/>
    <w:rsid w:val="00C00CE2"/>
    <w:rsid w:val="00C0226C"/>
    <w:rsid w:val="00C13FD0"/>
    <w:rsid w:val="00C24EF1"/>
    <w:rsid w:val="00C62480"/>
    <w:rsid w:val="00C76410"/>
    <w:rsid w:val="00C920A8"/>
    <w:rsid w:val="00CD6F94"/>
    <w:rsid w:val="00CF5605"/>
    <w:rsid w:val="00D0408C"/>
    <w:rsid w:val="00D307B5"/>
    <w:rsid w:val="00D56263"/>
    <w:rsid w:val="00D861F2"/>
    <w:rsid w:val="00D862BF"/>
    <w:rsid w:val="00D87D44"/>
    <w:rsid w:val="00D97B42"/>
    <w:rsid w:val="00DA5E18"/>
    <w:rsid w:val="00DE0CA4"/>
    <w:rsid w:val="00DF423A"/>
    <w:rsid w:val="00E229CD"/>
    <w:rsid w:val="00E52126"/>
    <w:rsid w:val="00E66846"/>
    <w:rsid w:val="00EB0D6D"/>
    <w:rsid w:val="00EC1FA9"/>
    <w:rsid w:val="00EE12A2"/>
    <w:rsid w:val="00EE5771"/>
    <w:rsid w:val="00F24264"/>
    <w:rsid w:val="00F425E6"/>
    <w:rsid w:val="00F7238B"/>
    <w:rsid w:val="00F729B9"/>
    <w:rsid w:val="00F73301"/>
    <w:rsid w:val="00F75D5B"/>
    <w:rsid w:val="00FB3831"/>
    <w:rsid w:val="00FE52B9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FE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2023-01-25T07:35:00Z</cp:lastPrinted>
  <dcterms:created xsi:type="dcterms:W3CDTF">2023-05-30T09:03:00Z</dcterms:created>
  <dcterms:modified xsi:type="dcterms:W3CDTF">2023-05-30T09:03:00Z</dcterms:modified>
</cp:coreProperties>
</file>