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17B0" w14:textId="77777777" w:rsidR="006D54B9" w:rsidRDefault="006D54B9" w:rsidP="00BC4C1A">
      <w:pPr>
        <w:spacing w:after="0" w:line="240" w:lineRule="auto"/>
        <w:ind w:right="-567"/>
        <w:jc w:val="center"/>
        <w:outlineLvl w:val="0"/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</w:pPr>
      <w:bookmarkStart w:id="0" w:name="_GoBack"/>
      <w:bookmarkEnd w:id="0"/>
    </w:p>
    <w:p w14:paraId="3A7C8CC3" w14:textId="77777777" w:rsidR="006D54B9" w:rsidRDefault="006D54B9" w:rsidP="00BC4C1A">
      <w:pPr>
        <w:spacing w:after="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</w:pPr>
    </w:p>
    <w:p w14:paraId="20B335D8" w14:textId="77777777" w:rsidR="00BC4C1A" w:rsidRPr="00F4280A" w:rsidRDefault="00BC4C1A" w:rsidP="00BC4C1A">
      <w:pPr>
        <w:spacing w:after="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>نموذج طلبات تعاون أعضاء هيئة التدريس</w:t>
      </w:r>
    </w:p>
    <w:p w14:paraId="16256A8D" w14:textId="77777777" w:rsidR="00BC4C1A" w:rsidRPr="00F4280A" w:rsidRDefault="00BC4C1A" w:rsidP="00BE4C83">
      <w:pPr>
        <w:spacing w:after="6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4"/>
          <w:szCs w:val="24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مع الجهات الأخرى </w:t>
      </w:r>
    </w:p>
    <w:p w14:paraId="347556D9" w14:textId="23A8CCA2" w:rsidR="00BC4C1A" w:rsidRPr="00F4280A" w:rsidRDefault="00BC4C1A" w:rsidP="00D76346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            الفصل الدراسي</w:t>
      </w:r>
      <w:r w:rsidR="006809BF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>.......................</w:t>
      </w: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</w:t>
      </w:r>
      <w:r w:rsidR="00D76346"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      </w:t>
      </w:r>
      <w:r w:rsidR="00BE4C83"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>من العام الجامعي</w:t>
      </w:r>
      <w:r w:rsidR="001626A5"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 </w:t>
      </w: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</w:t>
      </w:r>
      <w:r w:rsidR="006809BF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>....144</w:t>
      </w:r>
      <w:r w:rsidRPr="00F4280A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>هـ</w:t>
      </w:r>
    </w:p>
    <w:p w14:paraId="1491A272" w14:textId="77777777" w:rsidR="00BE4C83" w:rsidRPr="00F4280A" w:rsidRDefault="00BC4C1A" w:rsidP="00BE4C83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                                                             </w:t>
      </w:r>
    </w:p>
    <w:p w14:paraId="32119A33" w14:textId="77777777" w:rsidR="00BC4C1A" w:rsidRPr="00F4280A" w:rsidRDefault="00BE4C83" w:rsidP="00D76346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                                                                                                   </w:t>
      </w:r>
      <w:r w:rsidR="00BC4C1A"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الجهة المستفيدة:</w:t>
      </w:r>
      <w:r w:rsidR="0000712A"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</w:p>
    <w:p w14:paraId="68556580" w14:textId="015BAB67" w:rsidR="00BC4C1A" w:rsidRPr="00F4280A" w:rsidRDefault="00BC4C1A" w:rsidP="00D76346">
      <w:pPr>
        <w:spacing w:after="0" w:line="240" w:lineRule="auto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الكلية:</w:t>
      </w:r>
      <w:r w:rsidR="0000712A"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  <w:r w:rsidR="006809BF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..........................</w:t>
      </w:r>
    </w:p>
    <w:p w14:paraId="2F23CA93" w14:textId="789E7944" w:rsidR="00BC4C1A" w:rsidRPr="00F4280A" w:rsidRDefault="00BC4C1A" w:rsidP="00D76346">
      <w:pPr>
        <w:spacing w:after="0" w:line="240" w:lineRule="auto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القسم</w:t>
      </w:r>
      <w:r w:rsidR="0000712A" w:rsidRPr="00F4280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: </w:t>
      </w:r>
      <w:r w:rsidR="006809BF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........................</w:t>
      </w:r>
    </w:p>
    <w:p w14:paraId="0B1F3289" w14:textId="77777777" w:rsidR="00BC4C1A" w:rsidRPr="00F4280A" w:rsidRDefault="00BC4C1A" w:rsidP="00BC4C1A">
      <w:pPr>
        <w:spacing w:after="0" w:line="240" w:lineRule="auto"/>
        <w:ind w:left="95" w:firstLine="625"/>
        <w:rPr>
          <w:rFonts w:ascii="Sakkal Majalla" w:eastAsia="Times New Roman" w:hAnsi="Sakkal Majalla" w:cs="Sakkal Majalla"/>
          <w:sz w:val="14"/>
          <w:szCs w:val="14"/>
          <w:rtl/>
        </w:rPr>
      </w:pPr>
    </w:p>
    <w:tbl>
      <w:tblPr>
        <w:bidiVisual/>
        <w:tblW w:w="1294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075"/>
        <w:gridCol w:w="1075"/>
        <w:gridCol w:w="1843"/>
        <w:gridCol w:w="2151"/>
        <w:gridCol w:w="1592"/>
        <w:gridCol w:w="1369"/>
        <w:gridCol w:w="1076"/>
      </w:tblGrid>
      <w:tr w:rsidR="00747BD5" w:rsidRPr="00F4280A" w14:paraId="5F08F635" w14:textId="77777777" w:rsidTr="006D54B9">
        <w:trPr>
          <w:trHeight w:val="468"/>
          <w:jc w:val="center"/>
        </w:trPr>
        <w:tc>
          <w:tcPr>
            <w:tcW w:w="2765" w:type="dxa"/>
            <w:shd w:val="clear" w:color="auto" w:fill="4093A6"/>
            <w:vAlign w:val="center"/>
          </w:tcPr>
          <w:p w14:paraId="46E27009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الاســـــم</w:t>
            </w:r>
          </w:p>
        </w:tc>
        <w:tc>
          <w:tcPr>
            <w:tcW w:w="1075" w:type="dxa"/>
            <w:shd w:val="clear" w:color="auto" w:fill="4093A6"/>
            <w:vAlign w:val="center"/>
          </w:tcPr>
          <w:p w14:paraId="77F0E0EF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075" w:type="dxa"/>
            <w:shd w:val="clear" w:color="auto" w:fill="4093A6"/>
            <w:vAlign w:val="center"/>
          </w:tcPr>
          <w:p w14:paraId="6EF21E97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العبء التدريسي</w:t>
            </w:r>
          </w:p>
        </w:tc>
        <w:tc>
          <w:tcPr>
            <w:tcW w:w="1843" w:type="dxa"/>
            <w:shd w:val="clear" w:color="auto" w:fill="4093A6"/>
            <w:vAlign w:val="center"/>
          </w:tcPr>
          <w:p w14:paraId="598C8B1A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هل يستعين القسم بمتعاونين من خارج الجامعة</w:t>
            </w:r>
          </w:p>
        </w:tc>
        <w:tc>
          <w:tcPr>
            <w:tcW w:w="2151" w:type="dxa"/>
            <w:shd w:val="clear" w:color="auto" w:fill="4093A6"/>
            <w:vAlign w:val="center"/>
          </w:tcPr>
          <w:p w14:paraId="7FC15535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هل يدرس أو يشرف على رسالة خارج الجامعة</w:t>
            </w:r>
          </w:p>
        </w:tc>
        <w:tc>
          <w:tcPr>
            <w:tcW w:w="1592" w:type="dxa"/>
            <w:shd w:val="clear" w:color="auto" w:fill="4093A6"/>
            <w:vAlign w:val="center"/>
          </w:tcPr>
          <w:p w14:paraId="36EEE09E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نوعية التعاون المطلوب</w:t>
            </w:r>
          </w:p>
        </w:tc>
        <w:tc>
          <w:tcPr>
            <w:tcW w:w="1369" w:type="dxa"/>
            <w:shd w:val="clear" w:color="auto" w:fill="4093A6"/>
            <w:vAlign w:val="center"/>
          </w:tcPr>
          <w:p w14:paraId="052BEBBD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الوحدات التدريسية</w:t>
            </w:r>
          </w:p>
        </w:tc>
        <w:tc>
          <w:tcPr>
            <w:tcW w:w="1076" w:type="dxa"/>
            <w:shd w:val="clear" w:color="auto" w:fill="4093A6"/>
            <w:vAlign w:val="center"/>
          </w:tcPr>
          <w:p w14:paraId="00FF5914" w14:textId="77777777" w:rsidR="00747BD5" w:rsidRPr="006D54B9" w:rsidRDefault="00747BD5" w:rsidP="0025497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D54B9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ملاحظات</w:t>
            </w:r>
          </w:p>
        </w:tc>
      </w:tr>
      <w:tr w:rsidR="00747BD5" w:rsidRPr="00BC4C1A" w14:paraId="793F5E6F" w14:textId="77777777" w:rsidTr="0006177F">
        <w:trPr>
          <w:trHeight w:val="367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75DA33F5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F08281A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075" w:type="dxa"/>
            <w:shd w:val="clear" w:color="auto" w:fill="auto"/>
          </w:tcPr>
          <w:p w14:paraId="06F74F15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A17FBE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46AE6ED2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2CDE3D1D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4DB5EAB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ECBBDDB" w14:textId="77777777"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14:paraId="0F16CD66" w14:textId="77777777" w:rsidR="0006177F" w:rsidRDefault="0025497F" w:rsidP="0025497F">
      <w:pPr>
        <w:tabs>
          <w:tab w:val="left" w:pos="11775"/>
        </w:tabs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  <w:r w:rsidR="0006177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</w:t>
      </w:r>
    </w:p>
    <w:p w14:paraId="78D28C4E" w14:textId="136043F5" w:rsidR="0009435F" w:rsidRDefault="0006177F" w:rsidP="0006177F">
      <w:pPr>
        <w:tabs>
          <w:tab w:val="left" w:pos="11775"/>
        </w:tabs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</w:t>
      </w:r>
      <w:r w:rsidR="00B50229">
        <w:rPr>
          <w:rFonts w:ascii="Times New Roman" w:eastAsia="Times New Roman" w:hAnsi="Times New Roman" w:cs="PT Bold Heading" w:hint="cs"/>
          <w:sz w:val="28"/>
          <w:szCs w:val="28"/>
          <w:rtl/>
        </w:rPr>
        <w:t>الختم</w:t>
      </w: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</w:t>
      </w:r>
      <w:r w:rsidR="0025497F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</w:t>
      </w:r>
      <w:r w:rsidR="00BE4C83">
        <w:rPr>
          <w:rFonts w:ascii="Times New Roman" w:eastAsia="Times New Roman" w:hAnsi="Times New Roman" w:cs="PT Bold Heading" w:hint="cs"/>
          <w:sz w:val="28"/>
          <w:szCs w:val="28"/>
          <w:rtl/>
        </w:rPr>
        <w:t>عميدة الكلية</w:t>
      </w:r>
    </w:p>
    <w:p w14:paraId="405D8CC3" w14:textId="77777777" w:rsidR="00BE4C83" w:rsidRDefault="00BE4C83" w:rsidP="00BE4C83">
      <w:pPr>
        <w:tabs>
          <w:tab w:val="left" w:pos="11775"/>
        </w:tabs>
        <w:jc w:val="right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الاسم:.................................</w:t>
      </w:r>
    </w:p>
    <w:p w14:paraId="5FEDFB91" w14:textId="6B96E375" w:rsidR="00B50229" w:rsidRDefault="00BE4C83" w:rsidP="00BE4C83">
      <w:pPr>
        <w:tabs>
          <w:tab w:val="left" w:pos="11775"/>
        </w:tabs>
        <w:jc w:val="right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التوقيع:................................</w:t>
      </w:r>
    </w:p>
    <w:p w14:paraId="16A0E722" w14:textId="05E5C3FA" w:rsidR="00BE4C83" w:rsidRPr="00B50229" w:rsidRDefault="00B50229" w:rsidP="00B50229">
      <w:pPr>
        <w:tabs>
          <w:tab w:val="left" w:pos="96"/>
        </w:tabs>
        <w:rPr>
          <w:rFonts w:ascii="Sakkal Majalla" w:eastAsia="Times New Roman" w:hAnsi="Sakkal Majalla" w:cs="Sakkal Majalla"/>
          <w:b/>
          <w:bCs/>
          <w:color w:val="365F91" w:themeColor="accent1" w:themeShade="BF"/>
          <w:rtl/>
        </w:rPr>
      </w:pPr>
      <w:r w:rsidRPr="00B50229">
        <w:rPr>
          <w:rFonts w:ascii="Sakkal Majalla" w:eastAsia="Times New Roman" w:hAnsi="Sakkal Majalla" w:cs="Sakkal Majalla"/>
          <w:b/>
          <w:bCs/>
          <w:color w:val="365F91" w:themeColor="accent1" w:themeShade="BF"/>
          <w:rtl/>
        </w:rPr>
        <w:tab/>
      </w:r>
      <w:r w:rsidRPr="00B50229">
        <w:rPr>
          <w:rFonts w:ascii="Sakkal Majalla" w:eastAsia="Times New Roman" w:hAnsi="Sakkal Majalla" w:cs="Sakkal Majalla"/>
          <w:b/>
          <w:bCs/>
          <w:color w:val="365F91" w:themeColor="accent1" w:themeShade="BF"/>
        </w:rPr>
        <w:sym w:font="Wingdings" w:char="F03F"/>
      </w:r>
      <w:r w:rsidRPr="00B50229">
        <w:rPr>
          <w:rFonts w:ascii="Sakkal Majalla" w:eastAsia="Times New Roman" w:hAnsi="Sakkal Majalla" w:cs="Sakkal Majalla"/>
          <w:b/>
          <w:bCs/>
          <w:color w:val="365F91" w:themeColor="accent1" w:themeShade="BF"/>
          <w:rtl/>
        </w:rPr>
        <w:t xml:space="preserve">ت.البدر </w:t>
      </w:r>
    </w:p>
    <w:sectPr w:rsidR="00BE4C83" w:rsidRPr="00B50229" w:rsidSect="00A921C1">
      <w:headerReference w:type="default" r:id="rId8"/>
      <w:footerReference w:type="default" r:id="rId9"/>
      <w:pgSz w:w="16838" w:h="11906" w:orient="landscape"/>
      <w:pgMar w:top="2160" w:right="1628" w:bottom="1350" w:left="1080" w:header="18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E04A7" w14:textId="77777777" w:rsidR="00D92A6A" w:rsidRDefault="00D92A6A" w:rsidP="005561E7">
      <w:pPr>
        <w:spacing w:after="0" w:line="240" w:lineRule="auto"/>
      </w:pPr>
      <w:r>
        <w:separator/>
      </w:r>
    </w:p>
  </w:endnote>
  <w:endnote w:type="continuationSeparator" w:id="0">
    <w:p w14:paraId="2F810E00" w14:textId="77777777" w:rsidR="00D92A6A" w:rsidRDefault="00D92A6A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4"/>
        <w:szCs w:val="24"/>
      </w:rPr>
    </w:sdtEndPr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>
          <w:rPr>
            <w:rFonts w:ascii="Sakkal Majalla" w:hAnsi="Sakkal Majalla" w:cs="Sakkal Majalla"/>
            <w:b/>
            <w:bCs/>
            <w:sz w:val="24"/>
            <w:szCs w:val="24"/>
          </w:rPr>
        </w:sdtEndPr>
        <w:sdtContent>
          <w:p w14:paraId="5B27B64F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FA3C3" wp14:editId="36FA3154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80645</wp:posOffset>
                      </wp:positionV>
                      <wp:extent cx="10934700" cy="20955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E447A2" id="مستطيل 3" o:spid="_x0000_s1026" style="position:absolute;left:0;text-align:left;margin-left:-71.25pt;margin-top:6.35pt;width:86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" fillcolor="#027b98" stroked="f" strokeweight="2pt"/>
                  </w:pict>
                </mc:Fallback>
              </mc:AlternateContent>
            </w:r>
          </w:p>
          <w:p w14:paraId="1D89D1FD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4B49A6DC" w14:textId="1D023D54" w:rsidR="00BC38C8" w:rsidRPr="00B50229" w:rsidRDefault="00BC38C8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>الصفحة</w:t>
            </w:r>
            <w:r w:rsidR="00B50229"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="00B50229"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  <w:r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من</w:t>
            </w:r>
            <w:r w:rsidR="00B50229"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="00B50229" w:rsidRPr="00B502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6393187E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C55B" w14:textId="77777777" w:rsidR="00D92A6A" w:rsidRDefault="00D92A6A" w:rsidP="005561E7">
      <w:pPr>
        <w:spacing w:after="0" w:line="240" w:lineRule="auto"/>
      </w:pPr>
      <w:r>
        <w:separator/>
      </w:r>
    </w:p>
  </w:footnote>
  <w:footnote w:type="continuationSeparator" w:id="0">
    <w:p w14:paraId="578262BA" w14:textId="77777777" w:rsidR="00D92A6A" w:rsidRDefault="00D92A6A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FB4C" w14:textId="32B44A15" w:rsidR="005561E7" w:rsidRDefault="006D54B9" w:rsidP="006D54B9">
    <w:pPr>
      <w:pStyle w:val="a3"/>
      <w:tabs>
        <w:tab w:val="clear" w:pos="8306"/>
        <w:tab w:val="right" w:pos="8448"/>
      </w:tabs>
      <w:ind w:left="-117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BCEBD" wp14:editId="6EA55986">
              <wp:simplePos x="0" y="0"/>
              <wp:positionH relativeFrom="column">
                <wp:posOffset>290195</wp:posOffset>
              </wp:positionH>
              <wp:positionV relativeFrom="paragraph">
                <wp:posOffset>104775</wp:posOffset>
              </wp:positionV>
              <wp:extent cx="990600" cy="755015"/>
              <wp:effectExtent l="0" t="0" r="0" b="6985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55015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333EA" w14:textId="77777777"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24" o:spid="_x0000_s1026" style="position:absolute;left:0;text-align:left;margin-left:22.85pt;margin-top:8.25pt;width:78pt;height:5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" fillcolor="#08b7c0" stroked="f" strokeweight="2pt">
              <v:textbox>
                <w:txbxContent>
                  <w:p w14:paraId="374333EA" w14:textId="77777777"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E6FDD" wp14:editId="637AD301">
              <wp:simplePos x="0" y="0"/>
              <wp:positionH relativeFrom="column">
                <wp:posOffset>4213860</wp:posOffset>
              </wp:positionH>
              <wp:positionV relativeFrom="paragraph">
                <wp:posOffset>28575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F027F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142FA80B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034E62AD" w14:textId="62DDFBD8" w:rsidR="00731BD5" w:rsidRPr="00F24264" w:rsidRDefault="00C32002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32002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وحدة </w:t>
                          </w:r>
                          <w:r w:rsidR="00244EE8" w:rsidRPr="00C32002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712C2E8F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31.8pt;margin-top:2.25pt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HKOAIAADE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" stroked="f">
              <v:textbox>
                <w:txbxContent>
                  <w:p w14:paraId="699F027F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14:paraId="142FA80B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034E62AD" w14:textId="62DDFBD8" w:rsidR="00731BD5" w:rsidRPr="00F24264" w:rsidRDefault="00C32002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32002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وحدة </w:t>
                    </w:r>
                    <w:r w:rsidR="00244EE8" w:rsidRPr="00C32002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 من خارج الجامعة</w:t>
                    </w:r>
                  </w:p>
                  <w:p w14:paraId="712C2E8F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E369B" wp14:editId="498AD8A0">
              <wp:simplePos x="0" y="0"/>
              <wp:positionH relativeFrom="column">
                <wp:posOffset>-904875</wp:posOffset>
              </wp:positionH>
              <wp:positionV relativeFrom="paragraph">
                <wp:posOffset>1028065</wp:posOffset>
              </wp:positionV>
              <wp:extent cx="11001375" cy="3333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333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E3EFB4" w14:textId="1C1C0D88" w:rsidR="00646C84" w:rsidRPr="00AE5537" w:rsidRDefault="00646C84" w:rsidP="00646C84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eastAsia="Calibri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 طلبات تعاون أعضاء هيئة التدريس مع الجهات الأخرى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</w:t>
                          </w:r>
                          <w:r w:rsidRPr="00AE19B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 :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ذو القعدة 1444 هـ</w:t>
                          </w:r>
                        </w:p>
                        <w:p w14:paraId="2528CA1A" w14:textId="77777777" w:rsidR="00BC38C8" w:rsidRPr="00E74B4A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1.25pt;margin-top:80.95pt;width:86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" fillcolor="#027b98" stroked="f" strokeweight="2pt">
              <v:fill opacity="54227f"/>
              <v:textbox>
                <w:txbxContent>
                  <w:p w14:paraId="1AE3EFB4" w14:textId="1C1C0D88" w:rsidR="00646C84" w:rsidRPr="00AE5537" w:rsidRDefault="00646C84" w:rsidP="00646C84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eastAsia="Calibri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 طلبات تعاون أعضاء هيئة التدريس مع الجهات الأخرى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</w:t>
                    </w:r>
                    <w:r w:rsidRPr="00AE19B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 :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ذو القعدة 1444 هـ</w:t>
                    </w:r>
                  </w:p>
                  <w:p w14:paraId="2528CA1A" w14:textId="77777777" w:rsidR="00BC38C8" w:rsidRPr="00E74B4A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2C2924C7" wp14:editId="39AC5B69">
          <wp:extent cx="1533525" cy="1133475"/>
          <wp:effectExtent l="0" t="0" r="9525" b="952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5BB"/>
    <w:multiLevelType w:val="hybridMultilevel"/>
    <w:tmpl w:val="CD92E310"/>
    <w:lvl w:ilvl="0" w:tplc="78F613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1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2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7"/>
  </w:num>
  <w:num w:numId="27">
    <w:abstractNumId w:val="30"/>
  </w:num>
  <w:num w:numId="28">
    <w:abstractNumId w:val="22"/>
  </w:num>
  <w:num w:numId="29">
    <w:abstractNumId w:val="31"/>
  </w:num>
  <w:num w:numId="30">
    <w:abstractNumId w:val="19"/>
  </w:num>
  <w:num w:numId="31">
    <w:abstractNumId w:val="24"/>
  </w:num>
  <w:num w:numId="32">
    <w:abstractNumId w:val="0"/>
  </w:num>
  <w:num w:numId="33">
    <w:abstractNumId w:val="18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0712A"/>
    <w:rsid w:val="00041B60"/>
    <w:rsid w:val="0006177F"/>
    <w:rsid w:val="00067843"/>
    <w:rsid w:val="000814DD"/>
    <w:rsid w:val="00087A4A"/>
    <w:rsid w:val="0009435F"/>
    <w:rsid w:val="000D5E30"/>
    <w:rsid w:val="00114CE3"/>
    <w:rsid w:val="00151581"/>
    <w:rsid w:val="001626A5"/>
    <w:rsid w:val="001D7255"/>
    <w:rsid w:val="001E0AAA"/>
    <w:rsid w:val="001E571A"/>
    <w:rsid w:val="002001D5"/>
    <w:rsid w:val="00234146"/>
    <w:rsid w:val="00244EE8"/>
    <w:rsid w:val="0025497F"/>
    <w:rsid w:val="00310DC3"/>
    <w:rsid w:val="003403BE"/>
    <w:rsid w:val="00347EA1"/>
    <w:rsid w:val="003B4867"/>
    <w:rsid w:val="003C7DFC"/>
    <w:rsid w:val="003E4170"/>
    <w:rsid w:val="00420E04"/>
    <w:rsid w:val="00443065"/>
    <w:rsid w:val="004B3BE7"/>
    <w:rsid w:val="0052586B"/>
    <w:rsid w:val="005345A3"/>
    <w:rsid w:val="005561E7"/>
    <w:rsid w:val="00560C7D"/>
    <w:rsid w:val="00567817"/>
    <w:rsid w:val="00574EA1"/>
    <w:rsid w:val="005A1507"/>
    <w:rsid w:val="005E4D3D"/>
    <w:rsid w:val="005E52CA"/>
    <w:rsid w:val="005F1EF0"/>
    <w:rsid w:val="005F7B9F"/>
    <w:rsid w:val="00602D52"/>
    <w:rsid w:val="00616F7D"/>
    <w:rsid w:val="00642C7C"/>
    <w:rsid w:val="00646C84"/>
    <w:rsid w:val="006809BF"/>
    <w:rsid w:val="006A7D34"/>
    <w:rsid w:val="006D364C"/>
    <w:rsid w:val="006D54B9"/>
    <w:rsid w:val="00731BD5"/>
    <w:rsid w:val="00747BD5"/>
    <w:rsid w:val="00781441"/>
    <w:rsid w:val="00790C6D"/>
    <w:rsid w:val="007D068F"/>
    <w:rsid w:val="007D5A6B"/>
    <w:rsid w:val="007F1871"/>
    <w:rsid w:val="00851957"/>
    <w:rsid w:val="00884E59"/>
    <w:rsid w:val="00885E16"/>
    <w:rsid w:val="008D4F9D"/>
    <w:rsid w:val="00967A82"/>
    <w:rsid w:val="00987E7F"/>
    <w:rsid w:val="00994F4A"/>
    <w:rsid w:val="009D36BA"/>
    <w:rsid w:val="00A15BA9"/>
    <w:rsid w:val="00A35336"/>
    <w:rsid w:val="00A62C90"/>
    <w:rsid w:val="00A921C1"/>
    <w:rsid w:val="00A964DF"/>
    <w:rsid w:val="00AB089B"/>
    <w:rsid w:val="00AD03ED"/>
    <w:rsid w:val="00AD1DDC"/>
    <w:rsid w:val="00AE0D40"/>
    <w:rsid w:val="00B50229"/>
    <w:rsid w:val="00B80810"/>
    <w:rsid w:val="00BB4508"/>
    <w:rsid w:val="00BC38C8"/>
    <w:rsid w:val="00BC4C1A"/>
    <w:rsid w:val="00BE1247"/>
    <w:rsid w:val="00BE4C83"/>
    <w:rsid w:val="00C0226C"/>
    <w:rsid w:val="00C13FD0"/>
    <w:rsid w:val="00C32002"/>
    <w:rsid w:val="00C76410"/>
    <w:rsid w:val="00CD6F94"/>
    <w:rsid w:val="00D76346"/>
    <w:rsid w:val="00D861F2"/>
    <w:rsid w:val="00D862BF"/>
    <w:rsid w:val="00D92A6A"/>
    <w:rsid w:val="00DA5E18"/>
    <w:rsid w:val="00DD1F18"/>
    <w:rsid w:val="00DE0CA4"/>
    <w:rsid w:val="00DF423A"/>
    <w:rsid w:val="00E33749"/>
    <w:rsid w:val="00E74B4A"/>
    <w:rsid w:val="00E773EB"/>
    <w:rsid w:val="00EA3C1E"/>
    <w:rsid w:val="00EC1FA9"/>
    <w:rsid w:val="00EE12A2"/>
    <w:rsid w:val="00EF0422"/>
    <w:rsid w:val="00F24264"/>
    <w:rsid w:val="00F425E6"/>
    <w:rsid w:val="00F4280A"/>
    <w:rsid w:val="00F7238B"/>
    <w:rsid w:val="00F75D5B"/>
    <w:rsid w:val="00FA1169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3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2022-01-12T05:58:00Z</cp:lastPrinted>
  <dcterms:created xsi:type="dcterms:W3CDTF">2023-05-30T09:04:00Z</dcterms:created>
  <dcterms:modified xsi:type="dcterms:W3CDTF">2023-05-30T09:04:00Z</dcterms:modified>
</cp:coreProperties>
</file>