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A" w:rsidRPr="00FB0E2C" w:rsidRDefault="00881E07" w:rsidP="00FB0E2C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</w:rPr>
      </w:pPr>
      <w:bookmarkStart w:id="0" w:name="_GoBack"/>
      <w:bookmarkEnd w:id="0"/>
      <w:r w:rsidRPr="00FB0E2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قرار </w:t>
      </w:r>
      <w:r w:rsidRP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م</w:t>
      </w:r>
      <w:r w:rsid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و</w:t>
      </w:r>
      <w:r w:rsidRP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 xml:space="preserve">افقة </w:t>
      </w:r>
      <w:r w:rsidRPr="00FB0E2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اللجنة الدائمة للاستعانة بالكفاءات المتميزة</w:t>
      </w:r>
      <w:r w:rsidR="00802F6A" w:rsidRPr="00FB0E2C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FB0E2C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على </w:t>
      </w:r>
      <w:r w:rsidR="00BC4C1A" w:rsidRPr="00FB0E2C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طلبات تعاون أعضاء هيئة التدريس</w:t>
      </w:r>
      <w:r w:rsidRP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 xml:space="preserve"> بالجامعة</w:t>
      </w:r>
    </w:p>
    <w:p w:rsidR="00BC4C1A" w:rsidRDefault="00BC4C1A" w:rsidP="00FB0E2C">
      <w:pPr>
        <w:spacing w:after="6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</w:pPr>
      <w:r w:rsidRPr="00FB0E2C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مع الجهات الأخرى وقرار صاحب الصلاحية</w:t>
      </w:r>
    </w:p>
    <w:p w:rsidR="00BC4C1A" w:rsidRPr="002F2543" w:rsidRDefault="00BC4C1A" w:rsidP="007267A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2F2543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           </w:t>
      </w:r>
      <w:r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الفصل الدراسي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</w:t>
      </w:r>
      <w:r w:rsidR="002F2543" w:rsidRPr="002F2543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 xml:space="preserve"> </w:t>
      </w:r>
      <w:r w:rsidR="00947331"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من العام الجامعي  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......144</w:t>
      </w:r>
      <w:r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هـ</w:t>
      </w:r>
    </w:p>
    <w:p w:rsidR="00BC4C1A" w:rsidRPr="00563450" w:rsidRDefault="00BC4C1A" w:rsidP="00947331">
      <w:pPr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                                                              الجهة المستفيدة: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...............................</w:t>
      </w:r>
    </w:p>
    <w:p w:rsidR="00BC4C1A" w:rsidRPr="00563450" w:rsidRDefault="00BC4C1A" w:rsidP="00BC4C1A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الكلية:</w:t>
      </w:r>
      <w:r w:rsidR="003A4B62"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</w:t>
      </w:r>
      <w:r w:rsidR="00FB0E2C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 xml:space="preserve">                                                                                                                          </w:t>
      </w:r>
    </w:p>
    <w:p w:rsidR="00BC4C1A" w:rsidRPr="00563450" w:rsidRDefault="00BC4C1A" w:rsidP="00BC4C1A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القسم:</w:t>
      </w:r>
      <w:r w:rsidR="003A4B62"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</w:t>
      </w:r>
    </w:p>
    <w:p w:rsidR="00BC4C1A" w:rsidRPr="002F2543" w:rsidRDefault="00BC4C1A" w:rsidP="002038AB">
      <w:pPr>
        <w:spacing w:after="0" w:line="240" w:lineRule="auto"/>
        <w:ind w:left="95" w:firstLine="625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2F254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قرار اللجنة الدائمة للاستعانة بالكفاءات المتميزة للعضو الموضح بياناته أدناه</w:t>
      </w:r>
    </w:p>
    <w:p w:rsidR="00BC4C1A" w:rsidRPr="002F2543" w:rsidRDefault="00BC4C1A" w:rsidP="00BC4C1A">
      <w:pPr>
        <w:spacing w:after="0" w:line="240" w:lineRule="auto"/>
        <w:ind w:left="95" w:firstLine="625"/>
        <w:rPr>
          <w:rFonts w:ascii="Sakkal Majalla" w:eastAsia="Times New Roman" w:hAnsi="Sakkal Majalla" w:cs="Sakkal Majalla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18"/>
        <w:bidiVisual/>
        <w:tblW w:w="152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264"/>
        <w:gridCol w:w="992"/>
        <w:gridCol w:w="1418"/>
        <w:gridCol w:w="1842"/>
        <w:gridCol w:w="1418"/>
        <w:gridCol w:w="1276"/>
        <w:gridCol w:w="992"/>
        <w:gridCol w:w="1428"/>
        <w:gridCol w:w="1560"/>
      </w:tblGrid>
      <w:tr w:rsidR="002038AB" w:rsidRPr="002F2543" w:rsidTr="00563450">
        <w:trPr>
          <w:trHeight w:val="477"/>
        </w:trPr>
        <w:tc>
          <w:tcPr>
            <w:tcW w:w="3106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الاســـــم</w:t>
            </w:r>
          </w:p>
        </w:tc>
        <w:tc>
          <w:tcPr>
            <w:tcW w:w="1264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العبء التدريسي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rtl/>
              </w:rPr>
              <w:t>هل يستعين القسم بمتعاونين من خارج الجامعة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rtl/>
              </w:rPr>
              <w:t>هل يدرس أو يشرف على رسالة خارج الجامعة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نوعية التعاون المطلوب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الوحدات التدريسية</w:t>
            </w:r>
            <w:r w:rsidR="00962F09" w:rsidRPr="00962F09">
              <w:rPr>
                <w:rFonts w:ascii="Sakkal Majalla" w:eastAsia="Calibri" w:hAnsi="Sakkal Majalla" w:cs="Sakkal Majalla" w:hint="cs"/>
                <w:b/>
                <w:bCs/>
                <w:color w:val="C0504D" w:themeColor="accent2"/>
                <w:sz w:val="28"/>
                <w:szCs w:val="28"/>
                <w:rtl/>
              </w:rPr>
              <w:t>*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قرار اللجنة</w:t>
            </w:r>
          </w:p>
        </w:tc>
        <w:tc>
          <w:tcPr>
            <w:tcW w:w="1428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رقم القرار</w:t>
            </w:r>
          </w:p>
        </w:tc>
        <w:tc>
          <w:tcPr>
            <w:tcW w:w="1560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تاريخ القرار</w:t>
            </w:r>
          </w:p>
        </w:tc>
      </w:tr>
      <w:tr w:rsidR="002038AB" w:rsidRPr="002F2543" w:rsidTr="00563450">
        <w:tc>
          <w:tcPr>
            <w:tcW w:w="3106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0036" w:rsidRPr="00563450" w:rsidRDefault="00D20036" w:rsidP="002C1DA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BC4C1A" w:rsidRPr="002F2543" w:rsidRDefault="00BC4C1A" w:rsidP="00BC4C1A">
      <w:pPr>
        <w:spacing w:after="0" w:line="240" w:lineRule="auto"/>
        <w:jc w:val="center"/>
        <w:rPr>
          <w:rFonts w:ascii="Sakkal Majalla" w:eastAsia="Calibri" w:hAnsi="Sakkal Majalla" w:cs="Sakkal Majalla"/>
          <w:color w:val="C00000"/>
        </w:rPr>
      </w:pPr>
    </w:p>
    <w:p w:rsidR="0009435F" w:rsidRPr="002F2543" w:rsidRDefault="00BC4C1A" w:rsidP="00962F09">
      <w:pPr>
        <w:pStyle w:val="a5"/>
        <w:spacing w:after="0" w:line="240" w:lineRule="auto"/>
        <w:ind w:left="-612"/>
        <w:rPr>
          <w:rFonts w:cs="AL-Mohanad"/>
          <w:color w:val="C00000"/>
          <w:rtl/>
        </w:rPr>
      </w:pPr>
      <w:r w:rsidRPr="00962F09">
        <w:rPr>
          <w:rFonts w:ascii="Sakkal Majalla" w:eastAsia="Times New Roman" w:hAnsi="Sakkal Majalla" w:cs="Sakkal Majalla"/>
          <w:b/>
          <w:bCs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56334" wp14:editId="732B9E59">
                <wp:simplePos x="0" y="0"/>
                <wp:positionH relativeFrom="column">
                  <wp:posOffset>-361950</wp:posOffset>
                </wp:positionH>
                <wp:positionV relativeFrom="paragraph">
                  <wp:posOffset>245110</wp:posOffset>
                </wp:positionV>
                <wp:extent cx="3429635" cy="1085850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63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1A" w:rsidRDefault="00BC4C1A" w:rsidP="00BC4C1A">
                            <w:pPr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وكيلة الجامعة للشؤون التعليمية ورئيسة اللجنة</w:t>
                            </w:r>
                          </w:p>
                          <w:p w:rsidR="00BC4C1A" w:rsidRPr="00BC4C1A" w:rsidRDefault="00BC4C1A" w:rsidP="00BC4C1A">
                            <w:pPr>
                              <w:rPr>
                                <w:rFonts w:cs="PT Bold Heading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BC4C1A" w:rsidRPr="002D415E" w:rsidRDefault="00BC4C1A" w:rsidP="00BC4C1A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Pr="002D415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د. نوال بنت محمد الرشيد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356334"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6" type="#_x0000_t202" style="position:absolute;left:0;text-align:left;margin-left:-28.5pt;margin-top:19.3pt;width:270.05pt;height: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" filled="f" stroked="f">
                <v:textbox>
                  <w:txbxContent>
                    <w:p w:rsidR="00BC4C1A" w:rsidRDefault="00BC4C1A" w:rsidP="00BC4C1A">
                      <w:pPr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وكيلة الجامعة للشؤون التعليمية ورئيسة اللجنة</w:t>
                      </w:r>
                    </w:p>
                    <w:p w:rsidR="00BC4C1A" w:rsidRPr="00BC4C1A" w:rsidRDefault="00BC4C1A" w:rsidP="00BC4C1A">
                      <w:pPr>
                        <w:rPr>
                          <w:rFonts w:cs="PT Bold Heading"/>
                          <w:sz w:val="2"/>
                          <w:szCs w:val="2"/>
                          <w:rtl/>
                        </w:rPr>
                      </w:pPr>
                    </w:p>
                    <w:p w:rsidR="00BC4C1A" w:rsidRPr="002D415E" w:rsidRDefault="00BC4C1A" w:rsidP="00BC4C1A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Pr="002D415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د. نوال بنت محمد الرشيد</w:t>
                      </w:r>
                    </w:p>
                  </w:txbxContent>
                </v:textbox>
              </v:shape>
            </w:pict>
          </mc:Fallback>
        </mc:AlternateContent>
      </w:r>
      <w:r w:rsidR="00962F09" w:rsidRPr="00962F09">
        <w:rPr>
          <w:rFonts w:ascii="Sakkal Majalla" w:hAnsi="Sakkal Majalla" w:cs="Sakkal Majalla"/>
          <w:b/>
          <w:bCs/>
          <w:color w:val="C0504D" w:themeColor="accent2"/>
          <w:sz w:val="28"/>
          <w:szCs w:val="28"/>
        </w:rPr>
        <w:t>*</w:t>
      </w:r>
      <w:r w:rsidRPr="002F2543">
        <w:rPr>
          <w:rFonts w:ascii="Sakkal Majalla" w:hAnsi="Sakkal Majalla" w:cs="Sakkal Majalla"/>
          <w:sz w:val="26"/>
          <w:szCs w:val="26"/>
          <w:rtl/>
        </w:rPr>
        <w:t>يراعي الالتزام بعدد الساعات الموافق عليها من اللجنة كحد أقصى.</w:t>
      </w:r>
    </w:p>
    <w:p w:rsidR="003A4B62" w:rsidRDefault="002F2543" w:rsidP="002F2543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الختم</w:t>
      </w:r>
    </w:p>
    <w:p w:rsidR="003A4B62" w:rsidRDefault="003A4B62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3A4B62" w:rsidRDefault="003A4B62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2F2543" w:rsidRDefault="002F2543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2F2543" w:rsidRDefault="002F2543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3A4B62" w:rsidRPr="002F2543" w:rsidRDefault="003A4B62" w:rsidP="00BC4C1A">
      <w:pPr>
        <w:spacing w:after="0" w:line="240" w:lineRule="auto"/>
        <w:rPr>
          <w:rFonts w:ascii="Times New Roman" w:eastAsia="Times New Roman" w:hAnsi="Times New Roman" w:cs="AL-Mohanad Bold"/>
          <w:color w:val="0070C0"/>
          <w:sz w:val="20"/>
          <w:szCs w:val="20"/>
          <w:rtl/>
        </w:rPr>
      </w:pPr>
      <w:r w:rsidRPr="002F2543">
        <w:rPr>
          <w:rFonts w:ascii="Times New Roman" w:eastAsia="Times New Roman" w:hAnsi="Times New Roman" w:cs="AL-Mohanad Bold" w:hint="cs"/>
          <w:color w:val="0070C0"/>
          <w:sz w:val="20"/>
          <w:szCs w:val="20"/>
        </w:rPr>
        <w:sym w:font="Wingdings" w:char="F03F"/>
      </w:r>
      <w:r w:rsidR="00D20036" w:rsidRPr="002F2543">
        <w:rPr>
          <w:rFonts w:ascii="Times New Roman" w:eastAsia="Times New Roman" w:hAnsi="Times New Roman" w:cs="AL-Mohanad Bold" w:hint="cs"/>
          <w:color w:val="0070C0"/>
          <w:sz w:val="20"/>
          <w:szCs w:val="20"/>
          <w:rtl/>
        </w:rPr>
        <w:t xml:space="preserve"> </w:t>
      </w:r>
      <w:r w:rsidR="00F035EE">
        <w:rPr>
          <w:rFonts w:ascii="Times New Roman" w:eastAsia="Times New Roman" w:hAnsi="Times New Roman" w:cs="AL-Mohanad Bold" w:hint="cs"/>
          <w:color w:val="0070C0"/>
          <w:sz w:val="20"/>
          <w:szCs w:val="20"/>
          <w:rtl/>
        </w:rPr>
        <w:t>ت.البدر</w:t>
      </w:r>
    </w:p>
    <w:sectPr w:rsidR="003A4B62" w:rsidRPr="002F2543" w:rsidSect="00A921C1">
      <w:headerReference w:type="default" r:id="rId9"/>
      <w:footerReference w:type="default" r:id="rId10"/>
      <w:pgSz w:w="16838" w:h="11906" w:orient="landscape"/>
      <w:pgMar w:top="2160" w:right="1628" w:bottom="1350" w:left="1080" w:header="18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C4" w:rsidRDefault="007472C4" w:rsidP="005561E7">
      <w:pPr>
        <w:spacing w:after="0" w:line="240" w:lineRule="auto"/>
      </w:pPr>
      <w:r>
        <w:separator/>
      </w:r>
    </w:p>
  </w:endnote>
  <w:endnote w:type="continuationSeparator" w:id="0">
    <w:p w:rsidR="007472C4" w:rsidRDefault="007472C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8168E6" wp14:editId="2BA20EC1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80645</wp:posOffset>
                      </wp:positionV>
                      <wp:extent cx="10934700" cy="2095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6A6666" id="مستطيل 3" o:spid="_x0000_s1026" style="position:absolute;left:0;text-align:left;margin-left:-71.25pt;margin-top:6.35pt;width:86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="002F254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tl/>
                <w:lang w:val="ar-SA"/>
              </w:rPr>
              <w:t xml:space="preserve"> من </w:t>
            </w:r>
            <w:r w:rsidR="002F254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C4" w:rsidRDefault="007472C4" w:rsidP="005561E7">
      <w:pPr>
        <w:spacing w:after="0" w:line="240" w:lineRule="auto"/>
      </w:pPr>
      <w:r>
        <w:separator/>
      </w:r>
    </w:p>
  </w:footnote>
  <w:footnote w:type="continuationSeparator" w:id="0">
    <w:p w:rsidR="007472C4" w:rsidRDefault="007472C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E74B4A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9C80B" wp14:editId="2FEC4EE0">
              <wp:simplePos x="0" y="0"/>
              <wp:positionH relativeFrom="column">
                <wp:posOffset>290195</wp:posOffset>
              </wp:positionH>
              <wp:positionV relativeFrom="paragraph">
                <wp:posOffset>28575</wp:posOffset>
              </wp:positionV>
              <wp:extent cx="990600" cy="755015"/>
              <wp:effectExtent l="0" t="0" r="0" b="6985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55015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01C2608" id="مستطيل 24" o:spid="_x0000_s1027" style="position:absolute;left:0;text-align:left;margin-left:22.85pt;margin-top:2.25pt;width:78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" fillcolor="#08b7c0" stroked="f" strokeweight="2pt">
              <v:textbox>
                <w:txbxContent>
                  <w:p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AAB0A" wp14:editId="23A052EF">
              <wp:simplePos x="0" y="0"/>
              <wp:positionH relativeFrom="column">
                <wp:posOffset>-971550</wp:posOffset>
              </wp:positionH>
              <wp:positionV relativeFrom="paragraph">
                <wp:posOffset>876300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4B4A" w:rsidRPr="00E74B4A" w:rsidRDefault="003B4867" w:rsidP="00E25C7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B4867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3B4867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موافقة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اللجنة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الدائمة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للاستعانة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بالكفاءات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المتميزة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بالجامعة مع الجهات الأخرى              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 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74B4A" w:rsidRPr="00E74B4A">
                            <w:rPr>
                              <w:b/>
                              <w:bCs/>
                              <w:color w:val="000000" w:themeColor="text1"/>
                            </w:rPr>
                            <w:t>0130-F1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08</w:t>
                          </w:r>
                        </w:p>
                        <w:p w:rsidR="00BC38C8" w:rsidRPr="00E74B4A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5pt;margin-top:69pt;width:866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" fillcolor="#027b98" stroked="f" strokeweight="2pt">
              <v:fill opacity="54227f"/>
              <v:textbox>
                <w:txbxContent>
                  <w:p w:rsidR="00E74B4A" w:rsidRPr="00E74B4A" w:rsidRDefault="003B4867" w:rsidP="00E25C7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3B4867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3B4867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موافقة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اللجنة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الدائمة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للاستعانة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بالكفاءات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المتميزة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بالجامعة مع الجهات الأخرى                  </w:t>
                    </w:r>
                    <w:r>
                      <w:rPr>
                        <w:b/>
                        <w:bCs/>
                        <w:color w:val="000000" w:themeColor="text1"/>
                        <w:rtl/>
                      </w:rPr>
                      <w:t>رمز النموذج :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74B4A" w:rsidRPr="00E74B4A">
                      <w:rPr>
                        <w:b/>
                        <w:bCs/>
                        <w:color w:val="000000" w:themeColor="text1"/>
                      </w:rPr>
                      <w:t>0130-F1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08</w:t>
                    </w:r>
                  </w:p>
                  <w:p w:rsidR="00BC38C8" w:rsidRPr="00E74B4A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09435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9A6C6C" wp14:editId="373E3DA8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FD41EC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D41EC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FD41EC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7290AD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357.3pt;margin-top:0;width:269.25pt;height:75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FD41EC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FD41EC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FD41EC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</w:t>
                    </w:r>
                    <w:proofErr w:type="gramEnd"/>
                    <w:r w:rsidR="00244EE8" w:rsidRPr="00FD41EC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من خارج الجامعة</w:t>
                    </w:r>
                    <w:bookmarkStart w:id="1" w:name="_GoBack"/>
                    <w:bookmarkEnd w:id="1"/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4264">
      <w:rPr>
        <w:noProof/>
      </w:rPr>
      <w:drawing>
        <wp:inline distT="0" distB="0" distL="0" distR="0" wp14:anchorId="69D02860" wp14:editId="71A9DC9D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5BB"/>
    <w:multiLevelType w:val="hybridMultilevel"/>
    <w:tmpl w:val="CD92E310"/>
    <w:lvl w:ilvl="0" w:tplc="78F613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1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7"/>
  </w:num>
  <w:num w:numId="27">
    <w:abstractNumId w:val="30"/>
  </w:num>
  <w:num w:numId="28">
    <w:abstractNumId w:val="22"/>
  </w:num>
  <w:num w:numId="29">
    <w:abstractNumId w:val="31"/>
  </w:num>
  <w:num w:numId="30">
    <w:abstractNumId w:val="19"/>
  </w:num>
  <w:num w:numId="31">
    <w:abstractNumId w:val="24"/>
  </w:num>
  <w:num w:numId="32">
    <w:abstractNumId w:val="0"/>
  </w:num>
  <w:num w:numId="33">
    <w:abstractNumId w:val="18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7843"/>
    <w:rsid w:val="000814DD"/>
    <w:rsid w:val="00087A4A"/>
    <w:rsid w:val="0009435F"/>
    <w:rsid w:val="000D5E30"/>
    <w:rsid w:val="00114CE3"/>
    <w:rsid w:val="00151581"/>
    <w:rsid w:val="001D7255"/>
    <w:rsid w:val="001E0AAA"/>
    <w:rsid w:val="001E571A"/>
    <w:rsid w:val="002038AB"/>
    <w:rsid w:val="00234146"/>
    <w:rsid w:val="00244EE8"/>
    <w:rsid w:val="002C1DA9"/>
    <w:rsid w:val="002F2543"/>
    <w:rsid w:val="00310DC3"/>
    <w:rsid w:val="003A4B62"/>
    <w:rsid w:val="003B4867"/>
    <w:rsid w:val="003C7DFC"/>
    <w:rsid w:val="003E4170"/>
    <w:rsid w:val="003E6D53"/>
    <w:rsid w:val="00420E04"/>
    <w:rsid w:val="00443065"/>
    <w:rsid w:val="004B3BE7"/>
    <w:rsid w:val="0052586B"/>
    <w:rsid w:val="005345A3"/>
    <w:rsid w:val="005561E7"/>
    <w:rsid w:val="00560C7D"/>
    <w:rsid w:val="00563450"/>
    <w:rsid w:val="00567817"/>
    <w:rsid w:val="00574EA1"/>
    <w:rsid w:val="005A1507"/>
    <w:rsid w:val="005E4D3D"/>
    <w:rsid w:val="005E52CA"/>
    <w:rsid w:val="005F1EF0"/>
    <w:rsid w:val="005F7B9F"/>
    <w:rsid w:val="00602D52"/>
    <w:rsid w:val="00642C7C"/>
    <w:rsid w:val="006A7D34"/>
    <w:rsid w:val="006D364C"/>
    <w:rsid w:val="007267AB"/>
    <w:rsid w:val="00731BD5"/>
    <w:rsid w:val="007472C4"/>
    <w:rsid w:val="00781441"/>
    <w:rsid w:val="00790C6D"/>
    <w:rsid w:val="007D068F"/>
    <w:rsid w:val="007D5A6B"/>
    <w:rsid w:val="007F1871"/>
    <w:rsid w:val="00802F6A"/>
    <w:rsid w:val="00851957"/>
    <w:rsid w:val="00881E07"/>
    <w:rsid w:val="00884E59"/>
    <w:rsid w:val="00885FE1"/>
    <w:rsid w:val="008D4F9D"/>
    <w:rsid w:val="00947331"/>
    <w:rsid w:val="00962F09"/>
    <w:rsid w:val="00967A82"/>
    <w:rsid w:val="00987E7F"/>
    <w:rsid w:val="00994F4A"/>
    <w:rsid w:val="009D36BA"/>
    <w:rsid w:val="00A15BA9"/>
    <w:rsid w:val="00A35336"/>
    <w:rsid w:val="00A62C90"/>
    <w:rsid w:val="00A921C1"/>
    <w:rsid w:val="00A964DF"/>
    <w:rsid w:val="00AB089B"/>
    <w:rsid w:val="00AD03ED"/>
    <w:rsid w:val="00AD1DDC"/>
    <w:rsid w:val="00AE0D40"/>
    <w:rsid w:val="00B80810"/>
    <w:rsid w:val="00BB4508"/>
    <w:rsid w:val="00BC38C8"/>
    <w:rsid w:val="00BC4C1A"/>
    <w:rsid w:val="00BD342D"/>
    <w:rsid w:val="00BE1247"/>
    <w:rsid w:val="00C0226C"/>
    <w:rsid w:val="00C13FD0"/>
    <w:rsid w:val="00C76410"/>
    <w:rsid w:val="00CD6F94"/>
    <w:rsid w:val="00D20036"/>
    <w:rsid w:val="00D45CB3"/>
    <w:rsid w:val="00D861F2"/>
    <w:rsid w:val="00D862BF"/>
    <w:rsid w:val="00DA5E18"/>
    <w:rsid w:val="00DE0CA4"/>
    <w:rsid w:val="00DF423A"/>
    <w:rsid w:val="00E25C70"/>
    <w:rsid w:val="00E74B4A"/>
    <w:rsid w:val="00E773EB"/>
    <w:rsid w:val="00EC1FA9"/>
    <w:rsid w:val="00EE12A2"/>
    <w:rsid w:val="00EF0422"/>
    <w:rsid w:val="00F035EE"/>
    <w:rsid w:val="00F24264"/>
    <w:rsid w:val="00F425E6"/>
    <w:rsid w:val="00F7238B"/>
    <w:rsid w:val="00F75D5B"/>
    <w:rsid w:val="00FA1169"/>
    <w:rsid w:val="00FB0E2C"/>
    <w:rsid w:val="00FB3831"/>
    <w:rsid w:val="00FD41EC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E25B-CDD0-46F5-B0A0-875E81D9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2020-03-01T07:37:00Z</cp:lastPrinted>
  <dcterms:created xsi:type="dcterms:W3CDTF">2023-05-30T09:04:00Z</dcterms:created>
  <dcterms:modified xsi:type="dcterms:W3CDTF">2023-05-30T09:04:00Z</dcterms:modified>
</cp:coreProperties>
</file>