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5152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PNU" w:hint="cs"/>
          <w:sz w:val="20"/>
          <w:szCs w:val="20"/>
          <w:rtl/>
        </w:rPr>
      </w:pPr>
      <w:bookmarkStart w:id="0" w:name="_GoBack"/>
      <w:bookmarkEnd w:id="0"/>
    </w:p>
    <w:p w14:paraId="68847F8B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3E1DDFA6" w14:textId="481D4FC2" w:rsidR="008A23CA" w:rsidRPr="00B152E0" w:rsidRDefault="00B152E0" w:rsidP="008A23CA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B152E0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الفصلي للتدريب الميداني للفصل الدراسي ........... للعام الجامعي........ 144هـ</w:t>
      </w:r>
    </w:p>
    <w:p w14:paraId="4AEA611A" w14:textId="77777777" w:rsidR="00D234F2" w:rsidRDefault="00D234F2" w:rsidP="00D234F2">
      <w:pPr>
        <w:tabs>
          <w:tab w:val="left" w:pos="2997"/>
        </w:tabs>
        <w:jc w:val="center"/>
        <w:rPr>
          <w:rFonts w:cstheme="minorHAnsi"/>
          <w:b/>
          <w:bCs/>
          <w:rtl/>
        </w:rPr>
      </w:pPr>
    </w:p>
    <w:tbl>
      <w:tblPr>
        <w:tblStyle w:val="GridTable4Accent1"/>
        <w:tblpPr w:leftFromText="180" w:rightFromText="180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20"/>
        <w:gridCol w:w="1980"/>
        <w:gridCol w:w="1640"/>
      </w:tblGrid>
      <w:tr w:rsidR="00D234F2" w14:paraId="75A8FEC6" w14:textId="77777777" w:rsidTr="00D23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1C9BF58B" w14:textId="77777777" w:rsidR="00D234F2" w:rsidRPr="00B152E0" w:rsidRDefault="00D234F2" w:rsidP="00D234F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  <w:p w14:paraId="262799D5" w14:textId="77777777" w:rsidR="00D234F2" w:rsidRPr="00B152E0" w:rsidRDefault="00D234F2" w:rsidP="00D234F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152E0">
              <w:rPr>
                <w:rFonts w:ascii="Sakkal Majalla" w:hAnsi="Sakkal Majalla" w:cs="Sakkal Majalla"/>
                <w:sz w:val="28"/>
                <w:szCs w:val="28"/>
                <w:rtl/>
              </w:rPr>
              <w:t>حصر أعداد الطالبات المتدربات داخل وخارج الجامعة</w:t>
            </w:r>
          </w:p>
          <w:p w14:paraId="58454D08" w14:textId="77777777" w:rsidR="00D234F2" w:rsidRPr="00B152E0" w:rsidRDefault="00D234F2" w:rsidP="00D234F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34F2" w14:paraId="764FD67E" w14:textId="77777777" w:rsidTr="00D2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</w:tcBorders>
            <w:shd w:val="clear" w:color="auto" w:fill="4093A6"/>
            <w:vAlign w:val="center"/>
          </w:tcPr>
          <w:p w14:paraId="6F42EE15" w14:textId="10ABEA98" w:rsidR="00D234F2" w:rsidRPr="00B152E0" w:rsidRDefault="00D234F2" w:rsidP="00D234F2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B152E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خارج الجامعة</w:t>
            </w:r>
            <w:r w:rsidR="00B152E0" w:rsidRPr="00B152E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4093A6"/>
            <w:vAlign w:val="center"/>
          </w:tcPr>
          <w:p w14:paraId="75B49B14" w14:textId="32661121" w:rsidR="00D234F2" w:rsidRPr="00B152E0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152E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داخل الجامعة</w:t>
            </w:r>
            <w:r w:rsidR="00B152E0" w:rsidRPr="00B152E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4093A6"/>
            <w:vAlign w:val="center"/>
          </w:tcPr>
          <w:p w14:paraId="2CAE4D6C" w14:textId="77777777" w:rsidR="00D234F2" w:rsidRPr="00B152E0" w:rsidRDefault="00D234F2" w:rsidP="00D234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152E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093A6"/>
            <w:vAlign w:val="center"/>
          </w:tcPr>
          <w:p w14:paraId="35DCE527" w14:textId="77777777" w:rsidR="00D234F2" w:rsidRPr="00B152E0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152E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الكلية</w:t>
            </w:r>
          </w:p>
        </w:tc>
      </w:tr>
      <w:tr w:rsidR="00D234F2" w14:paraId="697FA137" w14:textId="77777777" w:rsidTr="00D234F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6FE48AFE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B52FC8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1AF6C8BA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087F3C79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3FAA94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34F2" w14:paraId="69F21521" w14:textId="77777777" w:rsidTr="00D2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6058B6AF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6655381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38416656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3FFFCF5A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C28EEE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34F2" w14:paraId="13451EDA" w14:textId="77777777" w:rsidTr="00D234F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07217692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9CE81E0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7259491C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6656B619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94D1E6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5DBD50CF" w14:textId="77777777" w:rsidR="00D234F2" w:rsidRPr="002F3146" w:rsidRDefault="00D234F2" w:rsidP="00D234F2">
      <w:pPr>
        <w:tabs>
          <w:tab w:val="left" w:pos="2997"/>
        </w:tabs>
        <w:jc w:val="center"/>
        <w:rPr>
          <w:color w:val="000000" w:themeColor="text1"/>
          <w:rtl/>
        </w:rPr>
      </w:pPr>
    </w:p>
    <w:p w14:paraId="42D1F735" w14:textId="77777777" w:rsidR="00D234F2" w:rsidRDefault="00D234F2" w:rsidP="00D234F2">
      <w:pPr>
        <w:tabs>
          <w:tab w:val="left" w:pos="2997"/>
        </w:tabs>
        <w:rPr>
          <w:rtl/>
        </w:rPr>
      </w:pPr>
    </w:p>
    <w:p w14:paraId="0C057636" w14:textId="77777777" w:rsidR="00D234F2" w:rsidRDefault="00D234F2" w:rsidP="00D234F2">
      <w:pPr>
        <w:tabs>
          <w:tab w:val="left" w:pos="2997"/>
        </w:tabs>
        <w:rPr>
          <w:rtl/>
        </w:rPr>
      </w:pPr>
    </w:p>
    <w:p w14:paraId="4DA12F15" w14:textId="77777777" w:rsidR="00D234F2" w:rsidRDefault="00D234F2" w:rsidP="00D234F2">
      <w:pPr>
        <w:tabs>
          <w:tab w:val="left" w:pos="2997"/>
        </w:tabs>
        <w:rPr>
          <w:rtl/>
        </w:rPr>
      </w:pPr>
    </w:p>
    <w:p w14:paraId="7D37E0AA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63B2E067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6057B8FE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2060BF7E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3A9F08BC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3B981611" w14:textId="77777777" w:rsidR="00D234F2" w:rsidRDefault="00D234F2" w:rsidP="00D234F2">
      <w:pPr>
        <w:tabs>
          <w:tab w:val="left" w:pos="2997"/>
        </w:tabs>
        <w:ind w:left="-908"/>
        <w:rPr>
          <w:rFonts w:cstheme="minorHAnsi"/>
          <w:b/>
          <w:bCs/>
          <w:color w:val="FF0000"/>
          <w:sz w:val="20"/>
          <w:szCs w:val="20"/>
          <w:rtl/>
        </w:rPr>
      </w:pPr>
    </w:p>
    <w:p w14:paraId="5493510F" w14:textId="7A2F21FD" w:rsidR="00D234F2" w:rsidRPr="00D234F2" w:rsidRDefault="00D234F2" w:rsidP="00B152E0">
      <w:pPr>
        <w:tabs>
          <w:tab w:val="center" w:pos="3699"/>
        </w:tabs>
        <w:ind w:left="-908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D234F2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  </w:t>
      </w:r>
      <w:r w:rsidR="00B152E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*</w:t>
      </w:r>
      <w:r w:rsidRPr="00D234F2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ملاحظة</w:t>
      </w:r>
      <w:r w:rsidR="00B152E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Pr="00D234F2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 ذكر أعداد في خانة داخل وخارج الجامعة.</w:t>
      </w:r>
      <w:r w:rsidRPr="00D234F2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ab/>
      </w:r>
    </w:p>
    <w:p w14:paraId="64FBC3FB" w14:textId="77777777" w:rsidR="008A23CA" w:rsidRPr="008A23CA" w:rsidRDefault="008A23CA" w:rsidP="008A23CA">
      <w:pPr>
        <w:spacing w:after="0" w:line="240" w:lineRule="auto"/>
        <w:rPr>
          <w:rFonts w:ascii="Times New Roman" w:eastAsia="Times New Roman" w:hAnsi="Times New Roman" w:cs="PT Bold Heading"/>
          <w:noProof/>
          <w:sz w:val="30"/>
          <w:szCs w:val="30"/>
          <w:rtl/>
          <w:lang w:eastAsia="ar-SA"/>
        </w:rPr>
      </w:pPr>
    </w:p>
    <w:p w14:paraId="299A6F84" w14:textId="77777777" w:rsidR="008A23CA" w:rsidRPr="008A23CA" w:rsidRDefault="008A23CA" w:rsidP="008A23CA">
      <w:pPr>
        <w:spacing w:after="0" w:line="240" w:lineRule="auto"/>
        <w:rPr>
          <w:rFonts w:ascii="Times New Roman" w:eastAsia="Times New Roman" w:hAnsi="Times New Roman" w:cs="PT Bold Heading"/>
          <w:noProof/>
          <w:sz w:val="30"/>
          <w:szCs w:val="30"/>
          <w:rtl/>
          <w:lang w:eastAsia="ar-SA"/>
        </w:rPr>
      </w:pPr>
    </w:p>
    <w:p w14:paraId="24B4F40B" w14:textId="77777777" w:rsidR="008A23CA" w:rsidRPr="008A23CA" w:rsidRDefault="008A23CA" w:rsidP="008A23CA">
      <w:pPr>
        <w:spacing w:after="0" w:line="240" w:lineRule="auto"/>
        <w:rPr>
          <w:rFonts w:ascii="Times New Roman" w:eastAsia="Times New Roman" w:hAnsi="Times New Roman" w:cs="PT Bold Heading"/>
          <w:noProof/>
          <w:sz w:val="30"/>
          <w:szCs w:val="30"/>
          <w:rtl/>
          <w:lang w:eastAsia="ar-SA"/>
        </w:rPr>
      </w:pPr>
    </w:p>
    <w:p w14:paraId="4D0322B6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0C577C5B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134A798A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2B256BBD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55A30BDF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699D48BD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51FC61FC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PNU"/>
          <w:sz w:val="24"/>
          <w:szCs w:val="24"/>
          <w:rtl/>
        </w:rPr>
      </w:pPr>
    </w:p>
    <w:p w14:paraId="5A47ECE4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tbl>
      <w:tblPr>
        <w:tblStyle w:val="GridTable4Accent1"/>
        <w:tblpPr w:leftFromText="180" w:rightFromText="180" w:vertAnchor="text" w:horzAnchor="margin" w:tblpY="-55"/>
        <w:tblW w:w="9288" w:type="dxa"/>
        <w:tblLook w:val="04A0" w:firstRow="1" w:lastRow="0" w:firstColumn="1" w:lastColumn="0" w:noHBand="0" w:noVBand="1"/>
      </w:tblPr>
      <w:tblGrid>
        <w:gridCol w:w="1559"/>
        <w:gridCol w:w="1708"/>
        <w:gridCol w:w="1743"/>
        <w:gridCol w:w="1734"/>
        <w:gridCol w:w="2544"/>
      </w:tblGrid>
      <w:tr w:rsidR="00D234F2" w14:paraId="24D866FC" w14:textId="77777777" w:rsidTr="00D23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31662F35" w14:textId="77777777" w:rsidR="00D234F2" w:rsidRPr="00D234F2" w:rsidRDefault="00D234F2" w:rsidP="00D234F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  <w:p w14:paraId="382DBF13" w14:textId="77777777" w:rsidR="00D234F2" w:rsidRPr="00D234F2" w:rsidRDefault="00D234F2" w:rsidP="00D234F2">
            <w:pPr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16"/>
                <w:szCs w:val="16"/>
                <w:rtl/>
              </w:rPr>
            </w:pPr>
            <w:r w:rsidRPr="00D234F2">
              <w:rPr>
                <w:rFonts w:ascii="Sakkal Majalla" w:hAnsi="Sakkal Majalla" w:cs="Sakkal Majalla"/>
                <w:sz w:val="28"/>
                <w:szCs w:val="28"/>
                <w:rtl/>
              </w:rPr>
              <w:t>برامج التهيئة قبل التدريب الميداني</w:t>
            </w:r>
          </w:p>
          <w:p w14:paraId="4E0805EE" w14:textId="77777777" w:rsidR="00D234F2" w:rsidRPr="00D234F2" w:rsidRDefault="00D234F2" w:rsidP="00D234F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234F2" w14:paraId="2E641138" w14:textId="77777777" w:rsidTr="00D2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1CF39E20" w14:textId="77777777" w:rsidR="00D234F2" w:rsidRPr="00D234F2" w:rsidRDefault="00D234F2" w:rsidP="00D234F2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D234F2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أدلة داعمة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4905FD87" w14:textId="18C879B3" w:rsidR="00D234F2" w:rsidRPr="00D234F2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مسمى الدورات وورش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العمل</w:t>
            </w: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(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إن</w:t>
            </w: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توفرت</w:t>
            </w: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05DBFDF6" w14:textId="77777777" w:rsidR="00D234F2" w:rsidRPr="00D234F2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مكان البرنامج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63AA78A4" w14:textId="77777777" w:rsidR="00D234F2" w:rsidRPr="00D234F2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تاريخ البرنامج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1DE32736" w14:textId="77777777" w:rsidR="00D234F2" w:rsidRPr="00D234F2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</w:tr>
      <w:tr w:rsidR="00D234F2" w14:paraId="5F8E0C9C" w14:textId="77777777" w:rsidTr="00D23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993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A24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378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BDF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8B056D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5C285F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56D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34F2" w14:paraId="793073EA" w14:textId="77777777" w:rsidTr="00D2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99CE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6B93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A76A3EB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4D15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E8E2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002B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FE231D5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39EABC6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34F2" w14:paraId="3DB8B851" w14:textId="77777777" w:rsidTr="00D23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BF8F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ABFC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D6FC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65BB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64CA" w14:textId="77777777" w:rsidR="00D234F2" w:rsidRDefault="00D234F2" w:rsidP="002D7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2347984" w14:textId="77777777" w:rsidR="00D234F2" w:rsidRDefault="00D234F2" w:rsidP="002D7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2269898" w14:textId="77777777" w:rsidR="00D234F2" w:rsidRDefault="00D234F2" w:rsidP="002D7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7B57FBD1" w14:textId="100545EC" w:rsidR="005236CB" w:rsidRDefault="005236CB" w:rsidP="006F6823">
      <w:pPr>
        <w:rPr>
          <w:rtl/>
        </w:rPr>
      </w:pPr>
    </w:p>
    <w:p w14:paraId="6FEC12B8" w14:textId="77777777" w:rsidR="006B27EE" w:rsidRDefault="006B27EE" w:rsidP="006F6823">
      <w:pPr>
        <w:rPr>
          <w:rtl/>
        </w:rPr>
      </w:pPr>
    </w:p>
    <w:p w14:paraId="4E970A50" w14:textId="77777777" w:rsidR="006B27EE" w:rsidRDefault="006B27EE" w:rsidP="006F6823">
      <w:pPr>
        <w:rPr>
          <w:rtl/>
        </w:rPr>
      </w:pPr>
    </w:p>
    <w:p w14:paraId="13738771" w14:textId="77777777" w:rsidR="006B27EE" w:rsidRDefault="006B27EE" w:rsidP="006F6823">
      <w:pPr>
        <w:rPr>
          <w:rtl/>
        </w:rPr>
      </w:pPr>
    </w:p>
    <w:p w14:paraId="521FAE80" w14:textId="77777777" w:rsidR="006B27EE" w:rsidRDefault="006B27EE" w:rsidP="006F6823">
      <w:pPr>
        <w:rPr>
          <w:rtl/>
        </w:rPr>
      </w:pPr>
    </w:p>
    <w:p w14:paraId="24764409" w14:textId="77777777" w:rsidR="006B27EE" w:rsidRDefault="006B27EE" w:rsidP="006F6823">
      <w:pPr>
        <w:rPr>
          <w:rtl/>
        </w:rPr>
      </w:pPr>
    </w:p>
    <w:p w14:paraId="681CD772" w14:textId="77777777" w:rsidR="006B27EE" w:rsidRDefault="006B27EE" w:rsidP="006F6823">
      <w:pPr>
        <w:rPr>
          <w:rtl/>
        </w:rPr>
      </w:pPr>
    </w:p>
    <w:p w14:paraId="358229E0" w14:textId="77777777" w:rsidR="006B27EE" w:rsidRDefault="006B27EE" w:rsidP="006F6823">
      <w:pPr>
        <w:rPr>
          <w:rtl/>
        </w:rPr>
      </w:pPr>
    </w:p>
    <w:p w14:paraId="5D8D3AB5" w14:textId="77777777" w:rsidR="006B27EE" w:rsidRDefault="006B27EE" w:rsidP="006F6823">
      <w:pPr>
        <w:rPr>
          <w:rtl/>
        </w:rPr>
      </w:pPr>
    </w:p>
    <w:p w14:paraId="0E1224C6" w14:textId="77777777" w:rsidR="006B27EE" w:rsidRDefault="006B27EE" w:rsidP="006F6823">
      <w:pPr>
        <w:rPr>
          <w:rtl/>
        </w:rPr>
      </w:pPr>
    </w:p>
    <w:p w14:paraId="69196C6F" w14:textId="77777777" w:rsidR="006B27EE" w:rsidRDefault="006B27EE" w:rsidP="006F6823">
      <w:pPr>
        <w:rPr>
          <w:rtl/>
        </w:rPr>
      </w:pPr>
    </w:p>
    <w:p w14:paraId="7AEA4779" w14:textId="77777777" w:rsidR="00493BE6" w:rsidRDefault="00493BE6" w:rsidP="006F6823">
      <w:pPr>
        <w:rPr>
          <w:rtl/>
        </w:rPr>
      </w:pPr>
    </w:p>
    <w:p w14:paraId="0F61DA7C" w14:textId="77777777" w:rsidR="006B27EE" w:rsidRDefault="006B27EE" w:rsidP="006F6823">
      <w:pPr>
        <w:rPr>
          <w:rtl/>
        </w:rPr>
      </w:pPr>
    </w:p>
    <w:p w14:paraId="380779B3" w14:textId="77777777" w:rsidR="006B27EE" w:rsidRDefault="006B27EE" w:rsidP="006F6823">
      <w:pPr>
        <w:rPr>
          <w:rtl/>
        </w:rPr>
      </w:pPr>
    </w:p>
    <w:p w14:paraId="11D499C7" w14:textId="77777777" w:rsidR="006B27EE" w:rsidRDefault="006B27EE" w:rsidP="006F6823">
      <w:pPr>
        <w:rPr>
          <w:rtl/>
        </w:rPr>
      </w:pPr>
    </w:p>
    <w:tbl>
      <w:tblPr>
        <w:tblStyle w:val="GridTable4Accent11"/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843"/>
        <w:gridCol w:w="2917"/>
        <w:gridCol w:w="2700"/>
      </w:tblGrid>
      <w:tr w:rsidR="006B27EE" w:rsidRPr="006B27EE" w14:paraId="40B02665" w14:textId="77777777" w:rsidTr="006B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93A6"/>
          </w:tcPr>
          <w:p w14:paraId="3B91FF0A" w14:textId="77777777" w:rsidR="006B27EE" w:rsidRPr="006B27EE" w:rsidRDefault="006B27EE" w:rsidP="006B27EE">
            <w:pPr>
              <w:jc w:val="center"/>
              <w:rPr>
                <w:rFonts w:cstheme="majorBidi"/>
                <w:sz w:val="16"/>
                <w:szCs w:val="16"/>
              </w:rPr>
            </w:pPr>
          </w:p>
          <w:p w14:paraId="6AF1EB16" w14:textId="77777777" w:rsidR="006B27EE" w:rsidRPr="006B27EE" w:rsidRDefault="006B27EE" w:rsidP="006B27E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27EE">
              <w:rPr>
                <w:rFonts w:ascii="Sakkal Majalla" w:hAnsi="Sakkal Majalla" w:cs="Sakkal Majalla"/>
                <w:sz w:val="28"/>
                <w:szCs w:val="28"/>
                <w:rtl/>
              </w:rPr>
              <w:t>متابعة التدريب الميداني</w:t>
            </w:r>
          </w:p>
          <w:p w14:paraId="5DD49DA2" w14:textId="77777777" w:rsidR="006B27EE" w:rsidRPr="006B27EE" w:rsidRDefault="006B27EE" w:rsidP="006B27EE">
            <w:pPr>
              <w:jc w:val="center"/>
              <w:rPr>
                <w:sz w:val="16"/>
                <w:szCs w:val="16"/>
              </w:rPr>
            </w:pPr>
          </w:p>
        </w:tc>
      </w:tr>
      <w:tr w:rsidR="006B27EE" w:rsidRPr="006B27EE" w14:paraId="74CB09FB" w14:textId="77777777" w:rsidTr="006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4093A6"/>
            <w:vAlign w:val="center"/>
          </w:tcPr>
          <w:p w14:paraId="40BDC2AA" w14:textId="77777777" w:rsidR="006B27EE" w:rsidRPr="006B27EE" w:rsidRDefault="006B27EE" w:rsidP="006B27EE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6B27E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عدد الزيارات من العضو(المشرف) لجهة التدريب</w:t>
            </w:r>
          </w:p>
        </w:tc>
        <w:tc>
          <w:tcPr>
            <w:tcW w:w="2843" w:type="dxa"/>
            <w:shd w:val="clear" w:color="auto" w:fill="4093A6"/>
            <w:vAlign w:val="center"/>
          </w:tcPr>
          <w:p w14:paraId="4AE1C2A8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6B27E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اسم العضو (المشرف) من الكلية</w:t>
            </w:r>
          </w:p>
        </w:tc>
        <w:tc>
          <w:tcPr>
            <w:tcW w:w="2917" w:type="dxa"/>
            <w:shd w:val="clear" w:color="auto" w:fill="4093A6"/>
            <w:vAlign w:val="center"/>
          </w:tcPr>
          <w:p w14:paraId="51F58B22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6B27E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طريقة التواصل بين جهة التدريب والعضو (المشرف) من جامعة الأميرة نورة بنت عبد الرحمن</w:t>
            </w:r>
          </w:p>
        </w:tc>
        <w:tc>
          <w:tcPr>
            <w:tcW w:w="2700" w:type="dxa"/>
            <w:shd w:val="clear" w:color="auto" w:fill="4093A6"/>
            <w:vAlign w:val="center"/>
          </w:tcPr>
          <w:p w14:paraId="53E78AF7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6B27E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</w:tr>
      <w:tr w:rsidR="006B27EE" w:rsidRPr="006B27EE" w14:paraId="7D0EAA36" w14:textId="77777777" w:rsidTr="006B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2C4AE3BC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500F7F62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7D96B581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9BE0D14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086B71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B27EE" w:rsidRPr="006B27EE" w14:paraId="2242C9AC" w14:textId="77777777" w:rsidTr="006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36A4C37E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69EC8593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31CD3936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9189A2B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DF3D63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B27EE" w:rsidRPr="006B27EE" w14:paraId="047A051C" w14:textId="77777777" w:rsidTr="006B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773F82A1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5A834EB3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7A6F1EBD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3FB2037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40F92A8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B27EE" w:rsidRPr="006B27EE" w14:paraId="459505C6" w14:textId="77777777" w:rsidTr="006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5822C0FD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48527E21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1FBD9820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781B8D3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9C4F24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B27EE" w:rsidRPr="006B27EE" w14:paraId="76B68F8E" w14:textId="77777777" w:rsidTr="006B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010B53C7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2A999A6A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61C592EC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3A258D6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636FDE2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241C214A" w14:textId="77777777" w:rsidR="006B27EE" w:rsidRDefault="006B27EE" w:rsidP="006F6823">
      <w:pPr>
        <w:rPr>
          <w:rtl/>
        </w:rPr>
      </w:pPr>
    </w:p>
    <w:p w14:paraId="6635DDFC" w14:textId="77777777" w:rsidR="006B27EE" w:rsidRPr="006F6823" w:rsidRDefault="006B27EE" w:rsidP="006F6823">
      <w:pPr>
        <w:rPr>
          <w:rtl/>
        </w:rPr>
      </w:pPr>
    </w:p>
    <w:sectPr w:rsidR="006B27EE" w:rsidRPr="006F6823" w:rsidSect="006B27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6F69" w14:textId="77777777" w:rsidR="002F199C" w:rsidRDefault="002F199C" w:rsidP="005561E7">
      <w:pPr>
        <w:spacing w:after="0" w:line="240" w:lineRule="auto"/>
      </w:pPr>
      <w:r>
        <w:separator/>
      </w:r>
    </w:p>
  </w:endnote>
  <w:endnote w:type="continuationSeparator" w:id="0">
    <w:p w14:paraId="1A94E688" w14:textId="77777777" w:rsidR="002F199C" w:rsidRDefault="002F199C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B246" w14:textId="57B71FE0" w:rsidR="00493BE6" w:rsidRPr="00493BE6" w:rsidRDefault="00493BE6" w:rsidP="00493BE6">
    <w:pPr>
      <w:pStyle w:val="a4"/>
      <w:tabs>
        <w:tab w:val="right" w:pos="8752"/>
      </w:tabs>
      <w:rPr>
        <w:rtl/>
        <w:lang w:val="ar-SA"/>
      </w:rPr>
    </w:pPr>
  </w:p>
  <w:p w14:paraId="0BC7CD8E" w14:textId="2A6D6A95" w:rsidR="006B27EE" w:rsidRPr="00493BE6" w:rsidRDefault="006B27EE" w:rsidP="00493BE6">
    <w:pPr>
      <w:pStyle w:val="a4"/>
      <w:jc w:val="right"/>
      <w:rPr>
        <w:rFonts w:cs="Calibri"/>
        <w:rtl/>
        <w:lang w:val="ar-SA"/>
      </w:rPr>
    </w:pPr>
    <w:r w:rsidRPr="00D234F2">
      <w:rPr>
        <w:rFonts w:cs="Times New Roman" w:hint="cs"/>
        <w:b/>
        <w:bCs/>
        <w:color w:val="0070C0"/>
        <w:sz w:val="20"/>
        <w:szCs w:val="20"/>
        <w:rtl/>
      </w:rPr>
      <w:t>ملاحظة</w:t>
    </w:r>
    <w:r>
      <w:rPr>
        <w:rFonts w:cstheme="minorHAnsi" w:hint="cs"/>
        <w:b/>
        <w:bCs/>
        <w:color w:val="0070C0"/>
        <w:sz w:val="20"/>
        <w:szCs w:val="20"/>
        <w:rtl/>
      </w:rPr>
      <w:t xml:space="preserve">: </w:t>
    </w:r>
    <w:r w:rsidRPr="00D234F2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 w:rsidRPr="00D234F2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D234F2">
      <w:rPr>
        <w:rFonts w:cstheme="minorHAnsi"/>
        <w:b/>
        <w:bCs/>
        <w:color w:val="0070C0"/>
        <w:sz w:val="20"/>
        <w:szCs w:val="20"/>
      </w:rPr>
      <w:t>word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D234F2">
      <w:rPr>
        <w:rFonts w:cs="Times New Roman"/>
        <w:b/>
        <w:bCs/>
        <w:color w:val="0070C0"/>
        <w:sz w:val="20"/>
        <w:szCs w:val="20"/>
        <w:rtl/>
      </w:rPr>
      <w:t xml:space="preserve"> بصيغ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 xml:space="preserve">ة </w:t>
    </w:r>
    <w:r w:rsidRPr="00D234F2">
      <w:rPr>
        <w:rFonts w:cstheme="minorHAnsi"/>
        <w:b/>
        <w:bCs/>
        <w:color w:val="0070C0"/>
        <w:sz w:val="20"/>
        <w:szCs w:val="20"/>
      </w:rPr>
      <w:t>PDF</w:t>
    </w:r>
    <w:r w:rsidRPr="00D234F2">
      <w:rPr>
        <w:rFonts w:cstheme="minorHAnsi" w:hint="cs"/>
        <w:b/>
        <w:bCs/>
        <w:color w:val="0070C0"/>
        <w:sz w:val="20"/>
        <w:szCs w:val="20"/>
        <w:rtl/>
      </w:rPr>
      <w:t xml:space="preserve"> .</w:t>
    </w:r>
    <w:r>
      <w:rPr>
        <w:rFonts w:hint="cs"/>
        <w:color w:val="0070C0"/>
        <w:sz w:val="20"/>
        <w:szCs w:val="20"/>
        <w:rtl/>
      </w:rPr>
      <w:t xml:space="preserve">    </w:t>
    </w:r>
    <w:r w:rsidR="00493BE6">
      <w:rPr>
        <w:rFonts w:hint="cs"/>
        <w:color w:val="0070C0"/>
        <w:sz w:val="20"/>
        <w:szCs w:val="20"/>
        <w:rtl/>
      </w:rPr>
      <w:t xml:space="preserve">            </w:t>
    </w:r>
    <w:r>
      <w:rPr>
        <w:rFonts w:hint="cs"/>
        <w:color w:val="0070C0"/>
        <w:sz w:val="20"/>
        <w:szCs w:val="20"/>
        <w:rtl/>
      </w:rPr>
      <w:t xml:space="preserve">                                                            </w:t>
    </w: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266C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266C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</w:p>
  <w:p w14:paraId="23E0DC75" w14:textId="77777777" w:rsidR="002D57BC" w:rsidRPr="00D234F2" w:rsidRDefault="002D57BC" w:rsidP="00D234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16FD" w14:textId="041F3362" w:rsidR="006B27EE" w:rsidRPr="006B27EE" w:rsidRDefault="006B27EE" w:rsidP="006B27EE">
    <w:pPr>
      <w:pStyle w:val="a4"/>
      <w:tabs>
        <w:tab w:val="right" w:pos="8752"/>
      </w:tabs>
      <w:rPr>
        <w:rtl/>
        <w:lang w:val="ar-SA"/>
      </w:rPr>
    </w:pPr>
  </w:p>
  <w:p w14:paraId="00E5FEA1" w14:textId="48B52327" w:rsidR="006B27EE" w:rsidRPr="006B27EE" w:rsidRDefault="006B27EE" w:rsidP="006B27EE">
    <w:pPr>
      <w:pStyle w:val="a4"/>
      <w:tabs>
        <w:tab w:val="right" w:pos="8752"/>
      </w:tabs>
      <w:rPr>
        <w:rFonts w:cs="Calibri"/>
        <w:rtl/>
        <w:lang w:val="ar-SA"/>
      </w:rPr>
    </w:pPr>
    <w:r>
      <w:rPr>
        <w:rFonts w:cs="Times New Roman" w:hint="cs"/>
        <w:b/>
        <w:bCs/>
        <w:color w:val="0070C0"/>
        <w:sz w:val="20"/>
        <w:szCs w:val="20"/>
        <w:rtl/>
      </w:rPr>
      <w:t xml:space="preserve"> 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>ملاحظة</w:t>
    </w:r>
    <w:r>
      <w:rPr>
        <w:rFonts w:cstheme="minorHAnsi" w:hint="cs"/>
        <w:b/>
        <w:bCs/>
        <w:color w:val="0070C0"/>
        <w:sz w:val="20"/>
        <w:szCs w:val="20"/>
        <w:rtl/>
      </w:rPr>
      <w:t xml:space="preserve">: </w:t>
    </w:r>
    <w:r w:rsidRPr="00D234F2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 w:rsidRPr="00D234F2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D234F2">
      <w:rPr>
        <w:rFonts w:cstheme="minorHAnsi"/>
        <w:b/>
        <w:bCs/>
        <w:color w:val="0070C0"/>
        <w:sz w:val="20"/>
        <w:szCs w:val="20"/>
      </w:rPr>
      <w:t>word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D234F2">
      <w:rPr>
        <w:rFonts w:cs="Times New Roman"/>
        <w:b/>
        <w:bCs/>
        <w:color w:val="0070C0"/>
        <w:sz w:val="20"/>
        <w:szCs w:val="20"/>
        <w:rtl/>
      </w:rPr>
      <w:t xml:space="preserve"> بصيغ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 xml:space="preserve">ة </w:t>
    </w:r>
    <w:r w:rsidRPr="00D234F2">
      <w:rPr>
        <w:rFonts w:cstheme="minorHAnsi"/>
        <w:b/>
        <w:bCs/>
        <w:color w:val="0070C0"/>
        <w:sz w:val="20"/>
        <w:szCs w:val="20"/>
      </w:rPr>
      <w:t>PDF</w:t>
    </w:r>
    <w:r w:rsidRPr="00D234F2">
      <w:rPr>
        <w:rFonts w:cstheme="minorHAnsi" w:hint="cs"/>
        <w:b/>
        <w:bCs/>
        <w:color w:val="0070C0"/>
        <w:sz w:val="20"/>
        <w:szCs w:val="20"/>
        <w:rtl/>
      </w:rPr>
      <w:t xml:space="preserve"> .</w:t>
    </w:r>
    <w:r>
      <w:rPr>
        <w:rFonts w:hint="cs"/>
        <w:color w:val="0070C0"/>
        <w:sz w:val="20"/>
        <w:szCs w:val="20"/>
        <w:rtl/>
      </w:rPr>
      <w:t xml:space="preserve">                                                                          </w:t>
    </w: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266C">
      <w:rPr>
        <w:b/>
        <w:bCs/>
        <w:noProof/>
        <w:sz w:val="24"/>
        <w:szCs w:val="24"/>
        <w:rtl/>
      </w:rPr>
      <w:t>1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266C">
      <w:rPr>
        <w:b/>
        <w:bCs/>
        <w:noProof/>
        <w:sz w:val="24"/>
        <w:szCs w:val="24"/>
        <w:rtl/>
      </w:rPr>
      <w:t>3</w:t>
    </w:r>
    <w:r>
      <w:rPr>
        <w:b/>
        <w:bCs/>
        <w:sz w:val="24"/>
        <w:szCs w:val="24"/>
      </w:rPr>
      <w:fldChar w:fldCharType="end"/>
    </w:r>
  </w:p>
  <w:p w14:paraId="0B4879F6" w14:textId="62ACD97B" w:rsidR="002D57BC" w:rsidRPr="006B27EE" w:rsidRDefault="006B27EE" w:rsidP="006B27EE">
    <w:pPr>
      <w:tabs>
        <w:tab w:val="left" w:pos="2997"/>
      </w:tabs>
      <w:ind w:left="-908"/>
      <w:rPr>
        <w:color w:val="0070C0"/>
        <w:sz w:val="20"/>
        <w:szCs w:val="20"/>
      </w:rPr>
    </w:pPr>
    <w:r>
      <w:rPr>
        <w:rFonts w:hint="cs"/>
        <w:color w:val="0070C0"/>
        <w:sz w:val="20"/>
        <w:szCs w:val="20"/>
        <w:rtl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1441" w14:textId="77777777" w:rsidR="002F199C" w:rsidRDefault="002F199C" w:rsidP="005561E7">
      <w:pPr>
        <w:spacing w:after="0" w:line="240" w:lineRule="auto"/>
      </w:pPr>
      <w:r>
        <w:separator/>
      </w:r>
    </w:p>
  </w:footnote>
  <w:footnote w:type="continuationSeparator" w:id="0">
    <w:p w14:paraId="2C7C3C17" w14:textId="77777777" w:rsidR="002F199C" w:rsidRDefault="002F199C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683BD9A" w14:textId="77777777" w:rsidR="006B27EE" w:rsidRPr="008278CD" w:rsidRDefault="006B27EE" w:rsidP="006B27EE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 التقرير الفصلي للتدريب الميداني</w:t>
                          </w:r>
                          <w:r w:rsidRPr="008278CD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الإصدار الأول شوال 1444 ه</w:t>
                          </w:r>
                          <w:r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3683BD9A" w14:textId="77777777" w:rsidR="006B27EE" w:rsidRPr="008278CD" w:rsidRDefault="006B27EE" w:rsidP="006B27EE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 التقرير الفصلي للتدريب الميداني</w:t>
                    </w:r>
                    <w:r w:rsidRPr="008278CD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الإصدار الأول شوال 1444 ه</w:t>
                    </w:r>
                    <w:r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41021473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7EE">
      <w:rPr>
        <w:rFonts w:hint="cs"/>
        <w:noProof/>
        <w:rtl/>
      </w:rPr>
      <w:t xml:space="preserve"> </w:t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F42576A" w:rsidR="00B66FFF" w:rsidRPr="008278CD" w:rsidRDefault="00B152E0" w:rsidP="00B152E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 التقرير الفصلي للتدريب الميداني</w:t>
                          </w:r>
                          <w:r w:rsidR="008278CD" w:rsidRPr="008278CD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278CD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</w:t>
                          </w:r>
                          <w:r w:rsidR="000847E1"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0847E1"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8278CD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شوال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8278CD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</w:t>
                          </w:r>
                          <w:r w:rsidR="008278CD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0F42576A" w:rsidR="00B66FFF" w:rsidRPr="008278CD" w:rsidRDefault="00B152E0" w:rsidP="00B152E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 التقرير الفصلي للتدريب الميداني</w:t>
                    </w:r>
                    <w:r w:rsidR="008278CD" w:rsidRPr="008278CD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278CD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</w:t>
                    </w:r>
                    <w:r w:rsidR="000847E1"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0847E1"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8278CD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شوال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8278CD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</w:t>
                    </w:r>
                    <w:r w:rsidR="008278CD"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76BC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2F199C"/>
    <w:rsid w:val="003C7DFC"/>
    <w:rsid w:val="003E4170"/>
    <w:rsid w:val="00403F6B"/>
    <w:rsid w:val="00477C76"/>
    <w:rsid w:val="0049093E"/>
    <w:rsid w:val="00493BE6"/>
    <w:rsid w:val="004B3BE7"/>
    <w:rsid w:val="004D19F5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B27EE"/>
    <w:rsid w:val="006D364C"/>
    <w:rsid w:val="006F6823"/>
    <w:rsid w:val="00730A33"/>
    <w:rsid w:val="00731BD5"/>
    <w:rsid w:val="00781441"/>
    <w:rsid w:val="00783B2F"/>
    <w:rsid w:val="00790C6D"/>
    <w:rsid w:val="007A65AC"/>
    <w:rsid w:val="007D068F"/>
    <w:rsid w:val="008278CD"/>
    <w:rsid w:val="00851957"/>
    <w:rsid w:val="00880F3E"/>
    <w:rsid w:val="008A23CA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152E0"/>
    <w:rsid w:val="00B66FFF"/>
    <w:rsid w:val="00B77A5B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93857"/>
    <w:rsid w:val="00CD6F94"/>
    <w:rsid w:val="00CF2F9F"/>
    <w:rsid w:val="00D16846"/>
    <w:rsid w:val="00D234F2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D617F"/>
    <w:rsid w:val="00EE12A2"/>
    <w:rsid w:val="00F2172C"/>
    <w:rsid w:val="00F24264"/>
    <w:rsid w:val="00F308E8"/>
    <w:rsid w:val="00F425E6"/>
    <w:rsid w:val="00F7238B"/>
    <w:rsid w:val="00F75D5B"/>
    <w:rsid w:val="00F90CE9"/>
    <w:rsid w:val="00F96FC9"/>
    <w:rsid w:val="00FA266C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E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E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16CB-9D2D-4682-B6C6-200A60F5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2023-05-31T04:45:00Z</dcterms:created>
  <dcterms:modified xsi:type="dcterms:W3CDTF">2023-05-31T04:45:00Z</dcterms:modified>
</cp:coreProperties>
</file>