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10D26" w14:textId="77777777" w:rsidR="00AE1635" w:rsidRPr="00AE1635" w:rsidRDefault="00AE1635" w:rsidP="00AE1635">
      <w:pPr>
        <w:spacing w:after="0" w:line="240" w:lineRule="auto"/>
        <w:jc w:val="center"/>
        <w:rPr>
          <w:rFonts w:ascii="Sakkal Majalla" w:eastAsia="Calibri" w:hAnsi="Sakkal Majalla" w:cs="PNU"/>
          <w:b/>
          <w:bCs/>
          <w:sz w:val="2"/>
          <w:szCs w:val="2"/>
          <w:rtl/>
        </w:rPr>
      </w:pPr>
    </w:p>
    <w:p w14:paraId="4D471938" w14:textId="77777777" w:rsidR="00AE1635" w:rsidRPr="00AE1635" w:rsidRDefault="00AE1635" w:rsidP="00AE1635">
      <w:pPr>
        <w:spacing w:after="0" w:line="240" w:lineRule="auto"/>
        <w:jc w:val="center"/>
        <w:rPr>
          <w:rFonts w:ascii="Sakkal Majalla" w:eastAsia="Calibri" w:hAnsi="Sakkal Majalla" w:cs="PNU"/>
          <w:b/>
          <w:bCs/>
          <w:sz w:val="6"/>
          <w:szCs w:val="6"/>
          <w:rtl/>
        </w:rPr>
      </w:pPr>
    </w:p>
    <w:tbl>
      <w:tblPr>
        <w:tblStyle w:val="240"/>
        <w:bidiVisual/>
        <w:tblW w:w="9938" w:type="dxa"/>
        <w:tblInd w:w="-313" w:type="dxa"/>
        <w:tblLook w:val="04A0" w:firstRow="1" w:lastRow="0" w:firstColumn="1" w:lastColumn="0" w:noHBand="0" w:noVBand="1"/>
      </w:tblPr>
      <w:tblGrid>
        <w:gridCol w:w="2472"/>
        <w:gridCol w:w="1480"/>
        <w:gridCol w:w="1478"/>
        <w:gridCol w:w="1873"/>
        <w:gridCol w:w="1329"/>
        <w:gridCol w:w="1285"/>
        <w:gridCol w:w="21"/>
      </w:tblGrid>
      <w:tr w:rsidR="00AE1635" w:rsidRPr="00AE1635" w14:paraId="6BC272AC" w14:textId="77777777" w:rsidTr="00727B99">
        <w:trPr>
          <w:gridAfter w:val="1"/>
          <w:wAfter w:w="21" w:type="dxa"/>
        </w:trPr>
        <w:tc>
          <w:tcPr>
            <w:tcW w:w="9917" w:type="dxa"/>
            <w:gridSpan w:val="6"/>
            <w:shd w:val="clear" w:color="auto" w:fill="BFBFBF" w:themeFill="background1" w:themeFillShade="BF"/>
            <w:vAlign w:val="center"/>
          </w:tcPr>
          <w:p w14:paraId="3B9F5D13" w14:textId="77777777" w:rsidR="00AE1635" w:rsidRPr="00AE1635" w:rsidRDefault="00AE1635" w:rsidP="00AE1635">
            <w:pPr>
              <w:numPr>
                <w:ilvl w:val="0"/>
                <w:numId w:val="8"/>
              </w:num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بيانات جهة التدريب</w:t>
            </w:r>
          </w:p>
        </w:tc>
      </w:tr>
      <w:tr w:rsidR="00AE1635" w:rsidRPr="00AE1635" w14:paraId="705CEE5B" w14:textId="77777777" w:rsidTr="00727B99">
        <w:trPr>
          <w:gridAfter w:val="1"/>
          <w:wAfter w:w="21" w:type="dxa"/>
        </w:trPr>
        <w:tc>
          <w:tcPr>
            <w:tcW w:w="9917" w:type="dxa"/>
            <w:gridSpan w:val="6"/>
            <w:shd w:val="clear" w:color="auto" w:fill="auto"/>
            <w:vAlign w:val="center"/>
          </w:tcPr>
          <w:p w14:paraId="1DB62959" w14:textId="77777777" w:rsidR="00AE1635" w:rsidRPr="00AE1635" w:rsidRDefault="00AE1635" w:rsidP="00AE1635">
            <w:p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اسم الكلية:</w:t>
            </w:r>
          </w:p>
        </w:tc>
      </w:tr>
      <w:tr w:rsidR="00AE1635" w:rsidRPr="00AE1635" w14:paraId="4CE5650F" w14:textId="77777777" w:rsidTr="00727B99">
        <w:trPr>
          <w:gridAfter w:val="1"/>
          <w:wAfter w:w="21" w:type="dxa"/>
        </w:trPr>
        <w:tc>
          <w:tcPr>
            <w:tcW w:w="9917" w:type="dxa"/>
            <w:gridSpan w:val="6"/>
            <w:shd w:val="clear" w:color="auto" w:fill="auto"/>
            <w:vAlign w:val="center"/>
          </w:tcPr>
          <w:p w14:paraId="38310DA6" w14:textId="77777777" w:rsidR="00AE1635" w:rsidRPr="00AE1635" w:rsidRDefault="00AE1635" w:rsidP="00AE1635">
            <w:p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اسم المرفق الصحي:</w:t>
            </w:r>
          </w:p>
        </w:tc>
      </w:tr>
      <w:tr w:rsidR="00AE1635" w:rsidRPr="00AE1635" w14:paraId="41E3827B" w14:textId="77777777" w:rsidTr="00727B99">
        <w:trPr>
          <w:gridAfter w:val="1"/>
          <w:wAfter w:w="21" w:type="dxa"/>
          <w:trHeight w:val="418"/>
        </w:trPr>
        <w:tc>
          <w:tcPr>
            <w:tcW w:w="9917" w:type="dxa"/>
            <w:gridSpan w:val="6"/>
            <w:shd w:val="clear" w:color="auto" w:fill="BFBFBF" w:themeFill="background1" w:themeFillShade="BF"/>
            <w:vAlign w:val="center"/>
          </w:tcPr>
          <w:p w14:paraId="1762BC6E" w14:textId="77777777" w:rsidR="00AE1635" w:rsidRPr="00AE1635" w:rsidRDefault="00AE1635" w:rsidP="00AE1635">
            <w:pPr>
              <w:numPr>
                <w:ilvl w:val="0"/>
                <w:numId w:val="8"/>
              </w:num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البيانات البنكية</w:t>
            </w:r>
          </w:p>
        </w:tc>
      </w:tr>
      <w:tr w:rsidR="00AE1635" w:rsidRPr="00AE1635" w14:paraId="49FD0989" w14:textId="77777777" w:rsidTr="00727B99">
        <w:trPr>
          <w:gridAfter w:val="1"/>
          <w:wAfter w:w="21" w:type="dxa"/>
          <w:trHeight w:val="631"/>
        </w:trPr>
        <w:tc>
          <w:tcPr>
            <w:tcW w:w="9917" w:type="dxa"/>
            <w:gridSpan w:val="6"/>
            <w:vAlign w:val="center"/>
          </w:tcPr>
          <w:p w14:paraId="50117D34" w14:textId="77777777" w:rsidR="00AE1635" w:rsidRPr="00AE1635" w:rsidRDefault="00AE1635" w:rsidP="00AE1635">
            <w:p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الاسم الرسمي الذي يصدر باسم الشيك</w:t>
            </w:r>
            <w:r w:rsidRPr="00AE1635">
              <w:rPr>
                <w:rFonts w:ascii="Sakkal Majalla" w:hAnsi="Sakkal Majalla" w:cs="PNU"/>
                <w:b/>
                <w:bCs/>
                <w:sz w:val="20"/>
                <w:szCs w:val="20"/>
              </w:rPr>
              <w:t xml:space="preserve"> </w:t>
            </w: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</w:t>
            </w:r>
          </w:p>
        </w:tc>
      </w:tr>
      <w:tr w:rsidR="00AE1635" w:rsidRPr="00AE1635" w14:paraId="57480CE5" w14:textId="77777777" w:rsidTr="00727B99">
        <w:trPr>
          <w:gridAfter w:val="1"/>
          <w:wAfter w:w="21" w:type="dxa"/>
          <w:trHeight w:val="432"/>
        </w:trPr>
        <w:tc>
          <w:tcPr>
            <w:tcW w:w="4021" w:type="dxa"/>
            <w:gridSpan w:val="2"/>
            <w:vAlign w:val="center"/>
          </w:tcPr>
          <w:p w14:paraId="0B6397DA" w14:textId="77777777" w:rsidR="00AE1635" w:rsidRPr="00AE1635" w:rsidRDefault="00AE1635" w:rsidP="00AE1635">
            <w:p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اسم البنك:</w:t>
            </w:r>
          </w:p>
        </w:tc>
        <w:tc>
          <w:tcPr>
            <w:tcW w:w="5896" w:type="dxa"/>
            <w:gridSpan w:val="4"/>
            <w:vAlign w:val="center"/>
          </w:tcPr>
          <w:p w14:paraId="06C539D3" w14:textId="77777777" w:rsidR="00AE1635" w:rsidRPr="00AE1635" w:rsidRDefault="00AE1635" w:rsidP="00AE1635">
            <w:pPr>
              <w:rPr>
                <w:rFonts w:ascii="Sakkal Majalla" w:hAnsi="Sakkal Majalla" w:cs="PNU"/>
                <w:b/>
                <w:bCs/>
                <w:sz w:val="20"/>
                <w:szCs w:val="20"/>
                <w:rtl/>
                <w:lang w:bidi="ar-KW"/>
              </w:rPr>
            </w:pPr>
          </w:p>
        </w:tc>
      </w:tr>
      <w:tr w:rsidR="00AE1635" w:rsidRPr="00AE1635" w14:paraId="3A4E46DC" w14:textId="77777777" w:rsidTr="00727B99">
        <w:trPr>
          <w:gridAfter w:val="1"/>
          <w:wAfter w:w="21" w:type="dxa"/>
          <w:trHeight w:val="631"/>
        </w:trPr>
        <w:tc>
          <w:tcPr>
            <w:tcW w:w="4021" w:type="dxa"/>
            <w:gridSpan w:val="2"/>
            <w:vAlign w:val="center"/>
          </w:tcPr>
          <w:p w14:paraId="0223A4B5" w14:textId="77777777" w:rsidR="00AE1635" w:rsidRPr="00AE1635" w:rsidRDefault="00AE1635" w:rsidP="00AE1635">
            <w:p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رقم الآيبان ( يرفق صورة معتمدة من البنك)</w:t>
            </w:r>
          </w:p>
        </w:tc>
        <w:tc>
          <w:tcPr>
            <w:tcW w:w="5896" w:type="dxa"/>
            <w:gridSpan w:val="4"/>
            <w:vAlign w:val="center"/>
          </w:tcPr>
          <w:p w14:paraId="2C725C5E" w14:textId="77777777" w:rsidR="00AE1635" w:rsidRPr="00AE1635" w:rsidRDefault="00AE1635" w:rsidP="00AE1635">
            <w:p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</w:tr>
      <w:tr w:rsidR="00AE1635" w:rsidRPr="00AE1635" w14:paraId="13E962A7" w14:textId="77777777" w:rsidTr="00727B99">
        <w:trPr>
          <w:gridAfter w:val="1"/>
          <w:wAfter w:w="21" w:type="dxa"/>
          <w:trHeight w:val="456"/>
        </w:trPr>
        <w:tc>
          <w:tcPr>
            <w:tcW w:w="9917" w:type="dxa"/>
            <w:gridSpan w:val="6"/>
            <w:shd w:val="clear" w:color="auto" w:fill="BFBFBF" w:themeFill="background1" w:themeFillShade="BF"/>
            <w:vAlign w:val="center"/>
          </w:tcPr>
          <w:p w14:paraId="6801460E" w14:textId="77777777" w:rsidR="00AE1635" w:rsidRPr="00AE1635" w:rsidRDefault="00AE1635" w:rsidP="00AE1635">
            <w:pPr>
              <w:numPr>
                <w:ilvl w:val="0"/>
                <w:numId w:val="8"/>
              </w:num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الأوراق الثبوتية للمرفق الصحي (للمرافق الخاصة فقط)</w:t>
            </w:r>
          </w:p>
        </w:tc>
      </w:tr>
      <w:tr w:rsidR="00AE1635" w:rsidRPr="00AE1635" w14:paraId="58A77CE4" w14:textId="77777777" w:rsidTr="00727B99">
        <w:trPr>
          <w:gridAfter w:val="1"/>
          <w:wAfter w:w="21" w:type="dxa"/>
          <w:trHeight w:val="421"/>
        </w:trPr>
        <w:tc>
          <w:tcPr>
            <w:tcW w:w="4021" w:type="dxa"/>
            <w:gridSpan w:val="2"/>
            <w:vAlign w:val="center"/>
          </w:tcPr>
          <w:p w14:paraId="7B7A52CB" w14:textId="77777777" w:rsidR="00AE1635" w:rsidRPr="00AE1635" w:rsidRDefault="00AE1635" w:rsidP="00AE1635">
            <w:pPr>
              <w:numPr>
                <w:ilvl w:val="0"/>
                <w:numId w:val="6"/>
              </w:num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نسخة من السجل التجاري</w:t>
            </w:r>
          </w:p>
        </w:tc>
        <w:tc>
          <w:tcPr>
            <w:tcW w:w="5896" w:type="dxa"/>
            <w:gridSpan w:val="4"/>
            <w:vAlign w:val="center"/>
          </w:tcPr>
          <w:p w14:paraId="1EC72372" w14:textId="77777777" w:rsidR="00AE1635" w:rsidRPr="00AE1635" w:rsidRDefault="00AE1635" w:rsidP="00AE1635">
            <w:pPr>
              <w:numPr>
                <w:ilvl w:val="0"/>
                <w:numId w:val="5"/>
              </w:num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مرفق</w:t>
            </w:r>
          </w:p>
        </w:tc>
      </w:tr>
      <w:tr w:rsidR="00AE1635" w:rsidRPr="00AE1635" w14:paraId="025C52F2" w14:textId="77777777" w:rsidTr="00727B99">
        <w:trPr>
          <w:gridAfter w:val="1"/>
          <w:wAfter w:w="21" w:type="dxa"/>
          <w:trHeight w:val="420"/>
        </w:trPr>
        <w:tc>
          <w:tcPr>
            <w:tcW w:w="4021" w:type="dxa"/>
            <w:gridSpan w:val="2"/>
            <w:vAlign w:val="center"/>
          </w:tcPr>
          <w:p w14:paraId="2C6F24AD" w14:textId="77777777" w:rsidR="00AE1635" w:rsidRPr="00AE1635" w:rsidRDefault="00AE1635" w:rsidP="00AE1635">
            <w:pPr>
              <w:numPr>
                <w:ilvl w:val="0"/>
                <w:numId w:val="6"/>
              </w:num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نسخة من نموذج السعودة</w:t>
            </w:r>
          </w:p>
        </w:tc>
        <w:tc>
          <w:tcPr>
            <w:tcW w:w="5896" w:type="dxa"/>
            <w:gridSpan w:val="4"/>
          </w:tcPr>
          <w:p w14:paraId="3EDEBF43" w14:textId="77777777" w:rsidR="00AE1635" w:rsidRPr="00AE1635" w:rsidRDefault="00AE1635" w:rsidP="00AE1635">
            <w:pPr>
              <w:numPr>
                <w:ilvl w:val="0"/>
                <w:numId w:val="5"/>
              </w:num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مرفق</w:t>
            </w:r>
          </w:p>
        </w:tc>
      </w:tr>
      <w:tr w:rsidR="00AE1635" w:rsidRPr="00AE1635" w14:paraId="524DD656" w14:textId="77777777" w:rsidTr="00727B99">
        <w:trPr>
          <w:gridAfter w:val="1"/>
          <w:wAfter w:w="21" w:type="dxa"/>
          <w:trHeight w:val="243"/>
        </w:trPr>
        <w:tc>
          <w:tcPr>
            <w:tcW w:w="4021" w:type="dxa"/>
            <w:gridSpan w:val="2"/>
            <w:vAlign w:val="center"/>
          </w:tcPr>
          <w:p w14:paraId="2AE6CD15" w14:textId="77777777" w:rsidR="00AE1635" w:rsidRPr="00AE1635" w:rsidRDefault="00AE1635" w:rsidP="00AE1635">
            <w:pPr>
              <w:numPr>
                <w:ilvl w:val="0"/>
                <w:numId w:val="6"/>
              </w:num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نسخة من التأمينات</w:t>
            </w:r>
          </w:p>
        </w:tc>
        <w:tc>
          <w:tcPr>
            <w:tcW w:w="5896" w:type="dxa"/>
            <w:gridSpan w:val="4"/>
          </w:tcPr>
          <w:p w14:paraId="735656D3" w14:textId="77777777" w:rsidR="00AE1635" w:rsidRPr="00AE1635" w:rsidRDefault="00AE1635" w:rsidP="00AE1635">
            <w:pPr>
              <w:numPr>
                <w:ilvl w:val="0"/>
                <w:numId w:val="5"/>
              </w:num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مرفق</w:t>
            </w:r>
          </w:p>
        </w:tc>
      </w:tr>
      <w:tr w:rsidR="00AE1635" w:rsidRPr="00AE1635" w14:paraId="73CF623C" w14:textId="77777777" w:rsidTr="00727B99">
        <w:trPr>
          <w:gridAfter w:val="1"/>
          <w:wAfter w:w="21" w:type="dxa"/>
          <w:trHeight w:val="242"/>
        </w:trPr>
        <w:tc>
          <w:tcPr>
            <w:tcW w:w="4021" w:type="dxa"/>
            <w:gridSpan w:val="2"/>
            <w:vAlign w:val="center"/>
          </w:tcPr>
          <w:p w14:paraId="0F247A7C" w14:textId="77777777" w:rsidR="00AE1635" w:rsidRPr="00AE1635" w:rsidRDefault="00AE1635" w:rsidP="00AE1635">
            <w:pPr>
              <w:numPr>
                <w:ilvl w:val="0"/>
                <w:numId w:val="6"/>
              </w:num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نسخة من نموذج الزكاة و الدخل</w:t>
            </w:r>
          </w:p>
        </w:tc>
        <w:tc>
          <w:tcPr>
            <w:tcW w:w="5896" w:type="dxa"/>
            <w:gridSpan w:val="4"/>
            <w:tcBorders>
              <w:bottom w:val="single" w:sz="4" w:space="0" w:color="auto"/>
            </w:tcBorders>
          </w:tcPr>
          <w:p w14:paraId="057BA757" w14:textId="77777777" w:rsidR="00AE1635" w:rsidRPr="00AE1635" w:rsidRDefault="00AE1635" w:rsidP="00AE1635">
            <w:pPr>
              <w:numPr>
                <w:ilvl w:val="0"/>
                <w:numId w:val="5"/>
              </w:num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مرفق</w:t>
            </w:r>
          </w:p>
        </w:tc>
      </w:tr>
      <w:tr w:rsidR="00AE1635" w:rsidRPr="00AE1635" w14:paraId="1FA9FBEF" w14:textId="77777777" w:rsidTr="000C5254">
        <w:trPr>
          <w:gridAfter w:val="1"/>
          <w:wAfter w:w="21" w:type="dxa"/>
          <w:trHeight w:val="496"/>
        </w:trPr>
        <w:tc>
          <w:tcPr>
            <w:tcW w:w="4021" w:type="dxa"/>
            <w:gridSpan w:val="2"/>
            <w:vAlign w:val="center"/>
          </w:tcPr>
          <w:p w14:paraId="75F88963" w14:textId="77777777" w:rsidR="00AE1635" w:rsidRPr="00AE1635" w:rsidRDefault="00AE1635" w:rsidP="00AE1635">
            <w:pPr>
              <w:numPr>
                <w:ilvl w:val="0"/>
                <w:numId w:val="6"/>
              </w:num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نسخة من شهادة الاعتماد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14:paraId="5ABB82E4" w14:textId="77777777" w:rsidR="00AE1635" w:rsidRPr="00AE1635" w:rsidRDefault="00AE1635" w:rsidP="00AE1635">
            <w:pPr>
              <w:numPr>
                <w:ilvl w:val="0"/>
                <w:numId w:val="5"/>
              </w:num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/>
                <w:b/>
                <w:bCs/>
                <w:sz w:val="20"/>
                <w:szCs w:val="20"/>
              </w:rPr>
              <w:t>JCI</w:t>
            </w:r>
          </w:p>
        </w:tc>
        <w:tc>
          <w:tcPr>
            <w:tcW w:w="4534" w:type="dxa"/>
            <w:gridSpan w:val="3"/>
            <w:tcBorders>
              <w:left w:val="nil"/>
            </w:tcBorders>
            <w:vAlign w:val="center"/>
          </w:tcPr>
          <w:p w14:paraId="66993C44" w14:textId="77777777" w:rsidR="00AE1635" w:rsidRPr="00AE1635" w:rsidRDefault="00AE1635" w:rsidP="00AE1635">
            <w:pPr>
              <w:numPr>
                <w:ilvl w:val="0"/>
                <w:numId w:val="5"/>
              </w:num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/>
                <w:b/>
                <w:bCs/>
                <w:sz w:val="20"/>
                <w:szCs w:val="20"/>
              </w:rPr>
              <w:t>CBAHI</w:t>
            </w:r>
          </w:p>
        </w:tc>
      </w:tr>
      <w:tr w:rsidR="00AE1635" w:rsidRPr="00AE1635" w14:paraId="51880673" w14:textId="77777777" w:rsidTr="00727B99">
        <w:trPr>
          <w:gridAfter w:val="1"/>
          <w:wAfter w:w="21" w:type="dxa"/>
          <w:trHeight w:val="418"/>
        </w:trPr>
        <w:tc>
          <w:tcPr>
            <w:tcW w:w="9917" w:type="dxa"/>
            <w:gridSpan w:val="6"/>
            <w:shd w:val="clear" w:color="auto" w:fill="BFBFBF" w:themeFill="background1" w:themeFillShade="BF"/>
            <w:vAlign w:val="center"/>
          </w:tcPr>
          <w:p w14:paraId="5732C3A2" w14:textId="77777777" w:rsidR="00AE1635" w:rsidRPr="00AE1635" w:rsidRDefault="00AE1635" w:rsidP="00AE1635">
            <w:pPr>
              <w:numPr>
                <w:ilvl w:val="0"/>
                <w:numId w:val="8"/>
              </w:numPr>
              <w:rPr>
                <w:rFonts w:ascii="Sakkal Majalla" w:hAnsi="Sakkal Majalla" w:cs="PNU"/>
                <w:b/>
                <w:bCs/>
                <w:sz w:val="20"/>
                <w:szCs w:val="20"/>
                <w:rtl/>
                <w:lang w:bidi="ar-KW"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  <w:lang w:bidi="ar-KW"/>
              </w:rPr>
              <w:t>بيانات التدريب</w:t>
            </w:r>
          </w:p>
        </w:tc>
      </w:tr>
      <w:tr w:rsidR="00AE1635" w:rsidRPr="00AE1635" w14:paraId="3421BC70" w14:textId="77777777" w:rsidTr="00727B99">
        <w:trPr>
          <w:trHeight w:val="288"/>
        </w:trPr>
        <w:tc>
          <w:tcPr>
            <w:tcW w:w="5383" w:type="dxa"/>
            <w:gridSpan w:val="3"/>
            <w:vMerge w:val="restart"/>
            <w:vAlign w:val="center"/>
          </w:tcPr>
          <w:p w14:paraId="6A6C597E" w14:textId="77777777" w:rsidR="00AE1635" w:rsidRPr="00AE1635" w:rsidRDefault="00AE1635" w:rsidP="00AE1635">
            <w:pPr>
              <w:numPr>
                <w:ilvl w:val="0"/>
                <w:numId w:val="7"/>
              </w:numPr>
              <w:spacing w:line="360" w:lineRule="auto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مقررات تدريب إكلينيكي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14:paraId="59B2304E" w14:textId="77777777" w:rsidR="00AE1635" w:rsidRPr="00AE1635" w:rsidRDefault="00AE1635" w:rsidP="00AE1635">
            <w:pPr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عدد الطالبات</w:t>
            </w: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14:paraId="23F41201" w14:textId="77777777" w:rsidR="00AE1635" w:rsidRPr="00AE1635" w:rsidRDefault="00AE1635" w:rsidP="00AE1635">
            <w:pPr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تاريخ البدء</w:t>
            </w:r>
          </w:p>
        </w:tc>
        <w:tc>
          <w:tcPr>
            <w:tcW w:w="1318" w:type="dxa"/>
            <w:gridSpan w:val="2"/>
            <w:shd w:val="clear" w:color="auto" w:fill="D9D9D9" w:themeFill="background1" w:themeFillShade="D9"/>
            <w:vAlign w:val="center"/>
          </w:tcPr>
          <w:p w14:paraId="656378E4" w14:textId="77777777" w:rsidR="00AE1635" w:rsidRPr="00AE1635" w:rsidRDefault="00AE1635" w:rsidP="00AE1635">
            <w:pPr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تاريخ الانتهاء</w:t>
            </w:r>
          </w:p>
        </w:tc>
      </w:tr>
      <w:tr w:rsidR="00AE1635" w:rsidRPr="00AE1635" w14:paraId="202063A5" w14:textId="77777777" w:rsidTr="000C5254">
        <w:trPr>
          <w:trHeight w:val="451"/>
        </w:trPr>
        <w:tc>
          <w:tcPr>
            <w:tcW w:w="5383" w:type="dxa"/>
            <w:gridSpan w:val="3"/>
            <w:vMerge/>
            <w:vAlign w:val="center"/>
          </w:tcPr>
          <w:p w14:paraId="0D46E6F6" w14:textId="77777777" w:rsidR="00AE1635" w:rsidRPr="00AE1635" w:rsidRDefault="00AE1635" w:rsidP="00AE1635">
            <w:pPr>
              <w:numPr>
                <w:ilvl w:val="0"/>
                <w:numId w:val="4"/>
              </w:numPr>
              <w:spacing w:line="360" w:lineRule="auto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3" w:type="dxa"/>
            <w:vAlign w:val="center"/>
          </w:tcPr>
          <w:p w14:paraId="74172FC6" w14:textId="77777777" w:rsidR="00AE1635" w:rsidRPr="00AE1635" w:rsidRDefault="00AE1635" w:rsidP="00AE1635">
            <w:p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3890B8EA" w14:textId="77777777" w:rsidR="00AE1635" w:rsidRPr="00AE1635" w:rsidRDefault="00AE1635" w:rsidP="00AE1635">
            <w:p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2312B7C2" w14:textId="77777777" w:rsidR="00AE1635" w:rsidRPr="00AE1635" w:rsidRDefault="00AE1635" w:rsidP="00AE1635">
            <w:p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</w:tr>
      <w:tr w:rsidR="00AE1635" w:rsidRPr="00AE1635" w14:paraId="55B64894" w14:textId="77777777" w:rsidTr="00727B99">
        <w:trPr>
          <w:trHeight w:val="75"/>
        </w:trPr>
        <w:tc>
          <w:tcPr>
            <w:tcW w:w="5383" w:type="dxa"/>
            <w:gridSpan w:val="3"/>
            <w:vMerge w:val="restart"/>
            <w:vAlign w:val="center"/>
          </w:tcPr>
          <w:p w14:paraId="159B8670" w14:textId="77777777" w:rsidR="00AE1635" w:rsidRPr="00AE1635" w:rsidRDefault="00AE1635" w:rsidP="00AE1635">
            <w:pPr>
              <w:numPr>
                <w:ilvl w:val="0"/>
                <w:numId w:val="7"/>
              </w:numPr>
              <w:spacing w:line="360" w:lineRule="auto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امتياز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14:paraId="0A8133D5" w14:textId="77777777" w:rsidR="00AE1635" w:rsidRPr="00AE1635" w:rsidRDefault="00AE1635" w:rsidP="00AE1635">
            <w:pPr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عدد الطالبات</w:t>
            </w: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14:paraId="19AE2E40" w14:textId="77777777" w:rsidR="00AE1635" w:rsidRPr="00AE1635" w:rsidRDefault="00AE1635" w:rsidP="00AE1635">
            <w:pPr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تاريخ البدء</w:t>
            </w:r>
          </w:p>
        </w:tc>
        <w:tc>
          <w:tcPr>
            <w:tcW w:w="1318" w:type="dxa"/>
            <w:gridSpan w:val="2"/>
            <w:shd w:val="clear" w:color="auto" w:fill="D9D9D9" w:themeFill="background1" w:themeFillShade="D9"/>
            <w:vAlign w:val="center"/>
          </w:tcPr>
          <w:p w14:paraId="4A3105BF" w14:textId="77777777" w:rsidR="00AE1635" w:rsidRPr="00AE1635" w:rsidRDefault="00AE1635" w:rsidP="00AE1635">
            <w:pPr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تاريخ الانتهاء</w:t>
            </w:r>
          </w:p>
        </w:tc>
      </w:tr>
      <w:tr w:rsidR="00AE1635" w:rsidRPr="00AE1635" w14:paraId="0A4384C3" w14:textId="77777777" w:rsidTr="000C5254">
        <w:trPr>
          <w:trHeight w:val="343"/>
        </w:trPr>
        <w:tc>
          <w:tcPr>
            <w:tcW w:w="5383" w:type="dxa"/>
            <w:gridSpan w:val="3"/>
            <w:vMerge/>
            <w:vAlign w:val="center"/>
          </w:tcPr>
          <w:p w14:paraId="4D0B2796" w14:textId="77777777" w:rsidR="00AE1635" w:rsidRPr="00AE1635" w:rsidRDefault="00AE1635" w:rsidP="00AE1635">
            <w:pPr>
              <w:numPr>
                <w:ilvl w:val="0"/>
                <w:numId w:val="4"/>
              </w:numPr>
              <w:spacing w:line="360" w:lineRule="auto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3" w:type="dxa"/>
            <w:vAlign w:val="center"/>
          </w:tcPr>
          <w:p w14:paraId="3FFA8CD2" w14:textId="77777777" w:rsidR="00AE1635" w:rsidRPr="00AE1635" w:rsidRDefault="00AE1635" w:rsidP="00AE1635">
            <w:p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09F91A47" w14:textId="77777777" w:rsidR="00AE1635" w:rsidRPr="00AE1635" w:rsidRDefault="00AE1635" w:rsidP="00AE1635">
            <w:p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3471BBEF" w14:textId="77777777" w:rsidR="00AE1635" w:rsidRPr="00AE1635" w:rsidRDefault="00AE1635" w:rsidP="00AE1635">
            <w:p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</w:tr>
      <w:tr w:rsidR="00AE1635" w:rsidRPr="00AE1635" w14:paraId="16734DDC" w14:textId="77777777" w:rsidTr="00727B99">
        <w:trPr>
          <w:gridAfter w:val="1"/>
          <w:wAfter w:w="21" w:type="dxa"/>
          <w:trHeight w:val="432"/>
        </w:trPr>
        <w:tc>
          <w:tcPr>
            <w:tcW w:w="9917" w:type="dxa"/>
            <w:gridSpan w:val="6"/>
            <w:shd w:val="clear" w:color="auto" w:fill="BFBFBF" w:themeFill="background1" w:themeFillShade="BF"/>
            <w:vAlign w:val="center"/>
          </w:tcPr>
          <w:p w14:paraId="5B48E483" w14:textId="77777777" w:rsidR="00AE1635" w:rsidRPr="00AE1635" w:rsidRDefault="00AE1635" w:rsidP="00AE1635">
            <w:pPr>
              <w:numPr>
                <w:ilvl w:val="0"/>
                <w:numId w:val="8"/>
              </w:num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تكلفة التدريب الاجمالية  (حسب الاتفاقية)</w:t>
            </w:r>
          </w:p>
        </w:tc>
      </w:tr>
      <w:tr w:rsidR="00AE1635" w:rsidRPr="00AE1635" w14:paraId="36E3247E" w14:textId="77777777" w:rsidTr="00727B99">
        <w:trPr>
          <w:gridAfter w:val="1"/>
          <w:wAfter w:w="21" w:type="dxa"/>
          <w:trHeight w:val="432"/>
        </w:trPr>
        <w:tc>
          <w:tcPr>
            <w:tcW w:w="2509" w:type="dxa"/>
            <w:vAlign w:val="center"/>
          </w:tcPr>
          <w:p w14:paraId="607EA359" w14:textId="77777777" w:rsidR="00AE1635" w:rsidRPr="00AE1635" w:rsidRDefault="00AE1635" w:rsidP="00AE1635">
            <w:p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رقماً</w:t>
            </w:r>
          </w:p>
        </w:tc>
        <w:tc>
          <w:tcPr>
            <w:tcW w:w="7408" w:type="dxa"/>
            <w:gridSpan w:val="5"/>
            <w:vAlign w:val="center"/>
          </w:tcPr>
          <w:p w14:paraId="754D7089" w14:textId="77777777" w:rsidR="00AE1635" w:rsidRPr="00AE1635" w:rsidRDefault="00AE1635" w:rsidP="00AE1635">
            <w:pPr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</w:tr>
      <w:tr w:rsidR="00AE1635" w:rsidRPr="00AE1635" w14:paraId="4F57D0A2" w14:textId="77777777" w:rsidTr="00727B99">
        <w:trPr>
          <w:gridAfter w:val="1"/>
          <w:wAfter w:w="21" w:type="dxa"/>
          <w:trHeight w:val="432"/>
        </w:trPr>
        <w:tc>
          <w:tcPr>
            <w:tcW w:w="2509" w:type="dxa"/>
            <w:vAlign w:val="center"/>
          </w:tcPr>
          <w:p w14:paraId="42FBBED4" w14:textId="77777777" w:rsidR="00AE1635" w:rsidRPr="00AE1635" w:rsidRDefault="00AE1635" w:rsidP="00AE1635">
            <w:p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كتابة</w:t>
            </w:r>
          </w:p>
        </w:tc>
        <w:tc>
          <w:tcPr>
            <w:tcW w:w="7408" w:type="dxa"/>
            <w:gridSpan w:val="5"/>
            <w:vAlign w:val="center"/>
          </w:tcPr>
          <w:p w14:paraId="4ED4A8AD" w14:textId="77777777" w:rsidR="00AE1635" w:rsidRPr="00AE1635" w:rsidRDefault="00AE1635" w:rsidP="00AE1635">
            <w:p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</w:tr>
      <w:tr w:rsidR="00AE1635" w:rsidRPr="00AE1635" w14:paraId="4DD48638" w14:textId="77777777" w:rsidTr="00727B99">
        <w:trPr>
          <w:gridAfter w:val="1"/>
          <w:wAfter w:w="21" w:type="dxa"/>
          <w:trHeight w:val="432"/>
        </w:trPr>
        <w:tc>
          <w:tcPr>
            <w:tcW w:w="9917" w:type="dxa"/>
            <w:gridSpan w:val="6"/>
            <w:shd w:val="clear" w:color="auto" w:fill="BFBFBF" w:themeFill="background1" w:themeFillShade="BF"/>
            <w:vAlign w:val="center"/>
          </w:tcPr>
          <w:p w14:paraId="76EBC43E" w14:textId="77777777" w:rsidR="00AE1635" w:rsidRPr="00AE1635" w:rsidRDefault="00AE1635" w:rsidP="00AE1635">
            <w:pPr>
              <w:numPr>
                <w:ilvl w:val="0"/>
                <w:numId w:val="8"/>
              </w:num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  <w:lang w:bidi="ar-KW"/>
              </w:rPr>
              <w:t xml:space="preserve">مطابقة </w:t>
            </w: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>المسؤول في المرفق الصحي</w:t>
            </w:r>
          </w:p>
        </w:tc>
      </w:tr>
      <w:tr w:rsidR="00AE1635" w:rsidRPr="00AE1635" w14:paraId="15859BDA" w14:textId="77777777" w:rsidTr="00727B99">
        <w:trPr>
          <w:gridAfter w:val="1"/>
          <w:wAfter w:w="21" w:type="dxa"/>
          <w:trHeight w:val="368"/>
        </w:trPr>
        <w:tc>
          <w:tcPr>
            <w:tcW w:w="9917" w:type="dxa"/>
            <w:gridSpan w:val="6"/>
            <w:vAlign w:val="center"/>
          </w:tcPr>
          <w:p w14:paraId="6D2DEA62" w14:textId="77777777" w:rsidR="00AE1635" w:rsidRPr="00AE1635" w:rsidRDefault="00AE1635" w:rsidP="00AE1635">
            <w:p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 xml:space="preserve">المنصب: </w:t>
            </w:r>
          </w:p>
        </w:tc>
      </w:tr>
      <w:tr w:rsidR="00AE1635" w:rsidRPr="00AE1635" w14:paraId="7FB1ACFE" w14:textId="77777777" w:rsidTr="00727B99">
        <w:trPr>
          <w:gridAfter w:val="1"/>
          <w:wAfter w:w="21" w:type="dxa"/>
          <w:trHeight w:val="503"/>
        </w:trPr>
        <w:tc>
          <w:tcPr>
            <w:tcW w:w="5383" w:type="dxa"/>
            <w:gridSpan w:val="3"/>
            <w:vAlign w:val="center"/>
          </w:tcPr>
          <w:p w14:paraId="41B8C38D" w14:textId="77777777" w:rsidR="00AE1635" w:rsidRPr="00AE1635" w:rsidRDefault="00AE1635" w:rsidP="00AE1635">
            <w:pPr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20"/>
                <w:szCs w:val="20"/>
                <w:rtl/>
              </w:rPr>
              <w:t xml:space="preserve">الاسم: </w:t>
            </w:r>
          </w:p>
        </w:tc>
        <w:tc>
          <w:tcPr>
            <w:tcW w:w="4534" w:type="dxa"/>
            <w:gridSpan w:val="3"/>
            <w:vAlign w:val="center"/>
          </w:tcPr>
          <w:p w14:paraId="6832CB64" w14:textId="77777777" w:rsidR="00AE1635" w:rsidRPr="00AE1635" w:rsidRDefault="00AE1635" w:rsidP="00AE1635">
            <w:pPr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AE1635">
              <w:rPr>
                <w:rFonts w:ascii="Sakkal Majalla" w:hAnsi="Sakkal Majalla" w:cs="PNU" w:hint="cs"/>
                <w:b/>
                <w:bCs/>
                <w:sz w:val="18"/>
                <w:szCs w:val="18"/>
                <w:rtl/>
              </w:rPr>
              <w:t>التوقيع:</w:t>
            </w:r>
          </w:p>
        </w:tc>
      </w:tr>
    </w:tbl>
    <w:p w14:paraId="5E467B2A" w14:textId="77777777" w:rsidR="00AE1635" w:rsidRPr="00AE1635" w:rsidRDefault="00AE1635" w:rsidP="00AE1635">
      <w:pPr>
        <w:spacing w:after="0" w:line="240" w:lineRule="auto"/>
        <w:rPr>
          <w:rFonts w:ascii="Sakkal Majalla" w:eastAsia="Calibri" w:hAnsi="Sakkal Majalla" w:cs="PNU"/>
          <w:sz w:val="20"/>
          <w:szCs w:val="20"/>
          <w:rtl/>
        </w:rPr>
      </w:pPr>
      <w:r w:rsidRPr="00AE1635">
        <w:rPr>
          <w:rFonts w:ascii="Sakkal Majalla" w:eastAsia="Calibri" w:hAnsi="Sakkal Majalla" w:cs="PNU"/>
          <w:b/>
          <w:bCs/>
          <w:sz w:val="18"/>
          <w:szCs w:val="18"/>
          <w:rtl/>
        </w:rPr>
        <w:t>ملاحظات:</w:t>
      </w:r>
      <w:r w:rsidRPr="00AE1635">
        <w:rPr>
          <w:rFonts w:ascii="Sakkal Majalla" w:eastAsia="Calibri" w:hAnsi="Sakkal Majalla" w:cs="PNU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</w:t>
      </w:r>
      <w:r w:rsidRPr="00AE1635">
        <w:rPr>
          <w:rFonts w:ascii="Sakkal Majalla" w:eastAsia="Calibri" w:hAnsi="Sakkal Majalla" w:cs="PNU" w:hint="cs"/>
          <w:b/>
          <w:bCs/>
          <w:sz w:val="20"/>
          <w:szCs w:val="20"/>
          <w:rtl/>
        </w:rPr>
        <w:t>الختم الرسمي للمستشفى</w:t>
      </w:r>
    </w:p>
    <w:p w14:paraId="50EFF3DE" w14:textId="77777777" w:rsidR="00AE1635" w:rsidRPr="00AE1635" w:rsidRDefault="00AE1635" w:rsidP="00AE1635">
      <w:pPr>
        <w:numPr>
          <w:ilvl w:val="0"/>
          <w:numId w:val="3"/>
        </w:numPr>
        <w:spacing w:after="0" w:line="240" w:lineRule="auto"/>
        <w:rPr>
          <w:rFonts w:ascii="Sakkal Majalla" w:eastAsia="Calibri" w:hAnsi="Sakkal Majalla" w:cs="PNU"/>
          <w:b/>
          <w:bCs/>
          <w:sz w:val="18"/>
          <w:szCs w:val="18"/>
        </w:rPr>
      </w:pPr>
      <w:r w:rsidRPr="00AE1635">
        <w:rPr>
          <w:rFonts w:ascii="Sakkal Majalla" w:eastAsia="Calibri" w:hAnsi="Sakkal Majalla" w:cs="PNU" w:hint="cs"/>
          <w:b/>
          <w:bCs/>
          <w:sz w:val="18"/>
          <w:szCs w:val="18"/>
          <w:rtl/>
        </w:rPr>
        <w:t>يرسل هذا النموذج الى الكلية المعنية بعد تعبئته من الجهة المسؤولة في المرفق الصحي ويطبع على نماذج المرفق الصحي</w:t>
      </w:r>
    </w:p>
    <w:p w14:paraId="3F68EC0E" w14:textId="6481FD53" w:rsidR="000C5254" w:rsidRPr="000C5254" w:rsidRDefault="00AE1635" w:rsidP="000C5254">
      <w:pPr>
        <w:numPr>
          <w:ilvl w:val="0"/>
          <w:numId w:val="3"/>
        </w:numPr>
        <w:spacing w:after="0" w:line="240" w:lineRule="auto"/>
        <w:rPr>
          <w:rFonts w:ascii="Sakkal Majalla" w:eastAsia="Calibri" w:hAnsi="Sakkal Majalla" w:cs="PNU" w:hint="cs"/>
          <w:b/>
          <w:bCs/>
          <w:sz w:val="18"/>
          <w:szCs w:val="18"/>
          <w:rtl/>
        </w:rPr>
      </w:pPr>
      <w:r w:rsidRPr="00AE1635">
        <w:rPr>
          <w:rFonts w:ascii="Sakkal Majalla" w:eastAsia="Calibri" w:hAnsi="Sakkal Majalla" w:cs="PNU"/>
          <w:b/>
          <w:bCs/>
          <w:sz w:val="18"/>
          <w:szCs w:val="18"/>
          <w:rtl/>
        </w:rPr>
        <w:t>يتحمل المرفق</w:t>
      </w:r>
      <w:r w:rsidRPr="00AE1635">
        <w:rPr>
          <w:rFonts w:ascii="Sakkal Majalla" w:eastAsia="Calibri" w:hAnsi="Sakkal Majalla" w:cs="PNU" w:hint="cs"/>
          <w:b/>
          <w:bCs/>
          <w:sz w:val="18"/>
          <w:szCs w:val="18"/>
          <w:rtl/>
        </w:rPr>
        <w:t xml:space="preserve"> الصحي</w:t>
      </w:r>
      <w:r w:rsidRPr="00AE1635">
        <w:rPr>
          <w:rFonts w:ascii="Sakkal Majalla" w:eastAsia="Calibri" w:hAnsi="Sakkal Majalla" w:cs="PNU"/>
          <w:b/>
          <w:bCs/>
          <w:sz w:val="18"/>
          <w:szCs w:val="18"/>
          <w:rtl/>
        </w:rPr>
        <w:t xml:space="preserve"> أي خطأ ناجم عن عدم صحة المعلومات في هذا النموذج</w:t>
      </w:r>
      <w:r w:rsidR="000C5254">
        <w:rPr>
          <w:rFonts w:ascii="Sakkal Majalla" w:eastAsia="Calibri" w:hAnsi="Sakkal Majalla" w:cs="PNU" w:hint="cs"/>
          <w:b/>
          <w:bCs/>
          <w:sz w:val="18"/>
          <w:szCs w:val="18"/>
          <w:rtl/>
        </w:rPr>
        <w:t>.</w:t>
      </w:r>
      <w:bookmarkStart w:id="0" w:name="_GoBack"/>
      <w:bookmarkEnd w:id="0"/>
    </w:p>
    <w:sectPr w:rsidR="000C5254" w:rsidRPr="000C5254" w:rsidSect="006A41D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941" w:right="1800" w:bottom="81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CBEC6" w14:textId="77777777" w:rsidR="00521040" w:rsidRDefault="00521040" w:rsidP="005561E7">
      <w:pPr>
        <w:spacing w:after="0" w:line="240" w:lineRule="auto"/>
      </w:pPr>
      <w:r>
        <w:separator/>
      </w:r>
    </w:p>
  </w:endnote>
  <w:endnote w:type="continuationSeparator" w:id="0">
    <w:p w14:paraId="63B68244" w14:textId="77777777" w:rsidR="00521040" w:rsidRDefault="00521040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97055608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358031526"/>
          <w:docPartObj>
            <w:docPartGallery w:val="Page Numbers (Top of Page)"/>
            <w:docPartUnique/>
          </w:docPartObj>
        </w:sdtPr>
        <w:sdtEndPr/>
        <w:sdtContent>
          <w:p w14:paraId="4EB9C9EA" w14:textId="078135EC" w:rsidR="00E15B37" w:rsidRDefault="00E15B37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5254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5254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50295C" w:rsidRDefault="005029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2642866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862941818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50295C" w:rsidRDefault="0050295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5254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5254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50295C" w:rsidRDefault="005029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B0F3A" w14:textId="77777777" w:rsidR="00521040" w:rsidRDefault="00521040" w:rsidP="005561E7">
      <w:pPr>
        <w:spacing w:after="0" w:line="240" w:lineRule="auto"/>
      </w:pPr>
      <w:r>
        <w:separator/>
      </w:r>
    </w:p>
  </w:footnote>
  <w:footnote w:type="continuationSeparator" w:id="0">
    <w:p w14:paraId="6327E058" w14:textId="77777777" w:rsidR="00521040" w:rsidRDefault="00521040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07F6CC02" w:rsidR="0050295C" w:rsidRDefault="000C5254">
    <w:pPr>
      <w:pStyle w:val="a3"/>
    </w:pPr>
    <w:r>
      <w:rPr>
        <w:noProof/>
        <w:rtl/>
      </w:rPr>
      <w:drawing>
        <wp:anchor distT="0" distB="0" distL="114300" distR="114300" simplePos="0" relativeHeight="251663872" behindDoc="0" locked="0" layoutInCell="1" allowOverlap="1" wp14:anchorId="5751E2B9" wp14:editId="21FD2CB0">
          <wp:simplePos x="0" y="0"/>
          <wp:positionH relativeFrom="column">
            <wp:posOffset>-889635</wp:posOffset>
          </wp:positionH>
          <wp:positionV relativeFrom="paragraph">
            <wp:posOffset>-217170</wp:posOffset>
          </wp:positionV>
          <wp:extent cx="7609205" cy="10678160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05" cy="1067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3013B" w14:textId="6CF06FB0" w:rsidR="00E71C99" w:rsidRDefault="00E71C99">
    <w:pPr>
      <w:rPr>
        <w:rFonts w:ascii="PNU" w:hAnsi="PNU" w:cs="PNU"/>
        <w:color w:val="007580"/>
        <w:rtl/>
      </w:rPr>
    </w:pPr>
  </w:p>
  <w:p w14:paraId="03C2E01F" w14:textId="77777777" w:rsidR="00E71C99" w:rsidRDefault="00E71C99">
    <w:pPr>
      <w:rPr>
        <w:rFonts w:ascii="PNU" w:hAnsi="PNU" w:cs="PNU"/>
        <w:color w:val="007580"/>
        <w:rtl/>
      </w:rPr>
    </w:pPr>
  </w:p>
  <w:p w14:paraId="661CB4C4" w14:textId="5378AABC" w:rsidR="00E71C99" w:rsidRPr="00E71C99" w:rsidRDefault="00E71C99">
    <w:pPr>
      <w:rPr>
        <w:rFonts w:ascii="PNU" w:hAnsi="PNU" w:cs="PNU"/>
        <w:color w:val="007580"/>
        <w:sz w:val="28"/>
        <w:szCs w:val="28"/>
        <w:rtl/>
      </w:rPr>
    </w:pPr>
  </w:p>
  <w:p w14:paraId="1E7424CB" w14:textId="57C3A752" w:rsidR="0050295C" w:rsidRDefault="000C5254" w:rsidP="00737C26">
    <w:pPr>
      <w:ind w:hanging="1032"/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B32DDBF" wp14:editId="3DBA74E5">
              <wp:simplePos x="0" y="0"/>
              <wp:positionH relativeFrom="column">
                <wp:posOffset>-768985</wp:posOffset>
              </wp:positionH>
              <wp:positionV relativeFrom="paragraph">
                <wp:posOffset>265145</wp:posOffset>
              </wp:positionV>
              <wp:extent cx="7813675" cy="285750"/>
              <wp:effectExtent l="0" t="0" r="0" b="0"/>
              <wp:wrapNone/>
              <wp:docPr id="5" name="مستطيل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22A27392" w14:textId="77777777" w:rsidR="000C5254" w:rsidRPr="003C0B20" w:rsidRDefault="000C5254" w:rsidP="000C5254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AE163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AE163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E163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المطالبات</w:t>
                          </w:r>
                          <w:r w:rsidRPr="00AE163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E163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المالية</w:t>
                          </w:r>
                          <w:r w:rsidRPr="00AE163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E163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لمستحقات</w:t>
                          </w:r>
                          <w:r w:rsidRPr="00AE163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E163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التدريب</w:t>
                          </w:r>
                          <w:r w:rsidRPr="00AE163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E163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بعقد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</w:t>
                          </w:r>
                          <w:r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120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الإصدار الأول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صفر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1442هـ</w:t>
                          </w:r>
                        </w:p>
                        <w:p w14:paraId="4D387823" w14:textId="77777777" w:rsidR="000C5254" w:rsidRPr="003C0B20" w:rsidRDefault="000C5254" w:rsidP="000C5254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5" o:spid="_x0000_s1026" style="position:absolute;left:0;text-align:left;margin-left:-60.55pt;margin-top:20.9pt;width:615.2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" fillcolor="#027b98" stroked="f" strokeweight="2pt">
              <v:fill opacity="54227f"/>
              <v:textbox>
                <w:txbxContent>
                  <w:p w14:paraId="22A27392" w14:textId="77777777" w:rsidR="000C5254" w:rsidRPr="003C0B20" w:rsidRDefault="000C5254" w:rsidP="000C5254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Pr="00AE163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AE163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AE163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المطالبات</w:t>
                    </w:r>
                    <w:r w:rsidRPr="00AE163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AE163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المالية</w:t>
                    </w:r>
                    <w:r w:rsidRPr="00AE163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AE163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لمستحقات</w:t>
                    </w:r>
                    <w:r w:rsidRPr="00AE163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AE163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التدريب</w:t>
                    </w:r>
                    <w:r w:rsidRPr="00AE163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AE163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بعقد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</w:t>
                    </w:r>
                    <w:r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120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الإصدار الأول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صفر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1442هـ</w:t>
                    </w:r>
                  </w:p>
                  <w:p w14:paraId="4D387823" w14:textId="77777777" w:rsidR="000C5254" w:rsidRPr="003C0B20" w:rsidRDefault="000C5254" w:rsidP="000C5254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E71C99" w:rsidRPr="00B66FFF">
      <w:rPr>
        <w:rFonts w:ascii="PNU" w:hAnsi="PNU" w:cs="PNU"/>
        <w:color w:val="007580"/>
        <w:rtl/>
      </w:rPr>
      <w:t xml:space="preserve">وحدة </w:t>
    </w:r>
    <w:r>
      <w:rPr>
        <w:rFonts w:ascii="PNU" w:hAnsi="PNU" w:cs="PNU" w:hint="cs"/>
        <w:color w:val="007580"/>
        <w:rtl/>
      </w:rPr>
      <w:t>التدريب السرير والامتياز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60410B44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726D2C0A" wp14:editId="6CF1A91B">
          <wp:simplePos x="0" y="0"/>
          <wp:positionH relativeFrom="column">
            <wp:posOffset>-921451</wp:posOffset>
          </wp:positionH>
          <wp:positionV relativeFrom="paragraph">
            <wp:posOffset>-417786</wp:posOffset>
          </wp:positionV>
          <wp:extent cx="7608870" cy="10878207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870" cy="10878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29A56AC9" w:rsidR="0050295C" w:rsidRDefault="0050295C" w:rsidP="006A41DB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590F91CF" w14:textId="6A41F53F" w:rsidR="0050295C" w:rsidRDefault="0050295C" w:rsidP="006A41DB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18863FFD" w14:textId="22D7F773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7E386202" w14:textId="64B420C0" w:rsidR="0050295C" w:rsidRPr="006A41DB" w:rsidRDefault="0050295C" w:rsidP="006A41DB">
    <w:pPr>
      <w:pStyle w:val="a3"/>
      <w:tabs>
        <w:tab w:val="clear" w:pos="8306"/>
        <w:tab w:val="right" w:pos="8448"/>
      </w:tabs>
      <w:ind w:right="-900"/>
      <w:rPr>
        <w:sz w:val="6"/>
        <w:szCs w:val="6"/>
        <w:rtl/>
      </w:rPr>
    </w:pPr>
  </w:p>
  <w:p w14:paraId="3F22FEB2" w14:textId="0C420A37" w:rsidR="0050295C" w:rsidRPr="00B66FFF" w:rsidRDefault="0050295C" w:rsidP="00C671BB">
    <w:pPr>
      <w:pStyle w:val="a3"/>
      <w:tabs>
        <w:tab w:val="clear" w:pos="8306"/>
        <w:tab w:val="right" w:pos="8448"/>
      </w:tabs>
      <w:ind w:left="-1093" w:right="-900"/>
      <w:rPr>
        <w:rFonts w:ascii="PNU" w:hAnsi="PNU" w:cs="PNU"/>
        <w:color w:val="007580"/>
        <w:rtl/>
      </w:rPr>
    </w:pPr>
    <w:r>
      <w:rPr>
        <w:rFonts w:ascii="PNU" w:hAnsi="PNU" w:cs="PNU" w:hint="cs"/>
        <w:color w:val="007580"/>
        <w:rtl/>
      </w:rPr>
      <w:t xml:space="preserve">  </w:t>
    </w:r>
    <w:r w:rsidRPr="00B66FFF">
      <w:rPr>
        <w:rFonts w:ascii="PNU" w:hAnsi="PNU" w:cs="PNU"/>
        <w:color w:val="007580"/>
        <w:rtl/>
      </w:rPr>
      <w:t xml:space="preserve">وحدة </w:t>
    </w:r>
    <w:r w:rsidR="005B1206">
      <w:rPr>
        <w:rFonts w:ascii="PNU" w:hAnsi="PNU" w:cs="PNU" w:hint="cs"/>
        <w:color w:val="007580"/>
        <w:rtl/>
      </w:rPr>
      <w:t>التدريب السريري والامتياز</w:t>
    </w:r>
  </w:p>
  <w:p w14:paraId="40C3DE02" w14:textId="1C59B5A6" w:rsidR="0050295C" w:rsidRDefault="0073340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7616520D">
              <wp:simplePos x="0" y="0"/>
              <wp:positionH relativeFrom="column">
                <wp:posOffset>-921385</wp:posOffset>
              </wp:positionH>
              <wp:positionV relativeFrom="paragraph">
                <wp:posOffset>41275</wp:posOffset>
              </wp:positionV>
              <wp:extent cx="7813675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038083" w14:textId="231A9D61" w:rsidR="003C0B20" w:rsidRPr="003C0B20" w:rsidRDefault="00AE1635" w:rsidP="00AE1635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3C0B20"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AE163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AE163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E163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المطالبات</w:t>
                          </w:r>
                          <w:r w:rsidRPr="00AE163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E163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المالية</w:t>
                          </w:r>
                          <w:r w:rsidRPr="00AE163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E163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لمستحقات</w:t>
                          </w:r>
                          <w:r w:rsidRPr="00AE163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E163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التدريب</w:t>
                          </w:r>
                          <w:r w:rsidRPr="00AE163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E163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بعقد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</w:t>
                          </w:r>
                          <w:r w:rsidR="003C0B20"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="003C0B20"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</w:t>
                          </w:r>
                          <w:r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120</w:t>
                          </w:r>
                          <w:r w:rsidR="003C0B20"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الإصدار الأول </w:t>
                          </w:r>
                          <w:r w:rsidR="005B120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صفر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1442هـ</w:t>
                          </w:r>
                        </w:p>
                        <w:p w14:paraId="47D67DE7" w14:textId="04C9B3CD" w:rsidR="0050295C" w:rsidRPr="003C0B20" w:rsidRDefault="0050295C" w:rsidP="00975592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3.25pt;width:615.2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" fillcolor="#027b98" stroked="f" strokeweight="2pt">
              <v:fill opacity="54227f"/>
              <v:textbox>
                <w:txbxContent>
                  <w:p w14:paraId="49038083" w14:textId="231A9D61" w:rsidR="003C0B20" w:rsidRPr="003C0B20" w:rsidRDefault="00AE1635" w:rsidP="00AE1635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="003C0B20"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Pr="00AE163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AE163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AE163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المطالبات</w:t>
                    </w:r>
                    <w:r w:rsidRPr="00AE163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AE163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المالية</w:t>
                    </w:r>
                    <w:r w:rsidRPr="00AE163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AE163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لمستحقات</w:t>
                    </w:r>
                    <w:r w:rsidRPr="00AE163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AE163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التدريب</w:t>
                    </w:r>
                    <w:r w:rsidRPr="00AE163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AE163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بعقد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</w:t>
                    </w:r>
                    <w:r w:rsidR="003C0B20"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</w:t>
                    </w:r>
                    <w:r w:rsidR="003C0B20"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</w:t>
                    </w:r>
                    <w:r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120</w:t>
                    </w:r>
                    <w:r w:rsidR="003C0B20"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الإصدار الأول </w:t>
                    </w:r>
                    <w:r w:rsidR="005B120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صفر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1442هـ</w:t>
                    </w:r>
                  </w:p>
                  <w:p w14:paraId="47D67DE7" w14:textId="04C9B3CD" w:rsidR="0050295C" w:rsidRPr="003C0B20" w:rsidRDefault="0050295C" w:rsidP="00975592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6579B3BA" w14:textId="55EF8152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50295C" w:rsidRDefault="0050295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50295C" w:rsidRPr="00B13ED2" w:rsidRDefault="0050295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50295C" w:rsidRPr="00B13ED2" w:rsidRDefault="0050295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CDC"/>
    <w:multiLevelType w:val="hybridMultilevel"/>
    <w:tmpl w:val="49C8C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C577F"/>
    <w:multiLevelType w:val="hybridMultilevel"/>
    <w:tmpl w:val="BC1E4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C17F03"/>
    <w:multiLevelType w:val="hybridMultilevel"/>
    <w:tmpl w:val="4FE0B508"/>
    <w:lvl w:ilvl="0" w:tplc="0B40F5A0">
      <w:start w:val="1"/>
      <w:numFmt w:val="bullet"/>
      <w:lvlText w:val="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</w:abstractNum>
  <w:abstractNum w:abstractNumId="5">
    <w:nsid w:val="444D75C2"/>
    <w:multiLevelType w:val="hybridMultilevel"/>
    <w:tmpl w:val="C3C04664"/>
    <w:lvl w:ilvl="0" w:tplc="0B40F5A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3258F"/>
    <w:multiLevelType w:val="hybridMultilevel"/>
    <w:tmpl w:val="543006D4"/>
    <w:lvl w:ilvl="0" w:tplc="0B40F5A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202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0869"/>
    <w:rsid w:val="000014CD"/>
    <w:rsid w:val="00006FF1"/>
    <w:rsid w:val="00011F12"/>
    <w:rsid w:val="00013ED0"/>
    <w:rsid w:val="00035944"/>
    <w:rsid w:val="00040C44"/>
    <w:rsid w:val="00041B60"/>
    <w:rsid w:val="0008738E"/>
    <w:rsid w:val="000A4564"/>
    <w:rsid w:val="000C5254"/>
    <w:rsid w:val="00105F28"/>
    <w:rsid w:val="00154CB5"/>
    <w:rsid w:val="0016334C"/>
    <w:rsid w:val="0018686B"/>
    <w:rsid w:val="001A1100"/>
    <w:rsid w:val="001A4BA6"/>
    <w:rsid w:val="001D7255"/>
    <w:rsid w:val="001E0AAA"/>
    <w:rsid w:val="001E571A"/>
    <w:rsid w:val="00203007"/>
    <w:rsid w:val="0022583C"/>
    <w:rsid w:val="00234146"/>
    <w:rsid w:val="00246524"/>
    <w:rsid w:val="002740F6"/>
    <w:rsid w:val="002A155A"/>
    <w:rsid w:val="002D57BC"/>
    <w:rsid w:val="003C0B20"/>
    <w:rsid w:val="003C7DFC"/>
    <w:rsid w:val="003E4170"/>
    <w:rsid w:val="003F3253"/>
    <w:rsid w:val="004430F5"/>
    <w:rsid w:val="004B3BE7"/>
    <w:rsid w:val="004E780A"/>
    <w:rsid w:val="0050295C"/>
    <w:rsid w:val="00521040"/>
    <w:rsid w:val="005345A3"/>
    <w:rsid w:val="005561E7"/>
    <w:rsid w:val="005609E8"/>
    <w:rsid w:val="00560C7D"/>
    <w:rsid w:val="00574EA1"/>
    <w:rsid w:val="00585077"/>
    <w:rsid w:val="005A1507"/>
    <w:rsid w:val="005B1206"/>
    <w:rsid w:val="005D5182"/>
    <w:rsid w:val="005E52CA"/>
    <w:rsid w:val="005F1EF0"/>
    <w:rsid w:val="00602D52"/>
    <w:rsid w:val="00606CF8"/>
    <w:rsid w:val="00634063"/>
    <w:rsid w:val="00642C7C"/>
    <w:rsid w:val="0069736A"/>
    <w:rsid w:val="006A41DB"/>
    <w:rsid w:val="006A7D34"/>
    <w:rsid w:val="006D364C"/>
    <w:rsid w:val="00730A33"/>
    <w:rsid w:val="00731BD5"/>
    <w:rsid w:val="00733405"/>
    <w:rsid w:val="00733B22"/>
    <w:rsid w:val="00737C26"/>
    <w:rsid w:val="00766358"/>
    <w:rsid w:val="00781441"/>
    <w:rsid w:val="00790C6D"/>
    <w:rsid w:val="00790C75"/>
    <w:rsid w:val="007C4827"/>
    <w:rsid w:val="007D068F"/>
    <w:rsid w:val="007D0C03"/>
    <w:rsid w:val="00810EE8"/>
    <w:rsid w:val="00851957"/>
    <w:rsid w:val="00880F3E"/>
    <w:rsid w:val="00892E04"/>
    <w:rsid w:val="008D4F9D"/>
    <w:rsid w:val="00926E45"/>
    <w:rsid w:val="0093203E"/>
    <w:rsid w:val="009569A2"/>
    <w:rsid w:val="009625E6"/>
    <w:rsid w:val="00967A82"/>
    <w:rsid w:val="00975592"/>
    <w:rsid w:val="00987E7F"/>
    <w:rsid w:val="00994E7F"/>
    <w:rsid w:val="009B13D2"/>
    <w:rsid w:val="009C1EB5"/>
    <w:rsid w:val="009D36BA"/>
    <w:rsid w:val="00A0398E"/>
    <w:rsid w:val="00A15BA9"/>
    <w:rsid w:val="00A35336"/>
    <w:rsid w:val="00AB089B"/>
    <w:rsid w:val="00AE0D40"/>
    <w:rsid w:val="00AE1635"/>
    <w:rsid w:val="00B13ED2"/>
    <w:rsid w:val="00B35B6E"/>
    <w:rsid w:val="00B66FFF"/>
    <w:rsid w:val="00B80810"/>
    <w:rsid w:val="00BC38C8"/>
    <w:rsid w:val="00BC62E8"/>
    <w:rsid w:val="00BE1247"/>
    <w:rsid w:val="00C0226C"/>
    <w:rsid w:val="00C11103"/>
    <w:rsid w:val="00C11452"/>
    <w:rsid w:val="00C13FD0"/>
    <w:rsid w:val="00C671BB"/>
    <w:rsid w:val="00C70825"/>
    <w:rsid w:val="00C76410"/>
    <w:rsid w:val="00C80085"/>
    <w:rsid w:val="00CD6F94"/>
    <w:rsid w:val="00D10AAB"/>
    <w:rsid w:val="00D245E4"/>
    <w:rsid w:val="00D5386C"/>
    <w:rsid w:val="00D80929"/>
    <w:rsid w:val="00D81901"/>
    <w:rsid w:val="00D861F2"/>
    <w:rsid w:val="00D862BF"/>
    <w:rsid w:val="00DA5E18"/>
    <w:rsid w:val="00DE0CA4"/>
    <w:rsid w:val="00DF423A"/>
    <w:rsid w:val="00E15B37"/>
    <w:rsid w:val="00E563D9"/>
    <w:rsid w:val="00E71C99"/>
    <w:rsid w:val="00E744B0"/>
    <w:rsid w:val="00EC1FA9"/>
    <w:rsid w:val="00EE12A2"/>
    <w:rsid w:val="00EE4F99"/>
    <w:rsid w:val="00F14AAB"/>
    <w:rsid w:val="00F2172C"/>
    <w:rsid w:val="00F24264"/>
    <w:rsid w:val="00F425E6"/>
    <w:rsid w:val="00F6505C"/>
    <w:rsid w:val="00F7238B"/>
    <w:rsid w:val="00F75D5B"/>
    <w:rsid w:val="00FB3831"/>
    <w:rsid w:val="00FB54AF"/>
    <w:rsid w:val="00FC7F77"/>
    <w:rsid w:val="00FE39FE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D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شبكة جدول131"/>
    <w:basedOn w:val="a1"/>
    <w:uiPriority w:val="59"/>
    <w:rsid w:val="00962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شبكة جدول121"/>
    <w:basedOn w:val="a1"/>
    <w:uiPriority w:val="59"/>
    <w:rsid w:val="00892E0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شبكة جدول116"/>
    <w:basedOn w:val="a1"/>
    <w:uiPriority w:val="59"/>
    <w:rsid w:val="0020300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شبكة جدول8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شبكة جدول10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شبكة جدول132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شبكة جدول16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شبكة جدول17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73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شبكة جدول24"/>
    <w:basedOn w:val="a1"/>
    <w:next w:val="a6"/>
    <w:uiPriority w:val="59"/>
    <w:rsid w:val="00AE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D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شبكة جدول131"/>
    <w:basedOn w:val="a1"/>
    <w:uiPriority w:val="59"/>
    <w:rsid w:val="00962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شبكة جدول121"/>
    <w:basedOn w:val="a1"/>
    <w:uiPriority w:val="59"/>
    <w:rsid w:val="00892E0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شبكة جدول116"/>
    <w:basedOn w:val="a1"/>
    <w:uiPriority w:val="59"/>
    <w:rsid w:val="0020300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شبكة جدول8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شبكة جدول10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شبكة جدول132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شبكة جدول16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شبكة جدول17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73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شبكة جدول24"/>
    <w:basedOn w:val="a1"/>
    <w:next w:val="a6"/>
    <w:uiPriority w:val="59"/>
    <w:rsid w:val="00AE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95D94C2CE92D6458CA9FB9516B5AB33" ma:contentTypeVersion="0" ma:contentTypeDescription="إنشاء مستند جديد." ma:contentTypeScope="" ma:versionID="61fdb6f47b9808b5f7f728c6a385ce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CFEB2B-0C5A-4DC3-ACD9-75BCAF2678A5}"/>
</file>

<file path=customXml/itemProps2.xml><?xml version="1.0" encoding="utf-8"?>
<ds:datastoreItem xmlns:ds="http://schemas.openxmlformats.org/officeDocument/2006/customXml" ds:itemID="{25FE318A-E0B1-4867-B629-18ADA890131F}"/>
</file>

<file path=customXml/itemProps3.xml><?xml version="1.0" encoding="utf-8"?>
<ds:datastoreItem xmlns:ds="http://schemas.openxmlformats.org/officeDocument/2006/customXml" ds:itemID="{2CE4E832-6C19-44E8-9342-7A702F505B15}"/>
</file>

<file path=customXml/itemProps4.xml><?xml version="1.0" encoding="utf-8"?>
<ds:datastoreItem xmlns:ds="http://schemas.openxmlformats.org/officeDocument/2006/customXml" ds:itemID="{AD015B04-887F-488A-A6FD-EECCEA153D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3</cp:revision>
  <cp:lastPrinted>2019-10-24T10:53:00Z</cp:lastPrinted>
  <dcterms:created xsi:type="dcterms:W3CDTF">2021-02-03T11:13:00Z</dcterms:created>
  <dcterms:modified xsi:type="dcterms:W3CDTF">2021-02-03T11:15:00Z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0x010100B95D94C2CE92D6458CA9FB9516B5AB33</vt:lpwstr>
  </property>
</Properties>
</file>