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0"/>
        <w:tblpPr w:leftFromText="180" w:rightFromText="180" w:vertAnchor="page" w:horzAnchor="margin" w:tblpY="4087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725"/>
        <w:gridCol w:w="201"/>
        <w:gridCol w:w="1300"/>
        <w:gridCol w:w="676"/>
        <w:gridCol w:w="2585"/>
      </w:tblGrid>
      <w:tr w:rsidR="00737C26" w:rsidRPr="00737C26" w14:paraId="114DA68B" w14:textId="77777777" w:rsidTr="005D5182">
        <w:tc>
          <w:tcPr>
            <w:tcW w:w="8522" w:type="dxa"/>
            <w:gridSpan w:val="6"/>
            <w:shd w:val="clear" w:color="auto" w:fill="92CDDC" w:themeFill="accent5" w:themeFillTint="99"/>
          </w:tcPr>
          <w:p w14:paraId="5CD55261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16"/>
                <w:szCs w:val="16"/>
                <w:rtl/>
              </w:rPr>
            </w:pPr>
          </w:p>
          <w:p w14:paraId="7EC6285A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  <w:t xml:space="preserve">بطاقة تسجيل بيانات زائر </w:t>
            </w:r>
          </w:p>
          <w:p w14:paraId="13071217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737C26" w:rsidRPr="00737C26" w14:paraId="63EC2AB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6AFAE016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357391A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الاسم الرباعي</w:t>
            </w:r>
          </w:p>
          <w:p w14:paraId="2DA839B2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29BA1CB6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1959722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762E811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11B69C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السجل المدني</w:t>
            </w:r>
          </w:p>
          <w:p w14:paraId="43B6056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38FB3CD4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2A360FAD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177BF8B0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0A004139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رقم الجوال</w:t>
            </w:r>
          </w:p>
          <w:p w14:paraId="46D2CD8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20244349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6A840304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7704369D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7B00BE9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البريد الإلكتروني</w:t>
            </w:r>
          </w:p>
          <w:p w14:paraId="37C5D29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3B2DE3AC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3D4F346A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65749FD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46260BA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اليوم</w:t>
            </w:r>
          </w:p>
          <w:p w14:paraId="3C9AA146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6" w:type="dxa"/>
            <w:gridSpan w:val="2"/>
            <w:tcBorders>
              <w:right w:val="thinThickSmallGap" w:sz="24" w:space="0" w:color="auto"/>
            </w:tcBorders>
          </w:tcPr>
          <w:p w14:paraId="1329C177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3EFAD33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5CD4557E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 التاريخ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</w:tcPr>
          <w:p w14:paraId="58E0A60D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4ABFD5B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229A8B5E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1DE16C3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سبب الزيارة</w:t>
            </w:r>
          </w:p>
          <w:p w14:paraId="66C9770A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59E89598" w14:textId="77777777" w:rsidR="00737C26" w:rsidRPr="00737C26" w:rsidRDefault="00737C26" w:rsidP="00737C26">
            <w:pPr>
              <w:rPr>
                <w:rFonts w:ascii="Sakkal Majalla" w:hAnsi="Sakkal Majalla" w:cs="PNU" w:hint="cs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1E65AFF9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3C75A93D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08EA5D02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الاجراء المتخذ </w:t>
            </w:r>
          </w:p>
          <w:p w14:paraId="21FED305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5" w:type="dxa"/>
            <w:tcBorders>
              <w:right w:val="thinThickSmallGap" w:sz="24" w:space="0" w:color="auto"/>
            </w:tcBorders>
          </w:tcPr>
          <w:p w14:paraId="47F2309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31401A61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تمت الإفادة</w:t>
            </w:r>
          </w:p>
        </w:tc>
        <w:tc>
          <w:tcPr>
            <w:tcW w:w="2177" w:type="dxa"/>
            <w:gridSpan w:val="3"/>
            <w:tcBorders>
              <w:left w:val="thinThickSmallGap" w:sz="24" w:space="0" w:color="auto"/>
            </w:tcBorders>
          </w:tcPr>
          <w:p w14:paraId="0340D42F" w14:textId="77777777" w:rsidR="00737C26" w:rsidRPr="00737C26" w:rsidRDefault="00737C26" w:rsidP="00737C26">
            <w:pPr>
              <w:bidi w:val="0"/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</w:rPr>
            </w:pPr>
          </w:p>
          <w:p w14:paraId="6918B37D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تحديد موعد</w:t>
            </w:r>
          </w:p>
        </w:tc>
        <w:tc>
          <w:tcPr>
            <w:tcW w:w="2585" w:type="dxa"/>
            <w:tcBorders>
              <w:left w:val="thinThickSmallGap" w:sz="24" w:space="0" w:color="auto"/>
            </w:tcBorders>
          </w:tcPr>
          <w:p w14:paraId="73AAA6E3" w14:textId="77777777" w:rsidR="00737C26" w:rsidRPr="00737C26" w:rsidRDefault="00737C26" w:rsidP="00737C26">
            <w:pPr>
              <w:bidi w:val="0"/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4D1598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تبليغ بالرد لاحقًا</w:t>
            </w:r>
          </w:p>
        </w:tc>
      </w:tr>
    </w:tbl>
    <w:p w14:paraId="68C5134C" w14:textId="77777777" w:rsidR="00737C26" w:rsidRPr="00737C26" w:rsidRDefault="00737C26" w:rsidP="00737C26">
      <w:pPr>
        <w:rPr>
          <w:rtl/>
        </w:rPr>
      </w:pPr>
      <w:bookmarkStart w:id="0" w:name="_GoBack"/>
      <w:bookmarkEnd w:id="0"/>
    </w:p>
    <w:sectPr w:rsidR="00737C26" w:rsidRPr="00737C26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60FE" w14:textId="77777777" w:rsidR="00790C75" w:rsidRDefault="00790C75" w:rsidP="005561E7">
      <w:pPr>
        <w:spacing w:after="0" w:line="240" w:lineRule="auto"/>
      </w:pPr>
      <w:r>
        <w:separator/>
      </w:r>
    </w:p>
  </w:endnote>
  <w:endnote w:type="continuationSeparator" w:id="0">
    <w:p w14:paraId="72FAC70F" w14:textId="77777777" w:rsidR="00790C75" w:rsidRDefault="00790C7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4424" w14:textId="77777777" w:rsidR="00790C75" w:rsidRDefault="00790C75" w:rsidP="005561E7">
      <w:pPr>
        <w:spacing w:after="0" w:line="240" w:lineRule="auto"/>
      </w:pPr>
      <w:r>
        <w:separator/>
      </w:r>
    </w:p>
  </w:footnote>
  <w:footnote w:type="continuationSeparator" w:id="0">
    <w:p w14:paraId="3CE38B4D" w14:textId="77777777" w:rsidR="00790C75" w:rsidRDefault="00790C7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3E9A03F7">
          <wp:simplePos x="0" y="0"/>
          <wp:positionH relativeFrom="column">
            <wp:posOffset>-922174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46CE8B01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C671BB">
      <w:rPr>
        <w:rFonts w:ascii="PNU" w:hAnsi="PNU" w:cs="PNU" w:hint="cs"/>
        <w:color w:val="007580"/>
        <w:rtl/>
      </w:rPr>
      <w:t>خدمة المستفيدين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7A4F9A6" w:rsidR="003C0B20" w:rsidRPr="003C0B20" w:rsidRDefault="003C0B20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تسجيل بيانات زائر</w:t>
                          </w:r>
                          <w:r w:rsid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D518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41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7A4F9A6" w:rsidR="003C0B20" w:rsidRPr="003C0B20" w:rsidRDefault="003C0B20" w:rsidP="005D518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تسجيل بيانات زائر</w:t>
                    </w:r>
                    <w:r w:rsid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D518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41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D5182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D77EB-0335-42B8-9451-BBFBAEBBA280}"/>
</file>

<file path=customXml/itemProps2.xml><?xml version="1.0" encoding="utf-8"?>
<ds:datastoreItem xmlns:ds="http://schemas.openxmlformats.org/officeDocument/2006/customXml" ds:itemID="{061BAD7C-D395-4D8F-8BF3-3EF37FB1BD33}"/>
</file>

<file path=customXml/itemProps3.xml><?xml version="1.0" encoding="utf-8"?>
<ds:datastoreItem xmlns:ds="http://schemas.openxmlformats.org/officeDocument/2006/customXml" ds:itemID="{429E1008-EB2E-44F2-BD8F-C872D31A9732}"/>
</file>

<file path=customXml/itemProps4.xml><?xml version="1.0" encoding="utf-8"?>
<ds:datastoreItem xmlns:ds="http://schemas.openxmlformats.org/officeDocument/2006/customXml" ds:itemID="{E51209D6-50B5-4211-B63F-ABAE0E425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2020-03-04T08:36:00Z</dcterms:created>
  <dcterms:modified xsi:type="dcterms:W3CDTF">2020-03-04T08:37:00Z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