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2"/>
        <w:tblpPr w:leftFromText="180" w:rightFromText="180" w:vertAnchor="page" w:horzAnchor="margin" w:tblpXSpec="center" w:tblpY="3212"/>
        <w:bidiVisual/>
        <w:tblW w:w="11160" w:type="dxa"/>
        <w:tblLook w:val="04A0" w:firstRow="1" w:lastRow="0" w:firstColumn="1" w:lastColumn="0" w:noHBand="0" w:noVBand="1"/>
      </w:tblPr>
      <w:tblGrid>
        <w:gridCol w:w="1980"/>
        <w:gridCol w:w="3600"/>
        <w:gridCol w:w="1800"/>
        <w:gridCol w:w="3780"/>
      </w:tblGrid>
      <w:tr w:rsidR="008239D0" w:rsidRPr="008239D0" w14:paraId="68915229" w14:textId="77777777" w:rsidTr="008239D0">
        <w:tc>
          <w:tcPr>
            <w:tcW w:w="1980" w:type="dxa"/>
            <w:shd w:val="clear" w:color="auto" w:fill="B8CCE4" w:themeFill="accent1" w:themeFillTint="66"/>
            <w:vAlign w:val="center"/>
          </w:tcPr>
          <w:p w14:paraId="116E02FB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8239D0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الطالبة الثلاثي</w:t>
            </w:r>
          </w:p>
          <w:p w14:paraId="44751081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8239D0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باللغة العربية</w:t>
            </w:r>
          </w:p>
        </w:tc>
        <w:tc>
          <w:tcPr>
            <w:tcW w:w="3600" w:type="dxa"/>
            <w:vAlign w:val="center"/>
          </w:tcPr>
          <w:p w14:paraId="5A06FCFA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  <w:p w14:paraId="5923F409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14:paraId="5355E8B7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8239D0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الاسم باللغة الانجليزية</w:t>
            </w:r>
          </w:p>
        </w:tc>
        <w:tc>
          <w:tcPr>
            <w:tcW w:w="3780" w:type="dxa"/>
          </w:tcPr>
          <w:p w14:paraId="21CDA074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</w:tr>
      <w:tr w:rsidR="008239D0" w:rsidRPr="008239D0" w14:paraId="4E899F86" w14:textId="77777777" w:rsidTr="008239D0">
        <w:tc>
          <w:tcPr>
            <w:tcW w:w="1980" w:type="dxa"/>
            <w:shd w:val="clear" w:color="auto" w:fill="B8CCE4" w:themeFill="accent1" w:themeFillTint="66"/>
            <w:vAlign w:val="center"/>
          </w:tcPr>
          <w:p w14:paraId="2A09EECC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8239D0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3600" w:type="dxa"/>
            <w:vAlign w:val="center"/>
          </w:tcPr>
          <w:p w14:paraId="5A1AE445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  <w:p w14:paraId="54B414F0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14:paraId="1B942E48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8239D0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3780" w:type="dxa"/>
          </w:tcPr>
          <w:p w14:paraId="1EC033A2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</w:tr>
      <w:tr w:rsidR="008239D0" w:rsidRPr="008239D0" w14:paraId="01CDED50" w14:textId="77777777" w:rsidTr="008239D0">
        <w:trPr>
          <w:trHeight w:val="567"/>
        </w:trPr>
        <w:tc>
          <w:tcPr>
            <w:tcW w:w="1980" w:type="dxa"/>
            <w:shd w:val="clear" w:color="auto" w:fill="B8CCE4" w:themeFill="accent1" w:themeFillTint="66"/>
            <w:vAlign w:val="center"/>
          </w:tcPr>
          <w:p w14:paraId="10B9B113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8239D0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جهة التدريب</w:t>
            </w:r>
          </w:p>
        </w:tc>
        <w:tc>
          <w:tcPr>
            <w:tcW w:w="3600" w:type="dxa"/>
            <w:vAlign w:val="center"/>
          </w:tcPr>
          <w:p w14:paraId="3ECACDC4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  <w:p w14:paraId="0544A3F6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14:paraId="3552B9FB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8239D0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رقم السجل المدني</w:t>
            </w:r>
          </w:p>
        </w:tc>
        <w:tc>
          <w:tcPr>
            <w:tcW w:w="3780" w:type="dxa"/>
          </w:tcPr>
          <w:p w14:paraId="41B5B311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  <w:p w14:paraId="72A367B1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</w:tr>
      <w:tr w:rsidR="008239D0" w:rsidRPr="008239D0" w14:paraId="418DD659" w14:textId="77777777" w:rsidTr="008239D0">
        <w:trPr>
          <w:trHeight w:val="1268"/>
        </w:trPr>
        <w:tc>
          <w:tcPr>
            <w:tcW w:w="1980" w:type="dxa"/>
            <w:shd w:val="clear" w:color="auto" w:fill="B8CCE4" w:themeFill="accent1" w:themeFillTint="66"/>
            <w:vAlign w:val="center"/>
          </w:tcPr>
          <w:p w14:paraId="5415BADA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8239D0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3600" w:type="dxa"/>
            <w:vAlign w:val="center"/>
          </w:tcPr>
          <w:p w14:paraId="60AE1E27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14:paraId="12C7B0A9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8239D0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رقم جوال الطالبة</w:t>
            </w:r>
          </w:p>
        </w:tc>
        <w:tc>
          <w:tcPr>
            <w:tcW w:w="3780" w:type="dxa"/>
            <w:vAlign w:val="center"/>
          </w:tcPr>
          <w:p w14:paraId="11D10BDA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14"/>
                <w:szCs w:val="14"/>
                <w:rtl/>
              </w:rPr>
            </w:pPr>
          </w:p>
          <w:p w14:paraId="1BC0767A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  <w:tr w:rsidR="008239D0" w:rsidRPr="008239D0" w14:paraId="6B877354" w14:textId="77777777" w:rsidTr="008239D0">
        <w:trPr>
          <w:trHeight w:val="576"/>
        </w:trPr>
        <w:tc>
          <w:tcPr>
            <w:tcW w:w="1980" w:type="dxa"/>
            <w:shd w:val="clear" w:color="auto" w:fill="B8CCE4" w:themeFill="accent1" w:themeFillTint="66"/>
            <w:vAlign w:val="center"/>
          </w:tcPr>
          <w:p w14:paraId="7964FEBA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8239D0">
              <w:rPr>
                <w:rFonts w:ascii="Sakkal Majalla" w:eastAsia="Calibri" w:hAnsi="Sakkal Majalla" w:cs="PNU" w:hint="cs"/>
                <w:b/>
                <w:bCs/>
                <w:sz w:val="24"/>
                <w:szCs w:val="24"/>
                <w:rtl/>
              </w:rPr>
              <w:t>الإيميل</w:t>
            </w:r>
            <w:r w:rsidRPr="008239D0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 xml:space="preserve"> الجامعي</w:t>
            </w:r>
          </w:p>
        </w:tc>
        <w:tc>
          <w:tcPr>
            <w:tcW w:w="9180" w:type="dxa"/>
            <w:gridSpan w:val="3"/>
            <w:vAlign w:val="center"/>
          </w:tcPr>
          <w:p w14:paraId="328D2314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</w:tr>
    </w:tbl>
    <w:p w14:paraId="61B8176F" w14:textId="77777777" w:rsidR="008239D0" w:rsidRPr="008239D0" w:rsidRDefault="008239D0" w:rsidP="008239D0">
      <w:pPr>
        <w:tabs>
          <w:tab w:val="left" w:pos="5051"/>
        </w:tabs>
        <w:spacing w:after="160" w:line="259" w:lineRule="auto"/>
        <w:jc w:val="center"/>
        <w:rPr>
          <w:rFonts w:ascii="Sakkal Majalla" w:eastAsia="Calibri" w:hAnsi="Sakkal Majalla" w:cs="PNU"/>
          <w:sz w:val="2"/>
          <w:szCs w:val="2"/>
          <w:rtl/>
        </w:rPr>
      </w:pPr>
    </w:p>
    <w:p w14:paraId="3B5D9D7E" w14:textId="77777777" w:rsidR="008239D0" w:rsidRPr="008239D0" w:rsidRDefault="008239D0" w:rsidP="008239D0">
      <w:pPr>
        <w:numPr>
          <w:ilvl w:val="0"/>
          <w:numId w:val="23"/>
        </w:numPr>
        <w:spacing w:after="0"/>
        <w:ind w:left="-68"/>
        <w:contextualSpacing/>
        <w:rPr>
          <w:rFonts w:ascii="Sakkal Majalla" w:eastAsia="MS Mincho" w:hAnsi="Sakkal Majalla" w:cs="PNU"/>
          <w:color w:val="000000"/>
          <w:sz w:val="26"/>
          <w:szCs w:val="26"/>
          <w:rtl/>
        </w:rPr>
      </w:pPr>
      <w:r w:rsidRPr="008239D0">
        <w:rPr>
          <w:rFonts w:ascii="Sakkal Majalla" w:eastAsia="Calibri" w:hAnsi="Sakkal Majalla" w:cs="PNU"/>
          <w:b/>
          <w:bCs/>
          <w:sz w:val="26"/>
          <w:szCs w:val="26"/>
          <w:rtl/>
        </w:rPr>
        <w:t>البيانات الشخصية للطالبة المتدربة:</w:t>
      </w:r>
    </w:p>
    <w:p w14:paraId="2542897A" w14:textId="4CC465ED" w:rsidR="008239D0" w:rsidRPr="008239D0" w:rsidRDefault="008239D0" w:rsidP="008239D0">
      <w:pPr>
        <w:numPr>
          <w:ilvl w:val="0"/>
          <w:numId w:val="20"/>
        </w:numPr>
        <w:tabs>
          <w:tab w:val="left" w:pos="292"/>
        </w:tabs>
        <w:spacing w:after="0" w:line="259" w:lineRule="auto"/>
        <w:ind w:left="202"/>
        <w:contextualSpacing/>
        <w:rPr>
          <w:rFonts w:ascii="Sakkal Majalla" w:eastAsia="Calibri" w:hAnsi="Sakkal Majalla" w:cs="PNU"/>
          <w:b/>
          <w:bCs/>
          <w:sz w:val="24"/>
          <w:szCs w:val="24"/>
        </w:rPr>
      </w:pPr>
      <w:r w:rsidRPr="008239D0">
        <w:rPr>
          <w:rFonts w:ascii="Sakkal Majalla" w:eastAsia="Calibri" w:hAnsi="Sakkal Majalla" w:cs="PNU"/>
          <w:b/>
          <w:bCs/>
          <w:sz w:val="24"/>
          <w:szCs w:val="24"/>
          <w:rtl/>
        </w:rPr>
        <w:t>اتعهد انا الطالبة المذكورة اعلاه بما يلي الالتزام بما يلي:</w:t>
      </w:r>
    </w:p>
    <w:p w14:paraId="04A0E404" w14:textId="77777777" w:rsidR="008239D0" w:rsidRPr="008239D0" w:rsidRDefault="008239D0" w:rsidP="008239D0">
      <w:pPr>
        <w:numPr>
          <w:ilvl w:val="0"/>
          <w:numId w:val="22"/>
        </w:numPr>
        <w:spacing w:after="160" w:line="240" w:lineRule="auto"/>
        <w:ind w:left="112"/>
        <w:contextualSpacing/>
        <w:jc w:val="lowKashida"/>
        <w:rPr>
          <w:rFonts w:ascii="Sakkal Majalla" w:eastAsia="Calibri" w:hAnsi="Sakkal Majalla" w:cs="PNU"/>
        </w:rPr>
      </w:pPr>
      <w:r w:rsidRPr="008239D0">
        <w:rPr>
          <w:rFonts w:ascii="Sakkal Majalla" w:eastAsia="Calibri" w:hAnsi="Sakkal Majalla" w:cs="PNU"/>
          <w:rtl/>
        </w:rPr>
        <w:t>حضور فترة التدريب الميداني وفق الجدول الزمني المحدد وعدم التغيب إلا بعذر.</w:t>
      </w:r>
    </w:p>
    <w:p w14:paraId="2B582700" w14:textId="069E523B" w:rsidR="008239D0" w:rsidRPr="008239D0" w:rsidRDefault="008239D0" w:rsidP="008239D0">
      <w:pPr>
        <w:numPr>
          <w:ilvl w:val="0"/>
          <w:numId w:val="22"/>
        </w:numPr>
        <w:spacing w:after="160" w:line="240" w:lineRule="auto"/>
        <w:ind w:left="112"/>
        <w:contextualSpacing/>
        <w:jc w:val="lowKashida"/>
        <w:rPr>
          <w:rFonts w:ascii="Sakkal Majalla" w:eastAsia="Calibri" w:hAnsi="Sakkal Majalla" w:cs="PNU"/>
        </w:rPr>
      </w:pPr>
      <w:r w:rsidRPr="008239D0">
        <w:rPr>
          <w:rFonts w:ascii="Sakkal Majalla" w:eastAsia="Calibri" w:hAnsi="Sakkal Majalla" w:cs="PNU"/>
          <w:rtl/>
        </w:rPr>
        <w:t>التواصل المستمر مع المشرفة الأكاديمية من خلال اللقاءات ا</w:t>
      </w:r>
      <w:r>
        <w:rPr>
          <w:rFonts w:ascii="Sakkal Majalla" w:eastAsia="Calibri" w:hAnsi="Sakkal Majalla" w:cs="PNU"/>
          <w:rtl/>
        </w:rPr>
        <w:t>لدورية أو عبر البريد الالكتروني</w:t>
      </w:r>
      <w:r>
        <w:rPr>
          <w:rFonts w:ascii="Sakkal Majalla" w:eastAsia="Calibri" w:hAnsi="Sakkal Majalla" w:cs="PNU" w:hint="cs"/>
          <w:rtl/>
        </w:rPr>
        <w:t xml:space="preserve"> </w:t>
      </w:r>
      <w:r w:rsidRPr="008239D0">
        <w:rPr>
          <w:rFonts w:ascii="Sakkal Majalla" w:eastAsia="Calibri" w:hAnsi="Sakkal Majalla" w:cs="PNU"/>
          <w:rtl/>
        </w:rPr>
        <w:t>أو الاتصال هاتفيا إن لزم الامر.</w:t>
      </w:r>
    </w:p>
    <w:p w14:paraId="6FDCF1A8" w14:textId="77777777" w:rsidR="008239D0" w:rsidRPr="008239D0" w:rsidRDefault="008239D0" w:rsidP="008239D0">
      <w:pPr>
        <w:numPr>
          <w:ilvl w:val="0"/>
          <w:numId w:val="22"/>
        </w:numPr>
        <w:spacing w:after="160" w:line="259" w:lineRule="auto"/>
        <w:ind w:left="112"/>
        <w:contextualSpacing/>
        <w:jc w:val="lowKashida"/>
        <w:rPr>
          <w:rFonts w:ascii="Sakkal Majalla" w:eastAsia="Calibri" w:hAnsi="Sakkal Majalla" w:cs="PNU"/>
        </w:rPr>
      </w:pPr>
      <w:r w:rsidRPr="008239D0">
        <w:rPr>
          <w:rFonts w:ascii="Sakkal Majalla" w:eastAsia="Calibri" w:hAnsi="Sakkal Majalla" w:cs="PNU"/>
          <w:rtl/>
        </w:rPr>
        <w:t>اللوائح والأنظمة التي تنصها وتتبعها جهة التدريب.</w:t>
      </w:r>
    </w:p>
    <w:p w14:paraId="0A2F9EE3" w14:textId="77777777" w:rsidR="008239D0" w:rsidRPr="008239D0" w:rsidRDefault="008239D0" w:rsidP="008239D0">
      <w:pPr>
        <w:numPr>
          <w:ilvl w:val="0"/>
          <w:numId w:val="22"/>
        </w:numPr>
        <w:spacing w:after="160" w:line="259" w:lineRule="auto"/>
        <w:ind w:left="112"/>
        <w:contextualSpacing/>
        <w:jc w:val="lowKashida"/>
        <w:rPr>
          <w:rFonts w:ascii="Sakkal Majalla" w:eastAsia="Calibri" w:hAnsi="Sakkal Majalla" w:cs="PNU"/>
        </w:rPr>
      </w:pPr>
      <w:r w:rsidRPr="008239D0">
        <w:rPr>
          <w:rFonts w:ascii="Sakkal Majalla" w:eastAsia="Calibri" w:hAnsi="Sakkal Majalla" w:cs="PNU"/>
          <w:rtl/>
        </w:rPr>
        <w:t>الحجاب الشرعي الساتر والزي الرسمي خلال فترة التدريب.</w:t>
      </w:r>
    </w:p>
    <w:p w14:paraId="5FEF30D2" w14:textId="77777777" w:rsidR="008239D0" w:rsidRPr="008239D0" w:rsidRDefault="008239D0" w:rsidP="008239D0">
      <w:pPr>
        <w:numPr>
          <w:ilvl w:val="0"/>
          <w:numId w:val="22"/>
        </w:numPr>
        <w:spacing w:after="160" w:line="259" w:lineRule="auto"/>
        <w:ind w:left="112"/>
        <w:contextualSpacing/>
        <w:jc w:val="lowKashida"/>
        <w:rPr>
          <w:rFonts w:ascii="Sakkal Majalla" w:eastAsia="Calibri" w:hAnsi="Sakkal Majalla" w:cs="PNU"/>
        </w:rPr>
      </w:pPr>
      <w:r w:rsidRPr="008239D0">
        <w:rPr>
          <w:rFonts w:ascii="Sakkal Majalla" w:eastAsia="Calibri" w:hAnsi="Sakkal Majalla" w:cs="PNU"/>
          <w:rtl/>
        </w:rPr>
        <w:t>أن أكون مثالا مشرفا لجامعة الأميرة نورة لدى جهة التدريب.</w:t>
      </w:r>
    </w:p>
    <w:p w14:paraId="7630D7A1" w14:textId="77777777" w:rsidR="008239D0" w:rsidRPr="008239D0" w:rsidRDefault="008239D0" w:rsidP="008239D0">
      <w:pPr>
        <w:numPr>
          <w:ilvl w:val="0"/>
          <w:numId w:val="22"/>
        </w:numPr>
        <w:spacing w:after="160" w:line="259" w:lineRule="auto"/>
        <w:ind w:left="112"/>
        <w:contextualSpacing/>
        <w:jc w:val="lowKashida"/>
        <w:rPr>
          <w:rFonts w:ascii="Sakkal Majalla" w:eastAsia="Calibri" w:hAnsi="Sakkal Majalla" w:cs="PNU"/>
        </w:rPr>
      </w:pPr>
      <w:r w:rsidRPr="008239D0">
        <w:rPr>
          <w:rFonts w:ascii="Sakkal Majalla" w:eastAsia="Calibri" w:hAnsi="Sakkal Majalla" w:cs="PNU"/>
          <w:rtl/>
        </w:rPr>
        <w:t>أخلاقيات المهنة و احترام المسؤولين في جهة التدريب وعدم الإساءة إليهم أو التطاول عليهم بأي شكل من الأشكال</w:t>
      </w:r>
      <w:r w:rsidRPr="008239D0">
        <w:rPr>
          <w:rFonts w:ascii="Sakkal Majalla" w:eastAsia="Calibri" w:hAnsi="Sakkal Majalla" w:cs="PNU" w:hint="cs"/>
          <w:rtl/>
        </w:rPr>
        <w:t>.</w:t>
      </w:r>
    </w:p>
    <w:p w14:paraId="4ACD388B" w14:textId="77777777" w:rsidR="008239D0" w:rsidRPr="008239D0" w:rsidRDefault="008239D0" w:rsidP="008239D0">
      <w:pPr>
        <w:spacing w:after="160" w:line="259" w:lineRule="auto"/>
        <w:ind w:left="1440"/>
        <w:contextualSpacing/>
        <w:rPr>
          <w:rFonts w:ascii="Sakkal Majalla" w:eastAsia="Calibri" w:hAnsi="Sakkal Majalla" w:cs="PNU"/>
          <w:sz w:val="14"/>
          <w:szCs w:val="14"/>
        </w:rPr>
      </w:pPr>
    </w:p>
    <w:p w14:paraId="0575EF70" w14:textId="70369601" w:rsidR="008239D0" w:rsidRPr="008239D0" w:rsidRDefault="008239D0" w:rsidP="008239D0">
      <w:pPr>
        <w:spacing w:after="160" w:line="259" w:lineRule="auto"/>
        <w:ind w:left="1308"/>
        <w:rPr>
          <w:rFonts w:ascii="Sakkal Majalla" w:eastAsia="Calibri" w:hAnsi="Sakkal Majalla" w:cs="PNU"/>
          <w:rtl/>
        </w:rPr>
      </w:pPr>
      <w:r w:rsidRPr="008239D0">
        <w:rPr>
          <w:rFonts w:ascii="Sakkal Majalla" w:eastAsia="Calibri" w:hAnsi="Sakkal Majalla" w:cs="PNU"/>
          <w:b/>
          <w:bCs/>
          <w:rtl/>
        </w:rPr>
        <w:t>توقيع الطالبة</w:t>
      </w:r>
      <w:r w:rsidRPr="008239D0">
        <w:rPr>
          <w:rFonts w:ascii="Sakkal Majalla" w:eastAsia="Calibri" w:hAnsi="Sakkal Majalla" w:cs="PNU"/>
          <w:rtl/>
        </w:rPr>
        <w:t xml:space="preserve"> </w:t>
      </w:r>
      <w:r w:rsidRPr="008239D0">
        <w:rPr>
          <w:rFonts w:ascii="Sakkal Majalla" w:eastAsia="Calibri" w:hAnsi="Sakkal Majalla" w:cs="PNU"/>
          <w:b/>
          <w:bCs/>
          <w:rtl/>
        </w:rPr>
        <w:t>المتدربة</w:t>
      </w:r>
      <w:r w:rsidRPr="008239D0">
        <w:rPr>
          <w:rFonts w:ascii="Sakkal Majalla" w:eastAsia="Calibri" w:hAnsi="Sakkal Majalla" w:cs="PNU"/>
          <w:rtl/>
        </w:rPr>
        <w:t xml:space="preserve">..........................................................        </w:t>
      </w:r>
      <w:r w:rsidRPr="008239D0">
        <w:rPr>
          <w:rFonts w:ascii="Sakkal Majalla" w:eastAsia="Calibri" w:hAnsi="Sakkal Majalla" w:cs="PNU"/>
          <w:b/>
          <w:bCs/>
          <w:rtl/>
        </w:rPr>
        <w:t>التاريخ</w:t>
      </w:r>
      <w:r w:rsidRPr="008239D0">
        <w:rPr>
          <w:rFonts w:ascii="Sakkal Majalla" w:eastAsia="Calibri" w:hAnsi="Sakkal Majalla" w:cs="PNU"/>
          <w:rtl/>
        </w:rPr>
        <w:t>................................</w:t>
      </w:r>
    </w:p>
    <w:p w14:paraId="186F3BFC" w14:textId="70369601" w:rsidR="008239D0" w:rsidRPr="008239D0" w:rsidRDefault="008239D0" w:rsidP="008239D0">
      <w:pPr>
        <w:numPr>
          <w:ilvl w:val="0"/>
          <w:numId w:val="20"/>
        </w:numPr>
        <w:tabs>
          <w:tab w:val="left" w:pos="292"/>
        </w:tabs>
        <w:spacing w:after="0" w:line="259" w:lineRule="auto"/>
        <w:ind w:left="202"/>
        <w:contextualSpacing/>
        <w:rPr>
          <w:rFonts w:ascii="Sakkal Majalla" w:eastAsia="Calibri" w:hAnsi="Sakkal Majalla" w:cs="PNU"/>
          <w:b/>
          <w:bCs/>
          <w:sz w:val="28"/>
          <w:szCs w:val="28"/>
          <w:rtl/>
        </w:rPr>
      </w:pPr>
      <w:r w:rsidRPr="008239D0">
        <w:rPr>
          <w:rFonts w:ascii="Sakkal Majalla" w:eastAsia="Calibri" w:hAnsi="Sakkal Majalla" w:cs="PNU"/>
          <w:b/>
          <w:bCs/>
          <w:sz w:val="24"/>
          <w:szCs w:val="24"/>
          <w:rtl/>
        </w:rPr>
        <w:t>ملاحظة</w:t>
      </w:r>
      <w:r w:rsidRPr="008239D0">
        <w:rPr>
          <w:rFonts w:ascii="Sakkal Majalla" w:eastAsia="Calibri" w:hAnsi="Sakkal Majalla" w:cs="PNU"/>
          <w:b/>
          <w:bCs/>
          <w:sz w:val="28"/>
          <w:szCs w:val="28"/>
          <w:rtl/>
        </w:rPr>
        <w:t xml:space="preserve"> هامة:</w:t>
      </w:r>
    </w:p>
    <w:p w14:paraId="7E5CF109" w14:textId="67159872" w:rsidR="008239D0" w:rsidRPr="008239D0" w:rsidRDefault="008239D0" w:rsidP="008239D0">
      <w:pPr>
        <w:tabs>
          <w:tab w:val="left" w:pos="22"/>
        </w:tabs>
        <w:spacing w:after="160" w:line="259" w:lineRule="auto"/>
        <w:contextualSpacing/>
        <w:rPr>
          <w:rFonts w:ascii="Sakkal Majalla" w:eastAsia="Calibri" w:hAnsi="Sakkal Majalla" w:cs="PNU"/>
          <w:b/>
          <w:bCs/>
        </w:rPr>
      </w:pPr>
      <w:r>
        <w:rPr>
          <w:rFonts w:ascii="Sakkal Majalla" w:eastAsia="Calibri" w:hAnsi="Sakkal Majalla" w:cs="PNU" w:hint="cs"/>
          <w:b/>
          <w:bCs/>
          <w:rtl/>
        </w:rPr>
        <w:t xml:space="preserve"> </w:t>
      </w:r>
      <w:r w:rsidRPr="008239D0">
        <w:rPr>
          <w:rFonts w:ascii="Sakkal Majalla" w:eastAsia="Calibri" w:hAnsi="Sakkal Majalla" w:cs="PNU"/>
          <w:b/>
          <w:bCs/>
          <w:rtl/>
        </w:rPr>
        <w:t>الطريقة المتبعة في التواصل مع الطالبة المتدربة سوف تكون عن طريق البريد الالكتروني الرسمي للطالبة المتدربة.</w:t>
      </w:r>
    </w:p>
    <w:p w14:paraId="16DD3092" w14:textId="37D052A4" w:rsidR="008239D0" w:rsidRPr="008239D0" w:rsidRDefault="008239D0" w:rsidP="008239D0">
      <w:pPr>
        <w:spacing w:after="160" w:line="259" w:lineRule="auto"/>
        <w:rPr>
          <w:rFonts w:ascii="Sakkal Majalla" w:eastAsia="Calibri" w:hAnsi="Sakkal Majalla" w:cs="PNU"/>
          <w:rtl/>
        </w:rPr>
      </w:pPr>
      <w:r w:rsidRPr="008239D0">
        <w:rPr>
          <w:rFonts w:ascii="Sakkal Majalla" w:eastAsia="Calibri" w:hAnsi="Sakkal Majalla" w:cs="PNU"/>
          <w:rtl/>
        </w:rPr>
        <w:t>---------------------------------------------------------------------------------------------------------------</w:t>
      </w:r>
      <w:bookmarkStart w:id="0" w:name="_GoBack"/>
      <w:bookmarkEnd w:id="0"/>
    </w:p>
    <w:sectPr w:rsidR="008239D0" w:rsidRPr="008239D0" w:rsidSect="008239D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370" w:right="1736" w:bottom="72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B26FB" w14:textId="77777777" w:rsidR="00386E56" w:rsidRDefault="00386E56" w:rsidP="005561E7">
      <w:pPr>
        <w:spacing w:after="0" w:line="240" w:lineRule="auto"/>
      </w:pPr>
      <w:r>
        <w:separator/>
      </w:r>
    </w:p>
  </w:endnote>
  <w:endnote w:type="continuationSeparator" w:id="0">
    <w:p w14:paraId="172DFC96" w14:textId="77777777" w:rsidR="00386E56" w:rsidRDefault="00386E56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3DAE2" w14:textId="77777777" w:rsidR="002D57BC" w:rsidRDefault="002D57BC">
    <w:pPr>
      <w:pStyle w:val="a4"/>
    </w:pPr>
  </w:p>
  <w:p w14:paraId="23E0DC75" w14:textId="77777777"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39D0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39D0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2D57BC" w:rsidRDefault="002D57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94930" w14:textId="77777777" w:rsidR="00386E56" w:rsidRDefault="00386E56" w:rsidP="005561E7">
      <w:pPr>
        <w:spacing w:after="0" w:line="240" w:lineRule="auto"/>
      </w:pPr>
      <w:r>
        <w:separator/>
      </w:r>
    </w:p>
  </w:footnote>
  <w:footnote w:type="continuationSeparator" w:id="0">
    <w:p w14:paraId="2127589B" w14:textId="77777777" w:rsidR="00386E56" w:rsidRDefault="00386E56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417B1DCF"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1F87951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4E3A43CC" w14:textId="77777777" w:rsidR="00F361F5" w:rsidRPr="00F361F5" w:rsidRDefault="00F361F5" w:rsidP="00F361F5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</w:t>
                          </w:r>
                          <w:r w:rsidRPr="00F361F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F361F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361F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استمارة </w:t>
                          </w:r>
                          <w:r w:rsidRPr="00F361F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361F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متابعة طالبة متدربة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 w:rsidRPr="00F361F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رمز النموذج: </w:t>
                          </w:r>
                          <w:r w:rsidRPr="00F361F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0130-F051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الإصدار الأول رمضان 1437هـ</w:t>
                          </w:r>
                        </w:p>
                        <w:p w14:paraId="54A9E989" w14:textId="16834C72" w:rsidR="005E15D6" w:rsidRPr="00F361F5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6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4E3A43CC" w14:textId="77777777" w:rsidR="00F361F5" w:rsidRPr="00F361F5" w:rsidRDefault="00F361F5" w:rsidP="00F361F5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</w:t>
                    </w:r>
                    <w:r w:rsidRPr="00F361F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F361F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F361F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استمارة </w:t>
                    </w:r>
                    <w:r w:rsidRPr="00F361F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F361F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متابعة طالبة متدربة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</w:t>
                    </w:r>
                    <w:r w:rsidRPr="00F361F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رمز النموذج: </w:t>
                    </w:r>
                    <w:r w:rsidRPr="00F361F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0130-F051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الإصدار الأول رمضان 1437هـ</w:t>
                    </w:r>
                  </w:p>
                  <w:p w14:paraId="54A9E989" w14:textId="16834C72" w:rsidR="005E15D6" w:rsidRPr="00F361F5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5407BA72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14:paraId="1CCC2293" w14:textId="72924181"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4B37FC" w14:textId="636863F2" w:rsidR="00F361F5" w:rsidRPr="00F361F5" w:rsidRDefault="00F361F5" w:rsidP="00F361F5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</w:t>
                          </w:r>
                          <w:r w:rsidRPr="00F361F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F361F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361F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استمارة </w:t>
                          </w:r>
                          <w:r w:rsidRPr="00F361F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361F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متابعة طالبة متدربة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 w:rsidRPr="00F361F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رمز النموذج: </w:t>
                          </w:r>
                          <w:r w:rsidRPr="00F361F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0130-F051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الإصدار الأول رمضان 1437هـ</w:t>
                          </w:r>
                        </w:p>
                        <w:p w14:paraId="16E7CA53" w14:textId="42D2DBE8" w:rsidR="00293608" w:rsidRPr="00293608" w:rsidRDefault="00293608" w:rsidP="0029360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رمضان 14378هـ</w:t>
                          </w:r>
                        </w:p>
                        <w:p w14:paraId="47D67DE7" w14:textId="2D7905FF" w:rsidR="00B66FFF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رمضان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37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2E4B37FC" w14:textId="636863F2" w:rsidR="00F361F5" w:rsidRPr="00F361F5" w:rsidRDefault="00F361F5" w:rsidP="00F361F5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</w:t>
                    </w:r>
                    <w:r w:rsidRPr="00F361F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F361F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F361F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استمارة </w:t>
                    </w:r>
                    <w:r w:rsidRPr="00F361F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F361F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متابعة طالبة متدربة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</w:t>
                    </w:r>
                    <w:r w:rsidRPr="00F361F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رمز النموذج: </w:t>
                    </w:r>
                    <w:r w:rsidRPr="00F361F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0130-F051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الإصدار الأول رمضان 1437هـ</w:t>
                    </w:r>
                  </w:p>
                  <w:p w14:paraId="16E7CA53" w14:textId="42D2DBE8" w:rsidR="00293608" w:rsidRPr="00293608" w:rsidRDefault="00293608" w:rsidP="0029360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رمضان 14378هـ</w:t>
                    </w:r>
                  </w:p>
                  <w:p w14:paraId="47D67DE7" w14:textId="2D7905FF" w:rsidR="00B66FFF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رمضان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37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0هـ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D1C17"/>
    <w:multiLevelType w:val="hybridMultilevel"/>
    <w:tmpl w:val="DF348032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AB72C4"/>
    <w:multiLevelType w:val="hybridMultilevel"/>
    <w:tmpl w:val="48706B5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4">
    <w:nsid w:val="57FE7530"/>
    <w:multiLevelType w:val="hybridMultilevel"/>
    <w:tmpl w:val="69CC2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3C7556"/>
    <w:multiLevelType w:val="hybridMultilevel"/>
    <w:tmpl w:val="7AD02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18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"/>
  </w:num>
  <w:num w:numId="15">
    <w:abstractNumId w:val="8"/>
  </w:num>
  <w:num w:numId="16">
    <w:abstractNumId w:val="20"/>
  </w:num>
  <w:num w:numId="17">
    <w:abstractNumId w:val="12"/>
  </w:num>
  <w:num w:numId="18">
    <w:abstractNumId w:val="21"/>
  </w:num>
  <w:num w:numId="19">
    <w:abstractNumId w:val="7"/>
  </w:num>
  <w:num w:numId="20">
    <w:abstractNumId w:val="9"/>
  </w:num>
  <w:num w:numId="21">
    <w:abstractNumId w:val="15"/>
  </w:num>
  <w:num w:numId="22">
    <w:abstractNumId w:val="14"/>
  </w:num>
  <w:num w:numId="2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0847E1"/>
    <w:rsid w:val="0009436E"/>
    <w:rsid w:val="00105F28"/>
    <w:rsid w:val="0018686B"/>
    <w:rsid w:val="001A4BA6"/>
    <w:rsid w:val="001D7255"/>
    <w:rsid w:val="001E0AAA"/>
    <w:rsid w:val="001E571A"/>
    <w:rsid w:val="00220373"/>
    <w:rsid w:val="00234146"/>
    <w:rsid w:val="00285FDF"/>
    <w:rsid w:val="00293608"/>
    <w:rsid w:val="002D57BC"/>
    <w:rsid w:val="00361EF7"/>
    <w:rsid w:val="00386E56"/>
    <w:rsid w:val="003C7DFC"/>
    <w:rsid w:val="003E4170"/>
    <w:rsid w:val="00403F6B"/>
    <w:rsid w:val="00477C76"/>
    <w:rsid w:val="0049093E"/>
    <w:rsid w:val="004B3BE7"/>
    <w:rsid w:val="004D19F5"/>
    <w:rsid w:val="004D2D1E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A1507"/>
    <w:rsid w:val="005E15D6"/>
    <w:rsid w:val="005E52CA"/>
    <w:rsid w:val="005F1EF0"/>
    <w:rsid w:val="00602D52"/>
    <w:rsid w:val="00634063"/>
    <w:rsid w:val="00642C7C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239D0"/>
    <w:rsid w:val="00851957"/>
    <w:rsid w:val="00880F3E"/>
    <w:rsid w:val="008C4186"/>
    <w:rsid w:val="008D4F9D"/>
    <w:rsid w:val="00967A82"/>
    <w:rsid w:val="00987E7F"/>
    <w:rsid w:val="00992215"/>
    <w:rsid w:val="00994E7F"/>
    <w:rsid w:val="00995B4F"/>
    <w:rsid w:val="009B13D2"/>
    <w:rsid w:val="009C1EB5"/>
    <w:rsid w:val="009D36BA"/>
    <w:rsid w:val="00A0398E"/>
    <w:rsid w:val="00A15BA9"/>
    <w:rsid w:val="00A35336"/>
    <w:rsid w:val="00AB089B"/>
    <w:rsid w:val="00AB6C6F"/>
    <w:rsid w:val="00AE0D40"/>
    <w:rsid w:val="00B13ED2"/>
    <w:rsid w:val="00B66FFF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D6F94"/>
    <w:rsid w:val="00D16846"/>
    <w:rsid w:val="00D245E4"/>
    <w:rsid w:val="00D5386C"/>
    <w:rsid w:val="00D80929"/>
    <w:rsid w:val="00D861F2"/>
    <w:rsid w:val="00D862BF"/>
    <w:rsid w:val="00DA5E18"/>
    <w:rsid w:val="00DE0CA4"/>
    <w:rsid w:val="00DF423A"/>
    <w:rsid w:val="00E563D9"/>
    <w:rsid w:val="00EC1FA9"/>
    <w:rsid w:val="00EE12A2"/>
    <w:rsid w:val="00F2172C"/>
    <w:rsid w:val="00F24264"/>
    <w:rsid w:val="00F308E8"/>
    <w:rsid w:val="00F361F5"/>
    <w:rsid w:val="00F425E6"/>
    <w:rsid w:val="00F7238B"/>
    <w:rsid w:val="00F75D5B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1DAAF3-089C-4D69-84CD-213CF6E39006}"/>
</file>

<file path=customXml/itemProps2.xml><?xml version="1.0" encoding="utf-8"?>
<ds:datastoreItem xmlns:ds="http://schemas.openxmlformats.org/officeDocument/2006/customXml" ds:itemID="{2FDDC34A-28C2-4A75-A7A0-B274FB1911BB}"/>
</file>

<file path=customXml/itemProps3.xml><?xml version="1.0" encoding="utf-8"?>
<ds:datastoreItem xmlns:ds="http://schemas.openxmlformats.org/officeDocument/2006/customXml" ds:itemID="{B97EE909-F9E1-4BF1-9546-E3D5B6AA0457}"/>
</file>

<file path=customXml/itemProps4.xml><?xml version="1.0" encoding="utf-8"?>
<ds:datastoreItem xmlns:ds="http://schemas.openxmlformats.org/officeDocument/2006/customXml" ds:itemID="{936DA136-CEDB-4B0A-A4CF-91F32DA70C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3</cp:revision>
  <cp:lastPrinted>2019-10-24T10:53:00Z</cp:lastPrinted>
  <dcterms:created xsi:type="dcterms:W3CDTF">2020-06-15T06:39:00Z</dcterms:created>
  <dcterms:modified xsi:type="dcterms:W3CDTF">2020-06-15T06:45:00Z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