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4E0ED" w14:textId="77777777" w:rsidR="00AA37BA" w:rsidRPr="00AA37BA" w:rsidRDefault="00AA37BA" w:rsidP="00AA37BA">
      <w:pPr>
        <w:tabs>
          <w:tab w:val="left" w:pos="5051"/>
        </w:tabs>
        <w:rPr>
          <w:rFonts w:ascii="Sakkal Majalla" w:eastAsia="Times New Roman" w:hAnsi="Sakkal Majalla" w:cs="PNU"/>
          <w:b/>
          <w:bCs/>
          <w:color w:val="C00000"/>
          <w:sz w:val="2"/>
          <w:szCs w:val="2"/>
          <w:rtl/>
        </w:rPr>
      </w:pPr>
    </w:p>
    <w:tbl>
      <w:tblPr>
        <w:tblStyle w:val="91"/>
        <w:tblpPr w:leftFromText="180" w:rightFromText="180" w:vertAnchor="text" w:horzAnchor="margin" w:tblpXSpec="center" w:tblpY="-30"/>
        <w:bidiVisual/>
        <w:tblW w:w="10980" w:type="dxa"/>
        <w:tblLook w:val="04A0" w:firstRow="1" w:lastRow="0" w:firstColumn="1" w:lastColumn="0" w:noHBand="0" w:noVBand="1"/>
      </w:tblPr>
      <w:tblGrid>
        <w:gridCol w:w="1457"/>
        <w:gridCol w:w="3774"/>
        <w:gridCol w:w="1699"/>
        <w:gridCol w:w="1609"/>
        <w:gridCol w:w="1133"/>
        <w:gridCol w:w="1308"/>
      </w:tblGrid>
      <w:tr w:rsidR="001D128A" w:rsidRPr="00AA37BA" w14:paraId="6DE00A78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75C7C4B7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</w:t>
            </w:r>
          </w:p>
          <w:p w14:paraId="0BD293E0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المتدربة</w:t>
            </w:r>
          </w:p>
        </w:tc>
        <w:tc>
          <w:tcPr>
            <w:tcW w:w="3774" w:type="dxa"/>
            <w:vAlign w:val="center"/>
          </w:tcPr>
          <w:p w14:paraId="287FA15D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35E2DF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4050" w:type="dxa"/>
            <w:gridSpan w:val="3"/>
          </w:tcPr>
          <w:p w14:paraId="0F168459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0E24B5F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46FE8A04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774" w:type="dxa"/>
            <w:vAlign w:val="center"/>
          </w:tcPr>
          <w:p w14:paraId="2E018F00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0CD7BAC9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609" w:type="dxa"/>
          </w:tcPr>
          <w:p w14:paraId="4B2564F2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133" w:type="dxa"/>
            <w:shd w:val="clear" w:color="auto" w:fill="B8CCE4" w:themeFill="accent1" w:themeFillTint="66"/>
            <w:vAlign w:val="center"/>
          </w:tcPr>
          <w:p w14:paraId="749E6D0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308" w:type="dxa"/>
          </w:tcPr>
          <w:p w14:paraId="7CC9B2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FB59D5B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64725F8A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جهة التدريب</w:t>
            </w:r>
          </w:p>
        </w:tc>
        <w:tc>
          <w:tcPr>
            <w:tcW w:w="3774" w:type="dxa"/>
            <w:vAlign w:val="center"/>
          </w:tcPr>
          <w:p w14:paraId="12C81DC8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222B43AC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  <w:tc>
          <w:tcPr>
            <w:tcW w:w="4050" w:type="dxa"/>
            <w:gridSpan w:val="3"/>
          </w:tcPr>
          <w:p w14:paraId="70CFD1EE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1D128A" w:rsidRPr="00AA37BA" w14:paraId="6BAF39D9" w14:textId="77777777" w:rsidTr="001D128A">
        <w:trPr>
          <w:trHeight w:val="576"/>
        </w:trPr>
        <w:tc>
          <w:tcPr>
            <w:tcW w:w="1457" w:type="dxa"/>
            <w:shd w:val="clear" w:color="auto" w:fill="B8CCE4" w:themeFill="accent1" w:themeFillTint="66"/>
            <w:vAlign w:val="center"/>
          </w:tcPr>
          <w:p w14:paraId="25629CAE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الأكاديمية</w:t>
            </w:r>
          </w:p>
        </w:tc>
        <w:tc>
          <w:tcPr>
            <w:tcW w:w="3774" w:type="dxa"/>
            <w:vAlign w:val="center"/>
          </w:tcPr>
          <w:p w14:paraId="532172FC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  <w:tc>
          <w:tcPr>
            <w:tcW w:w="1699" w:type="dxa"/>
            <w:shd w:val="clear" w:color="auto" w:fill="B8CCE4" w:themeFill="accent1" w:themeFillTint="66"/>
            <w:vAlign w:val="center"/>
          </w:tcPr>
          <w:p w14:paraId="45451B18" w14:textId="77777777" w:rsidR="001D128A" w:rsidRPr="00AA37BA" w:rsidRDefault="001D128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المشرفة بجهة التدريب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</w:tcPr>
          <w:p w14:paraId="072D30A1" w14:textId="77777777" w:rsidR="001D128A" w:rsidRPr="00AA37BA" w:rsidRDefault="001D128A" w:rsidP="001D128A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tbl>
      <w:tblPr>
        <w:tblStyle w:val="310"/>
        <w:tblpPr w:leftFromText="180" w:rightFromText="180" w:vertAnchor="text" w:horzAnchor="margin" w:tblpXSpec="center" w:tblpY="98"/>
        <w:bidiVisual/>
        <w:tblW w:w="10980" w:type="dxa"/>
        <w:tblLook w:val="04A0" w:firstRow="1" w:lastRow="0" w:firstColumn="1" w:lastColumn="0" w:noHBand="0" w:noVBand="1"/>
      </w:tblPr>
      <w:tblGrid>
        <w:gridCol w:w="4804"/>
        <w:gridCol w:w="1831"/>
        <w:gridCol w:w="4345"/>
      </w:tblGrid>
      <w:tr w:rsidR="001D128A" w:rsidRPr="00AA37BA" w14:paraId="797DD76E" w14:textId="77777777" w:rsidTr="001D128A">
        <w:tc>
          <w:tcPr>
            <w:tcW w:w="4804" w:type="dxa"/>
            <w:vAlign w:val="center"/>
          </w:tcPr>
          <w:p w14:paraId="161AFBB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56FF812" wp14:editId="338C8D87">
                  <wp:extent cx="266700" cy="2667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غياب*</w:t>
            </w:r>
          </w:p>
        </w:tc>
        <w:tc>
          <w:tcPr>
            <w:tcW w:w="6176" w:type="dxa"/>
            <w:gridSpan w:val="2"/>
            <w:vAlign w:val="center"/>
          </w:tcPr>
          <w:p w14:paraId="24375327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21E365B" wp14:editId="4C181162">
                  <wp:extent cx="266700" cy="26670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استئذان </w:t>
            </w:r>
          </w:p>
        </w:tc>
      </w:tr>
      <w:tr w:rsidR="001D128A" w:rsidRPr="00AA37BA" w14:paraId="36925454" w14:textId="77777777" w:rsidTr="001D128A">
        <w:trPr>
          <w:trHeight w:val="517"/>
        </w:trPr>
        <w:tc>
          <w:tcPr>
            <w:tcW w:w="4804" w:type="dxa"/>
            <w:vAlign w:val="center"/>
          </w:tcPr>
          <w:p w14:paraId="6BBE961D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>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(عذر / بدون عذر ) </w:t>
            </w:r>
          </w:p>
        </w:tc>
        <w:tc>
          <w:tcPr>
            <w:tcW w:w="6176" w:type="dxa"/>
            <w:gridSpan w:val="2"/>
            <w:vAlign w:val="center"/>
          </w:tcPr>
          <w:p w14:paraId="0991B9D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(خروج مبكر /،تأخير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</w:rPr>
              <w:t>(</w:t>
            </w:r>
          </w:p>
        </w:tc>
      </w:tr>
      <w:tr w:rsidR="001D128A" w:rsidRPr="00AA37BA" w14:paraId="4A37C75A" w14:textId="77777777" w:rsidTr="001D128A">
        <w:trPr>
          <w:trHeight w:val="1522"/>
        </w:trPr>
        <w:tc>
          <w:tcPr>
            <w:tcW w:w="4804" w:type="dxa"/>
            <w:vAlign w:val="center"/>
          </w:tcPr>
          <w:p w14:paraId="44C690EA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  ...............................................</w:t>
            </w:r>
          </w:p>
          <w:p w14:paraId="10B23DC6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التاريخ :      /     /    14هـ</w:t>
            </w:r>
          </w:p>
        </w:tc>
        <w:tc>
          <w:tcPr>
            <w:tcW w:w="1831" w:type="dxa"/>
            <w:vAlign w:val="center"/>
          </w:tcPr>
          <w:p w14:paraId="78D817FC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وقت الاستئذان</w:t>
            </w:r>
          </w:p>
        </w:tc>
        <w:tc>
          <w:tcPr>
            <w:tcW w:w="4345" w:type="dxa"/>
            <w:vAlign w:val="center"/>
          </w:tcPr>
          <w:p w14:paraId="151D21C0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التاريخ :      /     /    14هـ</w:t>
            </w:r>
          </w:p>
          <w:p w14:paraId="19A47854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اليوم:...............................................</w:t>
            </w:r>
          </w:p>
          <w:p w14:paraId="55A8DD1F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من الساعة :      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 إلى: :         </w:t>
            </w:r>
          </w:p>
        </w:tc>
      </w:tr>
      <w:tr w:rsidR="001D128A" w:rsidRPr="00AA37BA" w14:paraId="620B5214" w14:textId="77777777" w:rsidTr="001D128A">
        <w:trPr>
          <w:trHeight w:val="604"/>
        </w:trPr>
        <w:tc>
          <w:tcPr>
            <w:tcW w:w="4804" w:type="dxa"/>
            <w:vAlign w:val="center"/>
          </w:tcPr>
          <w:p w14:paraId="58E7A069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سبب  الغياب /</w:t>
            </w:r>
          </w:p>
        </w:tc>
        <w:tc>
          <w:tcPr>
            <w:tcW w:w="6176" w:type="dxa"/>
            <w:gridSpan w:val="2"/>
            <w:vAlign w:val="center"/>
          </w:tcPr>
          <w:p w14:paraId="4901B86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سبب الاستئذان / </w:t>
            </w:r>
          </w:p>
        </w:tc>
      </w:tr>
      <w:tr w:rsidR="001D128A" w:rsidRPr="00AA37BA" w14:paraId="28B36680" w14:textId="77777777" w:rsidTr="001D128A">
        <w:trPr>
          <w:trHeight w:val="1374"/>
        </w:trPr>
        <w:tc>
          <w:tcPr>
            <w:tcW w:w="4804" w:type="dxa"/>
            <w:vAlign w:val="center"/>
          </w:tcPr>
          <w:p w14:paraId="51A0B003" w14:textId="12D8440A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5FABA6" wp14:editId="3B48F159">
                  <wp:extent cx="266700" cy="26670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إجازة مرضية</w:t>
            </w:r>
            <w:r>
              <w:rPr>
                <w:rFonts w:ascii="Sakkal Majalla" w:eastAsia="Times New Roman" w:hAnsi="Sakkal Majalla" w:cs="PNU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*(ترفق الإجازة المرضية )*</w:t>
            </w:r>
          </w:p>
          <w:p w14:paraId="1C8D313E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85FA856" wp14:editId="08C9F69D">
                  <wp:extent cx="266700" cy="26670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 سبب</w:t>
            </w:r>
            <w:bookmarkStart w:id="0" w:name="_GoBack"/>
            <w:bookmarkEnd w:id="0"/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آخر</w:t>
            </w:r>
          </w:p>
          <w:p w14:paraId="6F5E92CC" w14:textId="64C415E6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</w:t>
            </w:r>
          </w:p>
        </w:tc>
        <w:tc>
          <w:tcPr>
            <w:tcW w:w="6176" w:type="dxa"/>
            <w:gridSpan w:val="2"/>
            <w:vAlign w:val="center"/>
          </w:tcPr>
          <w:p w14:paraId="1A327CB2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0692D1" wp14:editId="623B3517">
                  <wp:extent cx="266700" cy="266700"/>
                  <wp:effectExtent l="0" t="0" r="0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ظرف صحي </w:t>
            </w:r>
          </w:p>
          <w:p w14:paraId="1DE6716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470930B" wp14:editId="3DC5BEC0">
                  <wp:extent cx="266700" cy="266700"/>
                  <wp:effectExtent l="0" t="0" r="0" b="0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 xml:space="preserve"> سبب آخر</w:t>
            </w:r>
          </w:p>
          <w:p w14:paraId="2C98A9B3" w14:textId="77777777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</w:t>
            </w:r>
          </w:p>
          <w:p w14:paraId="77B2FD7C" w14:textId="4D23781F" w:rsidR="001D128A" w:rsidRPr="00AA37BA" w:rsidRDefault="001D128A" w:rsidP="001D128A">
            <w:pPr>
              <w:rPr>
                <w:rFonts w:ascii="Sakkal Majalla" w:eastAsia="Times New Roman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0B801D20" w14:textId="404B29EA" w:rsidR="001D128A" w:rsidRPr="001D128A" w:rsidRDefault="00AA37BA" w:rsidP="001D128A">
      <w:pPr>
        <w:tabs>
          <w:tab w:val="left" w:pos="7965"/>
        </w:tabs>
        <w:bidi w:val="0"/>
        <w:spacing w:before="120"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r w:rsidRPr="00AA37BA">
        <w:rPr>
          <w:rFonts w:ascii="Sakkal Majalla" w:hAnsi="Sakkal Majalla" w:cs="PNU"/>
          <w:b/>
          <w:bCs/>
          <w:sz w:val="24"/>
          <w:szCs w:val="24"/>
          <w:rtl/>
        </w:rPr>
        <w:t>توقيع الطالبة المتدربة</w:t>
      </w:r>
      <w:r w:rsidRPr="00AA37BA">
        <w:rPr>
          <w:rFonts w:ascii="Sakkal Majalla" w:hAnsi="Sakkal Majalla" w:cs="PNU" w:hint="cs"/>
          <w:b/>
          <w:bCs/>
          <w:sz w:val="24"/>
          <w:szCs w:val="24"/>
          <w:rtl/>
        </w:rPr>
        <w:t>...................................................................................................</w:t>
      </w:r>
    </w:p>
    <w:p w14:paraId="76124DE1" w14:textId="4A8790A2" w:rsidR="00AA37BA" w:rsidRPr="00AA37BA" w:rsidRDefault="00AA37BA" w:rsidP="001D128A">
      <w:pPr>
        <w:tabs>
          <w:tab w:val="left" w:pos="3476"/>
        </w:tabs>
        <w:bidi w:val="0"/>
        <w:spacing w:after="0" w:line="240" w:lineRule="auto"/>
        <w:rPr>
          <w:rFonts w:ascii="Sakkal Majalla" w:eastAsia="Times New Roman" w:hAnsi="Sakkal Majalla" w:cs="PNU"/>
          <w:b/>
          <w:bCs/>
          <w:sz w:val="12"/>
          <w:szCs w:val="12"/>
        </w:rPr>
      </w:pPr>
      <w:r w:rsidRPr="00AA37BA">
        <w:rPr>
          <w:rFonts w:ascii="Sakkal Majalla" w:hAnsi="Sakkal Majalla" w:cs="PNU" w:hint="cs"/>
          <w:sz w:val="16"/>
          <w:szCs w:val="16"/>
          <w:rtl/>
        </w:rPr>
        <w:t>.</w:t>
      </w:r>
      <w:r w:rsidR="001D128A" w:rsidRPr="001D128A">
        <w:rPr>
          <w:rFonts w:ascii="Sakkal Majalla" w:eastAsia="Times New Roman" w:hAnsi="Sakkal Majalla" w:cs="PNU"/>
          <w:b/>
          <w:bCs/>
          <w:sz w:val="18"/>
          <w:szCs w:val="18"/>
          <w:rtl/>
        </w:rPr>
        <w:tab/>
      </w:r>
    </w:p>
    <w:tbl>
      <w:tblPr>
        <w:tblStyle w:val="91"/>
        <w:bidiVisual/>
        <w:tblW w:w="11194" w:type="dxa"/>
        <w:tblInd w:w="-1254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3644"/>
        <w:gridCol w:w="3664"/>
        <w:gridCol w:w="1126"/>
        <w:gridCol w:w="2760"/>
      </w:tblGrid>
      <w:tr w:rsidR="00AA37BA" w:rsidRPr="00AA37BA" w14:paraId="16D07223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3742B86F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رأى المشرفة الأكاديمية بالكلية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15AA525E" w14:textId="77777777" w:rsidR="00AA37BA" w:rsidRPr="00AA37BA" w:rsidRDefault="00AA37BA" w:rsidP="00AA37B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5F6FB679" w14:textId="2A63C6FF" w:rsidR="00AA37BA" w:rsidRPr="00AA37BA" w:rsidRDefault="00AA37BA" w:rsidP="001D128A">
            <w:pPr>
              <w:tabs>
                <w:tab w:val="left" w:pos="2846"/>
              </w:tabs>
              <w:ind w:left="360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5BB82B8D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36BBA2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  <w:tr w:rsidR="00AA37BA" w:rsidRPr="00AA37BA" w14:paraId="5CE0AA29" w14:textId="77777777" w:rsidTr="001D128A">
        <w:tc>
          <w:tcPr>
            <w:tcW w:w="3644" w:type="dxa"/>
            <w:shd w:val="clear" w:color="auto" w:fill="B8CCE4" w:themeFill="accent1" w:themeFillTint="66"/>
            <w:vAlign w:val="center"/>
          </w:tcPr>
          <w:p w14:paraId="55B75CA4" w14:textId="77777777" w:rsidR="00AA37BA" w:rsidRPr="00AA37BA" w:rsidRDefault="00AA37BA" w:rsidP="00AA37BA">
            <w:pPr>
              <w:tabs>
                <w:tab w:val="left" w:pos="2846"/>
              </w:tabs>
              <w:ind w:left="186" w:hanging="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رأي مشرف جهة التدريب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7669D4B2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(قبول/ رفض </w:t>
            </w: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</w:rPr>
              <w:t>(</w:t>
            </w:r>
          </w:p>
          <w:p w14:paraId="1EF531DA" w14:textId="3C84E083" w:rsidR="00AA37BA" w:rsidRPr="00AA37BA" w:rsidRDefault="00AA37BA" w:rsidP="001D128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14:paraId="3F8635C9" w14:textId="77777777" w:rsidR="00AA37BA" w:rsidRPr="00AA37BA" w:rsidRDefault="00AA37BA" w:rsidP="00AA37BA">
            <w:pPr>
              <w:tabs>
                <w:tab w:val="left" w:pos="2846"/>
              </w:tabs>
              <w:ind w:left="135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AA37BA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1ACA45B3" w14:textId="77777777" w:rsidR="00AA37BA" w:rsidRPr="00AA37BA" w:rsidRDefault="00AA37BA" w:rsidP="00AA37BA">
            <w:pPr>
              <w:tabs>
                <w:tab w:val="left" w:pos="2846"/>
              </w:tabs>
              <w:jc w:val="center"/>
              <w:rPr>
                <w:rFonts w:ascii="Sakkal Majalla" w:eastAsia="Calibri" w:hAnsi="Sakkal Majalla" w:cs="PNU"/>
                <w:b/>
                <w:bCs/>
                <w:rtl/>
              </w:rPr>
            </w:pPr>
          </w:p>
        </w:tc>
      </w:tr>
    </w:tbl>
    <w:p w14:paraId="40BC9C27" w14:textId="77777777" w:rsidR="009F71F3" w:rsidRPr="00AA37BA" w:rsidRDefault="009F71F3" w:rsidP="00AA37BA">
      <w:pPr>
        <w:rPr>
          <w:rFonts w:cs="PNU"/>
          <w:rtl/>
        </w:rPr>
      </w:pPr>
    </w:p>
    <w:sectPr w:rsidR="009F71F3" w:rsidRPr="00AA37BA" w:rsidSect="001D128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B22C3" w14:textId="77777777" w:rsidR="004170E1" w:rsidRDefault="004170E1" w:rsidP="005561E7">
      <w:pPr>
        <w:spacing w:after="0" w:line="240" w:lineRule="auto"/>
      </w:pPr>
      <w:r>
        <w:separator/>
      </w:r>
    </w:p>
  </w:endnote>
  <w:endnote w:type="continuationSeparator" w:id="0">
    <w:p w14:paraId="103D9722" w14:textId="77777777" w:rsidR="004170E1" w:rsidRDefault="004170E1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28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28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3569" w14:textId="77777777" w:rsidR="004170E1" w:rsidRDefault="004170E1" w:rsidP="005561E7">
      <w:pPr>
        <w:spacing w:after="0" w:line="240" w:lineRule="auto"/>
      </w:pPr>
      <w:r>
        <w:separator/>
      </w:r>
    </w:p>
  </w:footnote>
  <w:footnote w:type="continuationSeparator" w:id="0">
    <w:p w14:paraId="77BF4395" w14:textId="77777777" w:rsidR="004170E1" w:rsidRDefault="004170E1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DA8E7CD" w14:textId="1B3AD94D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54A9E989" w14:textId="16834C72" w:rsidR="005E15D6" w:rsidRPr="009F71F3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6DA8E7CD" w14:textId="1B3AD94D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54A9E989" w14:textId="16834C72" w:rsidR="005E15D6" w:rsidRPr="009F71F3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2C7038" w14:textId="3C89E4E7" w:rsidR="009F71F3" w:rsidRPr="009F71F3" w:rsidRDefault="009F71F3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الاستئذان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71F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0130-F077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2A2C7038" w14:textId="3C89E4E7" w:rsidR="009F71F3" w:rsidRPr="009F71F3" w:rsidRDefault="009F71F3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الاستئذان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F71F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0130-F077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1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12"/>
  </w:num>
  <w:num w:numId="18">
    <w:abstractNumId w:val="21"/>
  </w:num>
  <w:num w:numId="19">
    <w:abstractNumId w:val="7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D128A"/>
    <w:rsid w:val="001D7255"/>
    <w:rsid w:val="001E0AAA"/>
    <w:rsid w:val="001E571A"/>
    <w:rsid w:val="00220373"/>
    <w:rsid w:val="00234146"/>
    <w:rsid w:val="00285FDF"/>
    <w:rsid w:val="00293608"/>
    <w:rsid w:val="002D57BC"/>
    <w:rsid w:val="00361EF7"/>
    <w:rsid w:val="003C7DFC"/>
    <w:rsid w:val="003E4170"/>
    <w:rsid w:val="00403F6B"/>
    <w:rsid w:val="004170E1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5BA9"/>
    <w:rsid w:val="00A35336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C77DD-E172-4339-BC15-C8C5C432E989}"/>
</file>

<file path=customXml/itemProps2.xml><?xml version="1.0" encoding="utf-8"?>
<ds:datastoreItem xmlns:ds="http://schemas.openxmlformats.org/officeDocument/2006/customXml" ds:itemID="{F9A9314F-8DEC-4B92-8781-4EB875690B37}"/>
</file>

<file path=customXml/itemProps3.xml><?xml version="1.0" encoding="utf-8"?>
<ds:datastoreItem xmlns:ds="http://schemas.openxmlformats.org/officeDocument/2006/customXml" ds:itemID="{70E6E3BF-FC81-49A1-8C54-612CD616034E}"/>
</file>

<file path=customXml/itemProps4.xml><?xml version="1.0" encoding="utf-8"?>
<ds:datastoreItem xmlns:ds="http://schemas.openxmlformats.org/officeDocument/2006/customXml" ds:itemID="{65D2B477-4469-4797-B90C-8FEA17364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2020-06-15T06:47:00Z</dcterms:created>
  <dcterms:modified xsi:type="dcterms:W3CDTF">2020-06-15T06:54:00Z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