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2C5C" w14:textId="77777777" w:rsidR="004D4D88" w:rsidRPr="004D4D88" w:rsidRDefault="004D4D88" w:rsidP="004D4D88">
      <w:pPr>
        <w:tabs>
          <w:tab w:val="left" w:pos="2048"/>
          <w:tab w:val="center" w:pos="6979"/>
        </w:tabs>
        <w:spacing w:after="0" w:line="240" w:lineRule="auto"/>
        <w:rPr>
          <w:rFonts w:ascii="Sakkal Majalla" w:eastAsia="Calibri" w:hAnsi="Sakkal Majalla" w:cs="AL-Mohanad" w:hint="cs"/>
          <w:b/>
          <w:bCs/>
          <w:sz w:val="12"/>
          <w:szCs w:val="12"/>
          <w:rtl/>
        </w:rPr>
      </w:pPr>
    </w:p>
    <w:p w14:paraId="4BEE2EC7" w14:textId="1BCD01C7" w:rsidR="004D4D88" w:rsidRPr="004D4D88" w:rsidRDefault="008B7F06" w:rsidP="004D4D88">
      <w:pPr>
        <w:tabs>
          <w:tab w:val="left" w:pos="2048"/>
          <w:tab w:val="center" w:pos="6979"/>
        </w:tabs>
        <w:spacing w:after="0" w:line="240" w:lineRule="auto"/>
        <w:ind w:hanging="450"/>
        <w:rPr>
          <w:rFonts w:ascii="PNU" w:eastAsia="Calibri" w:hAnsi="PNU" w:cs="PNU"/>
          <w:b/>
          <w:bCs/>
          <w:color w:val="007580"/>
          <w:sz w:val="20"/>
          <w:szCs w:val="20"/>
          <w:rtl/>
        </w:rPr>
      </w:pPr>
      <w:r>
        <w:rPr>
          <w:rFonts w:ascii="Sakkal Majalla" w:eastAsia="Calibri" w:hAnsi="Sakkal Majalla" w:cs="AL-Mohanad" w:hint="cs"/>
          <w:b/>
          <w:bCs/>
          <w:sz w:val="20"/>
          <w:szCs w:val="20"/>
          <w:rtl/>
        </w:rPr>
        <w:t xml:space="preserve">  </w:t>
      </w:r>
      <w:r w:rsidR="004D4D88" w:rsidRPr="004D4D88">
        <w:rPr>
          <w:rFonts w:ascii="PNU" w:eastAsia="Calibri" w:hAnsi="PNU" w:cs="PNU"/>
          <w:b/>
          <w:bCs/>
          <w:color w:val="007580"/>
          <w:sz w:val="20"/>
          <w:szCs w:val="20"/>
          <w:rtl/>
        </w:rPr>
        <w:t>وحدة سير العملية التعليمية</w:t>
      </w:r>
    </w:p>
    <w:p w14:paraId="5E712918" w14:textId="77777777" w:rsidR="004D4D88" w:rsidRDefault="008B7F06" w:rsidP="008B7F06">
      <w:pPr>
        <w:tabs>
          <w:tab w:val="left" w:pos="2048"/>
          <w:tab w:val="center" w:pos="6979"/>
        </w:tabs>
        <w:spacing w:after="0" w:line="240" w:lineRule="auto"/>
        <w:rPr>
          <w:rFonts w:ascii="Sakkal Majalla" w:eastAsia="Calibri" w:hAnsi="Sakkal Majalla" w:cs="AL-Mohanad" w:hint="cs"/>
          <w:b/>
          <w:bCs/>
          <w:sz w:val="20"/>
          <w:szCs w:val="20"/>
          <w:rtl/>
        </w:rPr>
      </w:pPr>
      <w:r>
        <w:rPr>
          <w:rFonts w:ascii="Sakkal Majalla" w:eastAsia="Calibri" w:hAnsi="Sakkal Majalla" w:cs="AL-Mohanad" w:hint="cs"/>
          <w:b/>
          <w:bCs/>
          <w:sz w:val="20"/>
          <w:szCs w:val="20"/>
          <w:rtl/>
        </w:rPr>
        <w:t xml:space="preserve">                                          </w:t>
      </w:r>
    </w:p>
    <w:p w14:paraId="2BEEE60F" w14:textId="77777777" w:rsidR="004D4D88" w:rsidRDefault="004D4D88" w:rsidP="008B7F06">
      <w:pPr>
        <w:tabs>
          <w:tab w:val="left" w:pos="2048"/>
          <w:tab w:val="center" w:pos="6979"/>
        </w:tabs>
        <w:spacing w:after="0" w:line="240" w:lineRule="auto"/>
        <w:rPr>
          <w:rFonts w:ascii="Sakkal Majalla" w:eastAsia="Calibri" w:hAnsi="Sakkal Majalla" w:cs="AL-Mohanad" w:hint="cs"/>
          <w:b/>
          <w:bCs/>
          <w:sz w:val="20"/>
          <w:szCs w:val="20"/>
          <w:rtl/>
        </w:rPr>
      </w:pPr>
    </w:p>
    <w:p w14:paraId="71BC2BF9" w14:textId="77777777" w:rsidR="004D4D88" w:rsidRPr="004D4D88" w:rsidRDefault="004D4D88" w:rsidP="004D4D88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PNU" w:eastAsia="Calibri" w:hAnsi="PNU" w:cs="PNU" w:hint="cs"/>
          <w:sz w:val="24"/>
          <w:szCs w:val="24"/>
          <w:rtl/>
        </w:rPr>
      </w:pPr>
    </w:p>
    <w:p w14:paraId="6D8ECF1A" w14:textId="06FCA3C5" w:rsidR="00691ADA" w:rsidRPr="008B7F06" w:rsidRDefault="00691ADA" w:rsidP="004D4D88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PNU" w:eastAsia="Calibri" w:hAnsi="PNU" w:cs="PNU"/>
          <w:sz w:val="32"/>
          <w:szCs w:val="32"/>
        </w:rPr>
      </w:pPr>
      <w:r w:rsidRPr="008B7F06">
        <w:rPr>
          <w:rFonts w:ascii="PNU" w:eastAsia="Calibri" w:hAnsi="PNU" w:cs="PNU"/>
          <w:sz w:val="32"/>
          <w:szCs w:val="32"/>
          <w:rtl/>
        </w:rPr>
        <w:t>نموذج جاهزية كلية ..................... للفصل الصيفي من العام الجامعي.............. هـ</w:t>
      </w:r>
    </w:p>
    <w:tbl>
      <w:tblPr>
        <w:tblStyle w:val="a6"/>
        <w:tblpPr w:leftFromText="180" w:rightFromText="180" w:vertAnchor="text" w:horzAnchor="margin" w:tblpXSpec="center" w:tblpY="396"/>
        <w:bidiVisual/>
        <w:tblW w:w="14596" w:type="dxa"/>
        <w:tblLayout w:type="fixed"/>
        <w:tblLook w:val="04A0" w:firstRow="1" w:lastRow="0" w:firstColumn="1" w:lastColumn="0" w:noHBand="0" w:noVBand="1"/>
      </w:tblPr>
      <w:tblGrid>
        <w:gridCol w:w="852"/>
        <w:gridCol w:w="8704"/>
        <w:gridCol w:w="990"/>
        <w:gridCol w:w="1260"/>
        <w:gridCol w:w="1350"/>
        <w:gridCol w:w="1440"/>
      </w:tblGrid>
      <w:tr w:rsidR="00691ADA" w:rsidRPr="005C7C2C" w14:paraId="70AE2EF9" w14:textId="77777777" w:rsidTr="008B7F06">
        <w:trPr>
          <w:trHeight w:val="292"/>
        </w:trPr>
        <w:tc>
          <w:tcPr>
            <w:tcW w:w="9556" w:type="dxa"/>
            <w:gridSpan w:val="2"/>
            <w:shd w:val="clear" w:color="auto" w:fill="D9D9D9" w:themeFill="background1" w:themeFillShade="D9"/>
            <w:vAlign w:val="center"/>
          </w:tcPr>
          <w:p w14:paraId="1AAC131B" w14:textId="77777777" w:rsidR="00691ADA" w:rsidRPr="008B7F06" w:rsidRDefault="00691ADA" w:rsidP="009F3FD2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8B7F06">
              <w:rPr>
                <w:rFonts w:ascii="PNU" w:hAnsi="PNU" w:cs="PNU"/>
                <w:color w:val="000000"/>
                <w:sz w:val="20"/>
                <w:szCs w:val="20"/>
                <w:rtl/>
              </w:rPr>
              <w:t>المهام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665B39F" w14:textId="77777777" w:rsidR="00691ADA" w:rsidRPr="008B7F06" w:rsidRDefault="00691ADA" w:rsidP="009F3FD2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8B7F06">
              <w:rPr>
                <w:rFonts w:ascii="PNU" w:hAnsi="PNU" w:cs="PNU"/>
                <w:color w:val="000000"/>
                <w:sz w:val="20"/>
                <w:szCs w:val="20"/>
                <w:rtl/>
              </w:rPr>
              <w:t>تم إنجازه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6A8B92D" w14:textId="77777777" w:rsidR="00691ADA" w:rsidRPr="008B7F06" w:rsidRDefault="00691ADA" w:rsidP="009F3FD2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8B7F06">
              <w:rPr>
                <w:rFonts w:ascii="PNU" w:hAnsi="PNU" w:cs="PNU"/>
                <w:color w:val="000000"/>
                <w:sz w:val="20"/>
                <w:szCs w:val="20"/>
                <w:rtl/>
              </w:rPr>
              <w:t>أنجز بشكل جزئي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1D4A1BA" w14:textId="77777777" w:rsidR="00691ADA" w:rsidRPr="008B7F06" w:rsidRDefault="00691ADA" w:rsidP="009F3FD2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8B7F06">
              <w:rPr>
                <w:rFonts w:ascii="PNU" w:hAnsi="PNU" w:cs="PNU"/>
                <w:color w:val="000000"/>
                <w:sz w:val="20"/>
                <w:szCs w:val="20"/>
                <w:rtl/>
              </w:rPr>
              <w:t>لم ينجز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54D471F" w14:textId="77777777" w:rsidR="00691ADA" w:rsidRPr="008B7F06" w:rsidRDefault="00691ADA" w:rsidP="009F3FD2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8B7F06">
              <w:rPr>
                <w:rFonts w:ascii="PNU" w:hAnsi="PNU" w:cs="PNU"/>
                <w:color w:val="000000"/>
                <w:sz w:val="20"/>
                <w:szCs w:val="20"/>
                <w:rtl/>
              </w:rPr>
              <w:t>الملاحظات والمعوقات</w:t>
            </w:r>
          </w:p>
        </w:tc>
      </w:tr>
      <w:tr w:rsidR="00691ADA" w:rsidRPr="005C7C2C" w14:paraId="73EFC15F" w14:textId="77777777" w:rsidTr="008B7F06">
        <w:trPr>
          <w:trHeight w:val="207"/>
        </w:trPr>
        <w:tc>
          <w:tcPr>
            <w:tcW w:w="85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4D07EE" w14:textId="77777777" w:rsidR="00691ADA" w:rsidRPr="005C7C2C" w:rsidRDefault="00691ADA" w:rsidP="009F3FD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C7C2C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الاستعداد للفصل الصيفي</w:t>
            </w:r>
          </w:p>
        </w:tc>
        <w:tc>
          <w:tcPr>
            <w:tcW w:w="8704" w:type="dxa"/>
            <w:shd w:val="clear" w:color="auto" w:fill="FFFFFF" w:themeFill="background1"/>
            <w:vAlign w:val="center"/>
          </w:tcPr>
          <w:p w14:paraId="573630DE" w14:textId="77777777" w:rsidR="00691ADA" w:rsidRPr="005C7C2C" w:rsidRDefault="00691ADA" w:rsidP="009F3FD2">
            <w:pPr>
              <w:tabs>
                <w:tab w:val="left" w:pos="3611"/>
              </w:tabs>
              <w:rPr>
                <w:rFonts w:ascii="Sakkal Majalla" w:hAnsi="Sakkal Majalla" w:cs="Sakkal Majalla"/>
                <w:rtl/>
              </w:rPr>
            </w:pPr>
            <w:r w:rsidRPr="005C7C2C">
              <w:rPr>
                <w:rFonts w:ascii="Sakkal Majalla" w:hAnsi="Sakkal Majalla" w:cs="Sakkal Majalla" w:hint="cs"/>
                <w:rtl/>
              </w:rPr>
              <w:t>إعداد الجداول ال</w:t>
            </w:r>
            <w:bookmarkStart w:id="0" w:name="_GoBack"/>
            <w:bookmarkEnd w:id="0"/>
            <w:r w:rsidRPr="005C7C2C">
              <w:rPr>
                <w:rFonts w:ascii="Sakkal Majalla" w:hAnsi="Sakkal Majalla" w:cs="Sakkal Majalla" w:hint="cs"/>
                <w:rtl/>
              </w:rPr>
              <w:t xml:space="preserve">دراسية وجداول الاختبارات النهائية للفصل الصيفي </w:t>
            </w:r>
          </w:p>
        </w:tc>
        <w:tc>
          <w:tcPr>
            <w:tcW w:w="990" w:type="dxa"/>
            <w:shd w:val="clear" w:color="auto" w:fill="FFFFFF" w:themeFill="background1"/>
          </w:tcPr>
          <w:p w14:paraId="54FD94B5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F3EB85A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4330AF2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37ACDE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91ADA" w:rsidRPr="005C7C2C" w14:paraId="7C1BC2F6" w14:textId="77777777" w:rsidTr="008B7F06">
        <w:trPr>
          <w:trHeight w:val="207"/>
        </w:trPr>
        <w:tc>
          <w:tcPr>
            <w:tcW w:w="85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FDA5C1C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4" w:type="dxa"/>
            <w:shd w:val="clear" w:color="auto" w:fill="FFFFFF" w:themeFill="background1"/>
            <w:vAlign w:val="center"/>
          </w:tcPr>
          <w:p w14:paraId="070C8F18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5C7C2C">
              <w:rPr>
                <w:rFonts w:ascii="Sakkal Majalla" w:hAnsi="Sakkal Majalla" w:cs="Sakkal Majalla"/>
                <w:rtl/>
              </w:rPr>
              <w:t xml:space="preserve">تعبئة </w:t>
            </w:r>
            <w:r w:rsidRPr="005C7C2C">
              <w:rPr>
                <w:rFonts w:ascii="Sakkal Majalla" w:hAnsi="Sakkal Majalla" w:cs="Sakkal Majalla" w:hint="cs"/>
                <w:rtl/>
              </w:rPr>
              <w:t>نماذج الأعضاء المكلفين بالصيفي بشكل صحيح والتأكد من رفع أسماء جميع الاعضاء المكلفين بعد اطلاعهم على التعاميم الصادرة بشأن احتساب الساعات في الفصل الصيفي.</w:t>
            </w:r>
          </w:p>
        </w:tc>
        <w:tc>
          <w:tcPr>
            <w:tcW w:w="990" w:type="dxa"/>
            <w:shd w:val="clear" w:color="auto" w:fill="FFFFFF" w:themeFill="background1"/>
          </w:tcPr>
          <w:p w14:paraId="07DA34EF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92D648D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D776A1C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92E9BCD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91ADA" w:rsidRPr="005C7C2C" w14:paraId="2360C9C3" w14:textId="77777777" w:rsidTr="008B7F06">
        <w:trPr>
          <w:trHeight w:val="259"/>
        </w:trPr>
        <w:tc>
          <w:tcPr>
            <w:tcW w:w="852" w:type="dxa"/>
            <w:vMerge/>
            <w:shd w:val="clear" w:color="auto" w:fill="D9D9D9" w:themeFill="background1" w:themeFillShade="D9"/>
          </w:tcPr>
          <w:p w14:paraId="5013601C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4" w:type="dxa"/>
            <w:vAlign w:val="center"/>
          </w:tcPr>
          <w:p w14:paraId="125AFF0C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5C7C2C">
              <w:rPr>
                <w:rFonts w:ascii="Sakkal Majalla" w:hAnsi="Sakkal Majalla" w:cs="Sakkal Majalla" w:hint="cs"/>
                <w:rtl/>
              </w:rPr>
              <w:t xml:space="preserve">وضع الجداول على القاعات المخصصة للدراسة والاعلان عن أماكن القاعات في مدخل الكلية </w:t>
            </w:r>
          </w:p>
        </w:tc>
        <w:tc>
          <w:tcPr>
            <w:tcW w:w="990" w:type="dxa"/>
          </w:tcPr>
          <w:p w14:paraId="47F71FEA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0" w:type="dxa"/>
          </w:tcPr>
          <w:p w14:paraId="6E902275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</w:tcPr>
          <w:p w14:paraId="2A86C32A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0" w:type="dxa"/>
          </w:tcPr>
          <w:p w14:paraId="0EF9E206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91ADA" w:rsidRPr="005C7C2C" w14:paraId="53600680" w14:textId="77777777" w:rsidTr="008B7F06">
        <w:trPr>
          <w:trHeight w:val="333"/>
        </w:trPr>
        <w:tc>
          <w:tcPr>
            <w:tcW w:w="852" w:type="dxa"/>
            <w:vMerge/>
            <w:shd w:val="clear" w:color="auto" w:fill="D9D9D9" w:themeFill="background1" w:themeFillShade="D9"/>
          </w:tcPr>
          <w:p w14:paraId="5328FF8D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4" w:type="dxa"/>
            <w:vAlign w:val="center"/>
          </w:tcPr>
          <w:p w14:paraId="66E0A986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5C7C2C">
              <w:rPr>
                <w:rFonts w:ascii="Sakkal Majalla" w:hAnsi="Sakkal Majalla" w:cs="Sakkal Majalla" w:hint="cs"/>
                <w:rtl/>
              </w:rPr>
              <w:t>وضع الجدول الاسبوعي لعضو هيئة التدريس المكلف خلال الصيف على المكتب مبين فيه وسيلة التواصل (البريد الإلكتروني الجامعي -هاتف المكتب). وتحدي</w:t>
            </w:r>
            <w:r w:rsidRPr="005C7C2C">
              <w:rPr>
                <w:rFonts w:ascii="Sakkal Majalla" w:hAnsi="Sakkal Majalla" w:cs="Sakkal Majalla" w:hint="eastAsia"/>
                <w:rtl/>
              </w:rPr>
              <w:t>د</w:t>
            </w:r>
            <w:r w:rsidRPr="005C7C2C">
              <w:rPr>
                <w:rFonts w:ascii="Sakkal Majalla" w:hAnsi="Sakkal Majalla" w:cs="Sakkal Majalla" w:hint="cs"/>
                <w:rtl/>
              </w:rPr>
              <w:t xml:space="preserve"> الساعات المكتبية.</w:t>
            </w:r>
          </w:p>
        </w:tc>
        <w:tc>
          <w:tcPr>
            <w:tcW w:w="990" w:type="dxa"/>
          </w:tcPr>
          <w:p w14:paraId="53D469B2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0" w:type="dxa"/>
          </w:tcPr>
          <w:p w14:paraId="16E7C0B6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</w:tcPr>
          <w:p w14:paraId="53D8C0EF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0" w:type="dxa"/>
          </w:tcPr>
          <w:p w14:paraId="3D6E8138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91ADA" w:rsidRPr="005C7C2C" w14:paraId="0ACF7A90" w14:textId="77777777" w:rsidTr="008B7F06">
        <w:trPr>
          <w:trHeight w:val="510"/>
        </w:trPr>
        <w:tc>
          <w:tcPr>
            <w:tcW w:w="85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5E64F71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4" w:type="dxa"/>
            <w:vAlign w:val="center"/>
          </w:tcPr>
          <w:p w14:paraId="0F826DF5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5C7C2C">
              <w:rPr>
                <w:rFonts w:ascii="Sakkal Majalla" w:hAnsi="Sakkal Majalla" w:cs="Sakkal Majalla"/>
                <w:rtl/>
              </w:rPr>
              <w:t xml:space="preserve">التأكد من جاهزية القاعات </w:t>
            </w:r>
            <w:r w:rsidRPr="005C7C2C">
              <w:rPr>
                <w:rFonts w:ascii="Sakkal Majalla" w:hAnsi="Sakkal Majalla" w:cs="Sakkal Majalla" w:hint="cs"/>
                <w:rtl/>
              </w:rPr>
              <w:t>ومرافق الكلية.</w:t>
            </w:r>
          </w:p>
        </w:tc>
        <w:tc>
          <w:tcPr>
            <w:tcW w:w="990" w:type="dxa"/>
          </w:tcPr>
          <w:p w14:paraId="19C1038F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0" w:type="dxa"/>
          </w:tcPr>
          <w:p w14:paraId="1CB2373B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</w:tcPr>
          <w:p w14:paraId="7BFD8156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0" w:type="dxa"/>
          </w:tcPr>
          <w:p w14:paraId="4757B535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91ADA" w:rsidRPr="005C7C2C" w14:paraId="10DE0372" w14:textId="77777777" w:rsidTr="008B7F06">
        <w:trPr>
          <w:trHeight w:val="510"/>
        </w:trPr>
        <w:tc>
          <w:tcPr>
            <w:tcW w:w="85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49DA4A7" w14:textId="77777777" w:rsidR="00691ADA" w:rsidRPr="005C7C2C" w:rsidRDefault="00691ADA" w:rsidP="009F3FD2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04" w:type="dxa"/>
            <w:vAlign w:val="center"/>
          </w:tcPr>
          <w:p w14:paraId="3EC2794E" w14:textId="77777777" w:rsidR="00691ADA" w:rsidRPr="005C7C2C" w:rsidRDefault="00691ADA" w:rsidP="009F3FD2">
            <w:pPr>
              <w:tabs>
                <w:tab w:val="left" w:pos="3611"/>
              </w:tabs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5C7C2C">
              <w:rPr>
                <w:rFonts w:ascii="Sakkal Majalla" w:hAnsi="Sakkal Majalla" w:cs="Sakkal Majalla" w:hint="cs"/>
                <w:rtl/>
              </w:rPr>
              <w:t>وضع التعليمات واللوحات الإرشادية.</w:t>
            </w:r>
          </w:p>
        </w:tc>
        <w:tc>
          <w:tcPr>
            <w:tcW w:w="990" w:type="dxa"/>
          </w:tcPr>
          <w:p w14:paraId="45B4689F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0" w:type="dxa"/>
          </w:tcPr>
          <w:p w14:paraId="351E79F3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50" w:type="dxa"/>
          </w:tcPr>
          <w:p w14:paraId="6D391F1D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40" w:type="dxa"/>
          </w:tcPr>
          <w:p w14:paraId="436B9272" w14:textId="77777777" w:rsidR="00691ADA" w:rsidRPr="005C7C2C" w:rsidRDefault="00691ADA" w:rsidP="009F3FD2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036F2B3" w14:textId="77777777" w:rsidR="00691ADA" w:rsidRPr="00F77A62" w:rsidRDefault="00691ADA" w:rsidP="00691ADA">
      <w:pPr>
        <w:rPr>
          <w:sz w:val="2"/>
          <w:szCs w:val="2"/>
          <w:rtl/>
        </w:rPr>
      </w:pPr>
    </w:p>
    <w:p w14:paraId="47097F0A" w14:textId="77777777" w:rsidR="0009435F" w:rsidRPr="00D0520E" w:rsidRDefault="0009435F" w:rsidP="00D0520E">
      <w:pPr>
        <w:rPr>
          <w:rtl/>
        </w:rPr>
      </w:pPr>
    </w:p>
    <w:sectPr w:rsidR="0009435F" w:rsidRPr="00D0520E" w:rsidSect="004D4D88">
      <w:headerReference w:type="default" r:id="rId8"/>
      <w:footerReference w:type="default" r:id="rId9"/>
      <w:pgSz w:w="16838" w:h="11906" w:orient="landscape"/>
      <w:pgMar w:top="1440" w:right="117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2680B" w14:textId="77777777" w:rsidR="00CC72BD" w:rsidRDefault="00CC72BD" w:rsidP="005561E7">
      <w:pPr>
        <w:spacing w:after="0" w:line="240" w:lineRule="auto"/>
      </w:pPr>
      <w:r>
        <w:separator/>
      </w:r>
    </w:p>
  </w:endnote>
  <w:endnote w:type="continuationSeparator" w:id="0">
    <w:p w14:paraId="25863209" w14:textId="77777777" w:rsidR="00CC72BD" w:rsidRDefault="00CC72BD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728B9CF6" w14:textId="281091F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71117BDB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46C96F61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D8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D8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C2A897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F363E" w14:textId="77777777" w:rsidR="00CC72BD" w:rsidRDefault="00CC72BD" w:rsidP="005561E7">
      <w:pPr>
        <w:spacing w:after="0" w:line="240" w:lineRule="auto"/>
      </w:pPr>
      <w:r>
        <w:separator/>
      </w:r>
    </w:p>
  </w:footnote>
  <w:footnote w:type="continuationSeparator" w:id="0">
    <w:p w14:paraId="575968FB" w14:textId="77777777" w:rsidR="00CC72BD" w:rsidRDefault="00CC72BD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CFE6" w14:textId="021E9BBA" w:rsidR="00CB1D96" w:rsidRDefault="008B7F0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432" behindDoc="1" locked="0" layoutInCell="1" allowOverlap="1" wp14:anchorId="1E7507C6" wp14:editId="01D5F558">
          <wp:simplePos x="0" y="0"/>
          <wp:positionH relativeFrom="column">
            <wp:posOffset>-674370</wp:posOffset>
          </wp:positionH>
          <wp:positionV relativeFrom="paragraph">
            <wp:posOffset>-298813</wp:posOffset>
          </wp:positionV>
          <wp:extent cx="10677361" cy="755107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755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BEF6F" w14:textId="0774A0C5" w:rsidR="008B7F06" w:rsidRDefault="008B7F0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0C90E33" w14:textId="49FBD3C5" w:rsidR="008B7F06" w:rsidRDefault="008B7F0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294DA486" w14:textId="607BBEF7" w:rsidR="008B7F06" w:rsidRDefault="008B7F0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29DBAB4" w14:textId="2BB1F0B9" w:rsidR="008B7F06" w:rsidRDefault="008B7F0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43A7017" w14:textId="558C0F4D" w:rsidR="008B7F06" w:rsidRDefault="004D4D88" w:rsidP="004D4D88">
    <w:pPr>
      <w:pStyle w:val="a3"/>
      <w:tabs>
        <w:tab w:val="clear" w:pos="4153"/>
        <w:tab w:val="clear" w:pos="8306"/>
        <w:tab w:val="left" w:pos="2250"/>
      </w:tabs>
      <w:ind w:right="-900"/>
      <w:rPr>
        <w:rtl/>
      </w:rPr>
    </w:pPr>
    <w:r>
      <w:rPr>
        <w:rtl/>
      </w:rPr>
      <w:tab/>
    </w:r>
  </w:p>
  <w:p w14:paraId="54C81A15" w14:textId="458C2456" w:rsidR="008B7F06" w:rsidRDefault="008B7F0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2DCE55F1" w14:textId="7933E44C" w:rsidR="00CB1D96" w:rsidRDefault="004D4D88" w:rsidP="00CB1D96">
    <w:pPr>
      <w:pStyle w:val="a3"/>
      <w:tabs>
        <w:tab w:val="clear" w:pos="8306"/>
        <w:tab w:val="right" w:pos="8448"/>
      </w:tabs>
      <w:ind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062A5C" wp14:editId="7EA03FC2">
              <wp:simplePos x="0" y="0"/>
              <wp:positionH relativeFrom="column">
                <wp:posOffset>-1000125</wp:posOffset>
              </wp:positionH>
              <wp:positionV relativeFrom="paragraph">
                <wp:posOffset>551815</wp:posOffset>
              </wp:positionV>
              <wp:extent cx="11001375" cy="3619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619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DAB869" w14:textId="7CE0C7F4" w:rsidR="00691ADA" w:rsidRPr="008B7F06" w:rsidRDefault="008B7F06" w:rsidP="006514FB">
                          <w:pPr>
                            <w:spacing w:after="160" w:line="259" w:lineRule="auto"/>
                            <w:rPr>
                              <w:rFonts w:ascii="PNU" w:eastAsia="Calibri" w:hAnsi="PNU" w:cs="PNU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</w:t>
                          </w:r>
                          <w:r w:rsidR="00691ADA" w:rsidRPr="008B7F06">
                            <w:rPr>
                              <w:rFonts w:ascii="PNU" w:eastAsia="Calibri" w:hAnsi="PNU" w:cs="PNU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نموذج جاهزية كلية                                                                                   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</w:t>
                          </w:r>
                          <w:r w:rsidR="00691ADA" w:rsidRPr="008B7F06">
                            <w:rPr>
                              <w:rFonts w:ascii="PNU" w:eastAsia="Calibri" w:hAnsi="PNU" w:cs="PNU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 </w:t>
                          </w:r>
                          <w:r w:rsidR="00691ADA" w:rsidRPr="008B7F06">
                            <w:rPr>
                              <w:rFonts w:ascii="PNU" w:eastAsia="Calibri" w:hAnsi="PNU" w:cs="PNU"/>
                              <w:color w:val="FFFFFF" w:themeColor="background1"/>
                              <w:sz w:val="20"/>
                              <w:szCs w:val="20"/>
                            </w:rPr>
                            <w:t>0130-F083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</w:t>
                          </w:r>
                          <w:r w:rsidR="006514FB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</w:t>
                          </w:r>
                          <w:r w:rsidR="006514FB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الإصدار الأول رجب 1440هـ</w:t>
                          </w:r>
                        </w:p>
                        <w:p w14:paraId="08E17B06" w14:textId="77777777" w:rsidR="00BC38C8" w:rsidRPr="008B7F06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8.75pt;margin-top:43.45pt;width:866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" fillcolor="#027b98" stroked="f" strokeweight="2pt">
              <v:fill opacity="54227f"/>
              <v:textbox>
                <w:txbxContent>
                  <w:p w14:paraId="53DAB869" w14:textId="7CE0C7F4" w:rsidR="00691ADA" w:rsidRPr="008B7F06" w:rsidRDefault="008B7F06" w:rsidP="006514FB">
                    <w:pPr>
                      <w:spacing w:after="160" w:line="259" w:lineRule="auto"/>
                      <w:rPr>
                        <w:rFonts w:ascii="PNU" w:eastAsia="Calibri" w:hAnsi="PNU" w:cs="PNU"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</w:t>
                    </w:r>
                    <w:r w:rsidR="00691ADA" w:rsidRPr="008B7F06">
                      <w:rPr>
                        <w:rFonts w:ascii="PNU" w:eastAsia="Calibri" w:hAnsi="PNU" w:cs="PNU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نموذج جاهزية كلية                                                                                   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</w:t>
                    </w:r>
                    <w:r w:rsidR="00691ADA" w:rsidRPr="008B7F06">
                      <w:rPr>
                        <w:rFonts w:ascii="PNU" w:eastAsia="Calibri" w:hAnsi="PNU" w:cs="PNU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 </w:t>
                    </w:r>
                    <w:r w:rsidR="00691ADA" w:rsidRPr="008B7F06">
                      <w:rPr>
                        <w:rFonts w:ascii="PNU" w:eastAsia="Calibri" w:hAnsi="PNU" w:cs="PNU"/>
                        <w:color w:val="FFFFFF" w:themeColor="background1"/>
                        <w:sz w:val="20"/>
                        <w:szCs w:val="20"/>
                      </w:rPr>
                      <w:t>0130-F083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</w:t>
                    </w:r>
                    <w:r w:rsidR="006514FB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</w:t>
                    </w:r>
                    <w:r w:rsidR="006514FB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الإصدار الأول رجب 1440هـ</w:t>
                    </w:r>
                  </w:p>
                  <w:p w14:paraId="08E17B06" w14:textId="77777777" w:rsidR="00BC38C8" w:rsidRPr="008B7F06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19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6"/>
  </w:num>
  <w:num w:numId="27">
    <w:abstractNumId w:val="29"/>
  </w:num>
  <w:num w:numId="28">
    <w:abstractNumId w:val="20"/>
  </w:num>
  <w:num w:numId="29">
    <w:abstractNumId w:val="30"/>
  </w:num>
  <w:num w:numId="30">
    <w:abstractNumId w:val="17"/>
  </w:num>
  <w:num w:numId="31">
    <w:abstractNumId w:val="22"/>
  </w:num>
  <w:num w:numId="32">
    <w:abstractNumId w:val="0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1B69A3"/>
    <w:rsid w:val="001D7255"/>
    <w:rsid w:val="001E0AAA"/>
    <w:rsid w:val="001E571A"/>
    <w:rsid w:val="00234146"/>
    <w:rsid w:val="00244EE8"/>
    <w:rsid w:val="00250294"/>
    <w:rsid w:val="00251928"/>
    <w:rsid w:val="002C411B"/>
    <w:rsid w:val="003C7DFC"/>
    <w:rsid w:val="003E4170"/>
    <w:rsid w:val="004B3BE7"/>
    <w:rsid w:val="004D4D88"/>
    <w:rsid w:val="00500876"/>
    <w:rsid w:val="0052586B"/>
    <w:rsid w:val="005345A3"/>
    <w:rsid w:val="005561E7"/>
    <w:rsid w:val="00560C7D"/>
    <w:rsid w:val="005734A0"/>
    <w:rsid w:val="00574EA1"/>
    <w:rsid w:val="005757B1"/>
    <w:rsid w:val="005A1507"/>
    <w:rsid w:val="005E4D3D"/>
    <w:rsid w:val="005E52CA"/>
    <w:rsid w:val="005F1EF0"/>
    <w:rsid w:val="00602D52"/>
    <w:rsid w:val="00642C7C"/>
    <w:rsid w:val="006514FB"/>
    <w:rsid w:val="00691ADA"/>
    <w:rsid w:val="006A7D34"/>
    <w:rsid w:val="006D364C"/>
    <w:rsid w:val="00731BD5"/>
    <w:rsid w:val="00781441"/>
    <w:rsid w:val="00790462"/>
    <w:rsid w:val="00790C6D"/>
    <w:rsid w:val="007D068F"/>
    <w:rsid w:val="007F1871"/>
    <w:rsid w:val="00851957"/>
    <w:rsid w:val="00857847"/>
    <w:rsid w:val="008B7F06"/>
    <w:rsid w:val="008D4F9D"/>
    <w:rsid w:val="00936CC6"/>
    <w:rsid w:val="00967A82"/>
    <w:rsid w:val="00987E7F"/>
    <w:rsid w:val="009D36BA"/>
    <w:rsid w:val="009F7E34"/>
    <w:rsid w:val="00A15BA9"/>
    <w:rsid w:val="00A35336"/>
    <w:rsid w:val="00A83C0D"/>
    <w:rsid w:val="00A964DF"/>
    <w:rsid w:val="00AB089B"/>
    <w:rsid w:val="00AD1DDC"/>
    <w:rsid w:val="00AE0D40"/>
    <w:rsid w:val="00B13A17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C72BD"/>
    <w:rsid w:val="00CD6F94"/>
    <w:rsid w:val="00D0520E"/>
    <w:rsid w:val="00D861F2"/>
    <w:rsid w:val="00D862BF"/>
    <w:rsid w:val="00DA5E18"/>
    <w:rsid w:val="00DE0CA4"/>
    <w:rsid w:val="00DF423A"/>
    <w:rsid w:val="00EC1FA9"/>
    <w:rsid w:val="00EE12A2"/>
    <w:rsid w:val="00F24264"/>
    <w:rsid w:val="00F306E7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67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935BD-0E0B-43D2-9AB7-DB49844217D4}"/>
</file>

<file path=customXml/itemProps2.xml><?xml version="1.0" encoding="utf-8"?>
<ds:datastoreItem xmlns:ds="http://schemas.openxmlformats.org/officeDocument/2006/customXml" ds:itemID="{2C86CBBC-1805-4DD5-AAE5-C6FC2C4D911F}"/>
</file>

<file path=customXml/itemProps3.xml><?xml version="1.0" encoding="utf-8"?>
<ds:datastoreItem xmlns:ds="http://schemas.openxmlformats.org/officeDocument/2006/customXml" ds:itemID="{CE358FED-B33F-495F-9FBC-F0416E270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2019-10-29T09:08:00Z</cp:lastPrinted>
  <dcterms:created xsi:type="dcterms:W3CDTF">2020-02-12T10:02:00Z</dcterms:created>
  <dcterms:modified xsi:type="dcterms:W3CDTF">2020-02-12T10:14:00Z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