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A5A2" w14:textId="77777777" w:rsidR="00654E1B" w:rsidRPr="00654E1B" w:rsidRDefault="00654E1B" w:rsidP="00654E1B">
      <w:pPr>
        <w:pStyle w:val="a5"/>
        <w:numPr>
          <w:ilvl w:val="0"/>
          <w:numId w:val="38"/>
        </w:numPr>
        <w:spacing w:line="256" w:lineRule="auto"/>
        <w:ind w:left="1170"/>
        <w:rPr>
          <w:rFonts w:ascii="Sakkal Majalla" w:hAnsi="Sakkal Majalla" w:cs="PNU"/>
          <w:b/>
          <w:bCs/>
          <w:sz w:val="28"/>
          <w:szCs w:val="28"/>
        </w:rPr>
      </w:pPr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بيانات جدول حصر جهات التدريب الميداني للفصل الدراسي ( </w:t>
      </w:r>
      <w:r w:rsidRPr="00654E1B">
        <w:rPr>
          <w:rFonts w:ascii="Sakkal Majalla" w:hAnsi="Sakkal Majalla" w:cs="PNU"/>
          <w:sz w:val="28"/>
          <w:szCs w:val="28"/>
          <w:rtl/>
        </w:rPr>
        <w:t>.................................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654E1B">
        <w:rPr>
          <w:rFonts w:ascii="Sakkal Majalla" w:hAnsi="Sakkal Majalla" w:cs="PNU"/>
          <w:sz w:val="28"/>
          <w:szCs w:val="28"/>
          <w:rtl/>
        </w:rPr>
        <w:t>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>144هـ.</w:t>
      </w:r>
    </w:p>
    <w:p w14:paraId="157BA835" w14:textId="77777777" w:rsidR="00654E1B" w:rsidRPr="00654E1B" w:rsidRDefault="00654E1B" w:rsidP="00654E1B">
      <w:pPr>
        <w:spacing w:after="160" w:line="256" w:lineRule="auto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</w:p>
    <w:tbl>
      <w:tblPr>
        <w:tblStyle w:val="151"/>
        <w:bidiVisual/>
        <w:tblW w:w="15877" w:type="dxa"/>
        <w:tblInd w:w="-522" w:type="dxa"/>
        <w:tblLook w:val="04A0" w:firstRow="1" w:lastRow="0" w:firstColumn="1" w:lastColumn="0" w:noHBand="0" w:noVBand="1"/>
      </w:tblPr>
      <w:tblGrid>
        <w:gridCol w:w="1559"/>
        <w:gridCol w:w="1701"/>
        <w:gridCol w:w="2552"/>
        <w:gridCol w:w="850"/>
        <w:gridCol w:w="851"/>
        <w:gridCol w:w="2126"/>
        <w:gridCol w:w="1701"/>
        <w:gridCol w:w="3402"/>
        <w:gridCol w:w="1135"/>
      </w:tblGrid>
      <w:tr w:rsidR="00654E1B" w:rsidRPr="00654E1B" w14:paraId="141B4539" w14:textId="77777777" w:rsidTr="00654E1B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F0C69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الكلية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FF06F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BBEEF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CBC9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F2CE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"/>
                <w:szCs w:val="8"/>
                <w:rtl/>
              </w:rPr>
            </w:pPr>
          </w:p>
          <w:p w14:paraId="75EF684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الشخص المسؤول بجهة التدريب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81980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B161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رقم التواصل مع جهة التدريب والبريد الالكتروني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F8AD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الطالبات في كل جهة</w:t>
            </w:r>
          </w:p>
        </w:tc>
      </w:tr>
      <w:tr w:rsidR="00654E1B" w:rsidRPr="00654E1B" w14:paraId="78DBAA2C" w14:textId="77777777" w:rsidTr="00654E1B">
        <w:trPr>
          <w:trHeight w:val="20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3B4E6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3CD10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2C48D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F45D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داخل الرياض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53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خارج الرياض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A494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DBC27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C1436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4381E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654E1B" w:rsidRPr="00654E1B" w14:paraId="3F2C2EC9" w14:textId="77777777" w:rsidTr="00654E1B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C54B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EB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A4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8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65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E0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17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46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EF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53B3D62D" w14:textId="77777777" w:rsidTr="00654E1B">
        <w:trPr>
          <w:trHeight w:val="4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B06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C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35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A2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F0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3B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F0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8C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04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09CFCA1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4BC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31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9C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E8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B5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F3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22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4D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3C0A96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90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43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7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2E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1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E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AF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A1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1D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715AB21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CC6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0B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46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2E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08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A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1E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6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421E29B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F0E3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45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B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B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9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E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E9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2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6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13670E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167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2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14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24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D1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F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2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CE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21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11D0578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C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7D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25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0D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72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5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D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8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E2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0BA42A4" w14:textId="77777777" w:rsidR="00654E1B" w:rsidRPr="00654E1B" w:rsidRDefault="00654E1B" w:rsidP="00654E1B">
      <w:pPr>
        <w:jc w:val="center"/>
        <w:rPr>
          <w:rFonts w:ascii="Sakkal Majalla" w:eastAsia="Calibri" w:hAnsi="Sakkal Majalla" w:cs="PNU"/>
          <w:sz w:val="24"/>
          <w:szCs w:val="24"/>
        </w:rPr>
      </w:pPr>
    </w:p>
    <w:p w14:paraId="049B3F56" w14:textId="77777777" w:rsidR="00654E1B" w:rsidRPr="00654E1B" w:rsidRDefault="00654E1B" w:rsidP="00654E1B">
      <w:pPr>
        <w:spacing w:after="160" w:line="256" w:lineRule="auto"/>
        <w:jc w:val="center"/>
        <w:rPr>
          <w:rFonts w:ascii="Sakkal Majalla" w:eastAsia="Calibri" w:hAnsi="Sakkal Majalla" w:cs="PNU"/>
          <w:b/>
          <w:bCs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4454F4E8" w:rsidR="0009435F" w:rsidRPr="00654E1B" w:rsidRDefault="00654E1B" w:rsidP="00654E1B">
      <w:pPr>
        <w:spacing w:after="0" w:line="240" w:lineRule="auto"/>
        <w:jc w:val="center"/>
        <w:rPr>
          <w:rFonts w:ascii="Sakkal Majalla" w:eastAsia="Times New Roman" w:hAnsi="Sakkal Majalla" w:cs="PNU"/>
          <w:sz w:val="40"/>
          <w:szCs w:val="40"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</w:t>
      </w:r>
      <w:bookmarkStart w:id="0" w:name="_GoBack"/>
      <w:bookmarkEnd w:id="0"/>
    </w:p>
    <w:sectPr w:rsidR="0009435F" w:rsidRPr="00654E1B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2E9F" w14:textId="77777777" w:rsidR="00E857C0" w:rsidRDefault="00E857C0" w:rsidP="005561E7">
      <w:pPr>
        <w:spacing w:after="0" w:line="240" w:lineRule="auto"/>
      </w:pPr>
      <w:r>
        <w:separator/>
      </w:r>
    </w:p>
  </w:endnote>
  <w:endnote w:type="continuationSeparator" w:id="0">
    <w:p w14:paraId="3C81250A" w14:textId="77777777" w:rsidR="00E857C0" w:rsidRDefault="00E857C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1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1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9A35" w14:textId="77777777" w:rsidR="00E857C0" w:rsidRDefault="00E857C0" w:rsidP="005561E7">
      <w:pPr>
        <w:spacing w:after="0" w:line="240" w:lineRule="auto"/>
      </w:pPr>
      <w:r>
        <w:separator/>
      </w:r>
    </w:p>
  </w:footnote>
  <w:footnote w:type="continuationSeparator" w:id="0">
    <w:p w14:paraId="346EBB39" w14:textId="77777777" w:rsidR="00E857C0" w:rsidRDefault="00E857C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BDD2168" w:rsidR="004E4C08" w:rsidRPr="004E4C08" w:rsidRDefault="00654E1B" w:rsidP="00654E1B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نموذج جدول حصر جهات التدريب 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44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BDD2168" w:rsidR="004E4C08" w:rsidRPr="004E4C08" w:rsidRDefault="00654E1B" w:rsidP="00654E1B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نموذج جدول حصر جهات التدريب 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44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857C0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A361C-EFFA-418C-B203-4498CF66A95B}"/>
</file>

<file path=customXml/itemProps2.xml><?xml version="1.0" encoding="utf-8"?>
<ds:datastoreItem xmlns:ds="http://schemas.openxmlformats.org/officeDocument/2006/customXml" ds:itemID="{941D80C5-7900-4997-84D9-5636649B63E9}"/>
</file>

<file path=customXml/itemProps3.xml><?xml version="1.0" encoding="utf-8"?>
<ds:datastoreItem xmlns:ds="http://schemas.openxmlformats.org/officeDocument/2006/customXml" ds:itemID="{677939BD-127D-4892-B046-356EF13744AC}"/>
</file>

<file path=customXml/itemProps4.xml><?xml version="1.0" encoding="utf-8"?>
<ds:datastoreItem xmlns:ds="http://schemas.openxmlformats.org/officeDocument/2006/customXml" ds:itemID="{C0690A21-36CC-4995-9BEA-864A8550B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2020-06-15T07:43:00Z</dcterms:created>
  <dcterms:modified xsi:type="dcterms:W3CDTF">2020-06-15T07:45:00Z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