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C80B" w14:textId="77777777" w:rsidR="002D58FF" w:rsidRPr="002D58FF" w:rsidRDefault="002D58FF" w:rsidP="002D58FF">
      <w:pPr>
        <w:rPr>
          <w:rFonts w:ascii="Calibri" w:eastAsia="Calibri" w:hAnsi="Calibri" w:cs="Arial"/>
        </w:rPr>
      </w:pPr>
    </w:p>
    <w:tbl>
      <w:tblPr>
        <w:tblStyle w:val="a6"/>
        <w:tblpPr w:leftFromText="180" w:rightFromText="180" w:vertAnchor="text" w:horzAnchor="margin" w:tblpXSpec="center" w:tblpY="-59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720"/>
        <w:gridCol w:w="5594"/>
        <w:gridCol w:w="1842"/>
        <w:gridCol w:w="1134"/>
        <w:gridCol w:w="1420"/>
        <w:gridCol w:w="990"/>
        <w:gridCol w:w="1980"/>
      </w:tblGrid>
      <w:tr w:rsidR="002D58FF" w:rsidRPr="002D58FF" w14:paraId="4CB33AF2" w14:textId="77777777" w:rsidTr="00AC5509">
        <w:trPr>
          <w:trHeight w:val="892"/>
          <w:tblHeader/>
        </w:trPr>
        <w:tc>
          <w:tcPr>
            <w:tcW w:w="13680" w:type="dxa"/>
            <w:gridSpan w:val="7"/>
            <w:shd w:val="clear" w:color="auto" w:fill="31849B" w:themeFill="accent5" w:themeFillShade="BF"/>
            <w:vAlign w:val="center"/>
          </w:tcPr>
          <w:p w14:paraId="5044FD21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خطة التدريب الميداني للفصل الدراسي الثاني- للعام الدراسي 1442 ه </w:t>
            </w:r>
          </w:p>
          <w:p w14:paraId="01AFB4AE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لكلية .......................</w:t>
            </w:r>
          </w:p>
        </w:tc>
      </w:tr>
      <w:tr w:rsidR="00AC5509" w:rsidRPr="002D58FF" w14:paraId="69BACE82" w14:textId="77777777" w:rsidTr="00AC5509">
        <w:trPr>
          <w:trHeight w:val="529"/>
          <w:tblHeader/>
        </w:trPr>
        <w:tc>
          <w:tcPr>
            <w:tcW w:w="6314" w:type="dxa"/>
            <w:gridSpan w:val="2"/>
            <w:shd w:val="clear" w:color="auto" w:fill="00C5C0"/>
            <w:vAlign w:val="center"/>
          </w:tcPr>
          <w:p w14:paraId="12E9378D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المهام</w:t>
            </w:r>
          </w:p>
        </w:tc>
        <w:tc>
          <w:tcPr>
            <w:tcW w:w="1842" w:type="dxa"/>
            <w:shd w:val="clear" w:color="auto" w:fill="00C5C0"/>
            <w:vAlign w:val="center"/>
          </w:tcPr>
          <w:p w14:paraId="1804DA57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المسؤول</w:t>
            </w:r>
          </w:p>
        </w:tc>
        <w:tc>
          <w:tcPr>
            <w:tcW w:w="1134" w:type="dxa"/>
            <w:shd w:val="clear" w:color="auto" w:fill="00C5C0"/>
            <w:vAlign w:val="center"/>
          </w:tcPr>
          <w:p w14:paraId="0D390557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تم إنجازه</w:t>
            </w:r>
          </w:p>
        </w:tc>
        <w:tc>
          <w:tcPr>
            <w:tcW w:w="1420" w:type="dxa"/>
            <w:shd w:val="clear" w:color="auto" w:fill="00C5C0"/>
            <w:vAlign w:val="center"/>
          </w:tcPr>
          <w:p w14:paraId="5F8E83E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أنجز بشكل جزئي</w:t>
            </w:r>
          </w:p>
        </w:tc>
        <w:tc>
          <w:tcPr>
            <w:tcW w:w="990" w:type="dxa"/>
            <w:shd w:val="clear" w:color="auto" w:fill="00C5C0"/>
            <w:vAlign w:val="center"/>
          </w:tcPr>
          <w:p w14:paraId="79669EE3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لم ينجز</w:t>
            </w:r>
          </w:p>
        </w:tc>
        <w:tc>
          <w:tcPr>
            <w:tcW w:w="1980" w:type="dxa"/>
            <w:shd w:val="clear" w:color="auto" w:fill="00C5C0"/>
            <w:vAlign w:val="center"/>
          </w:tcPr>
          <w:p w14:paraId="70EA5B3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الملاحظات والمعوقات</w:t>
            </w:r>
          </w:p>
        </w:tc>
      </w:tr>
      <w:tr w:rsidR="002D58FF" w:rsidRPr="002D58FF" w14:paraId="37A99B5D" w14:textId="77777777" w:rsidTr="00AC5509">
        <w:trPr>
          <w:trHeight w:val="637"/>
          <w:tblHeader/>
        </w:trPr>
        <w:tc>
          <w:tcPr>
            <w:tcW w:w="720" w:type="dxa"/>
            <w:vMerge w:val="restart"/>
            <w:shd w:val="clear" w:color="auto" w:fill="00C5C0"/>
            <w:textDirection w:val="btLr"/>
            <w:vAlign w:val="center"/>
          </w:tcPr>
          <w:p w14:paraId="3E91369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خطة الكلية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للتدريب</w:t>
            </w:r>
          </w:p>
        </w:tc>
        <w:tc>
          <w:tcPr>
            <w:tcW w:w="5594" w:type="dxa"/>
            <w:vAlign w:val="center"/>
          </w:tcPr>
          <w:p w14:paraId="63E8A8EE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حصر جهات التدريب والطالبات ووضع خطة لتوزيع الطالبات على جهات التدريب. </w:t>
            </w:r>
          </w:p>
        </w:tc>
        <w:tc>
          <w:tcPr>
            <w:tcW w:w="1842" w:type="dxa"/>
            <w:vAlign w:val="center"/>
          </w:tcPr>
          <w:p w14:paraId="6FA59D62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F939A2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C8DDD8E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09794F1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0DDB787A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A59E77F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00BA1DB9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F12FB00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برنامج لتهيئة الطالبات للتدريب الميداني ووضع آلية لتطبيقه عن بعد. </w:t>
            </w:r>
          </w:p>
        </w:tc>
        <w:tc>
          <w:tcPr>
            <w:tcW w:w="1842" w:type="dxa"/>
            <w:vAlign w:val="center"/>
          </w:tcPr>
          <w:p w14:paraId="16342311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وكالة الكلية للشؤون الطلابية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+ وحدة التدريب الميداني</w:t>
            </w:r>
          </w:p>
        </w:tc>
        <w:tc>
          <w:tcPr>
            <w:tcW w:w="1134" w:type="dxa"/>
          </w:tcPr>
          <w:p w14:paraId="69321020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40A18A5F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4623D3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DD909CD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2783EFD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2612CDE0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3A70E2F1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حقيبة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التدريب الميداني الالكترونية للطالبة والمشرفة، </w:t>
            </w:r>
          </w:p>
        </w:tc>
        <w:tc>
          <w:tcPr>
            <w:tcW w:w="1842" w:type="dxa"/>
            <w:vAlign w:val="center"/>
          </w:tcPr>
          <w:p w14:paraId="17BF05D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16504EE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1F0553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C02735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50F2E8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70432402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6A156339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518C7073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إعداد خطة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متكاملة لإدارة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عملية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التدريب الميداني عن بعد أو حضوريا بالتنسي</w:t>
            </w:r>
            <w:r w:rsidRPr="002D58FF"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مع جهات التدريب.</w:t>
            </w:r>
          </w:p>
        </w:tc>
        <w:tc>
          <w:tcPr>
            <w:tcW w:w="1842" w:type="dxa"/>
            <w:vAlign w:val="center"/>
          </w:tcPr>
          <w:p w14:paraId="13C2D77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4D0314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1FFCDE8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D8B17F2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C227083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C957583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5AC9596F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978E923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التواصل مع جهات التدريب وتزويدهم بخطة التدريب ومتطلباته ونماذج التقييم.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2E94E08C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المشرفات</w:t>
            </w:r>
          </w:p>
        </w:tc>
        <w:tc>
          <w:tcPr>
            <w:tcW w:w="1134" w:type="dxa"/>
          </w:tcPr>
          <w:p w14:paraId="2077260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5FA220D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7F901D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6C8B35A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1EA67D42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4CC9F90E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B647F73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التنسيق مع جهات التدريب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لتوفير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البيئة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الاَمنة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للطالبات وتطبيق جميع الإجراءات الاحترازية لضمان سلامة الطالبات.</w:t>
            </w:r>
          </w:p>
        </w:tc>
        <w:tc>
          <w:tcPr>
            <w:tcW w:w="1842" w:type="dxa"/>
            <w:vAlign w:val="center"/>
          </w:tcPr>
          <w:p w14:paraId="597A582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459500A0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0045CAE7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85AC0E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7326480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45383C83" w14:textId="77777777" w:rsidTr="00AC5509">
        <w:trPr>
          <w:trHeight w:val="799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74201FEB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0F757D80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وضع الية لمتابعة انتظام الطالبات والمشرفات على التدريب الميداني.</w:t>
            </w:r>
          </w:p>
        </w:tc>
        <w:tc>
          <w:tcPr>
            <w:tcW w:w="1842" w:type="dxa"/>
            <w:vAlign w:val="center"/>
          </w:tcPr>
          <w:p w14:paraId="295C462F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3FD32C5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391842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7087F581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AE2432F" w14:textId="77777777" w:rsidR="002D58FF" w:rsidRPr="002D58FF" w:rsidRDefault="002D58FF" w:rsidP="00AC5509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63710F8" w14:textId="77777777" w:rsidTr="00AC5509">
        <w:trPr>
          <w:trHeight w:val="628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197650A6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6B00A8B9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إعداد التقرير النهائي للتدريب الميداني.</w:t>
            </w:r>
          </w:p>
        </w:tc>
        <w:tc>
          <w:tcPr>
            <w:tcW w:w="1842" w:type="dxa"/>
            <w:vAlign w:val="center"/>
          </w:tcPr>
          <w:p w14:paraId="1355B8CC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A9F19B0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4A95BE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370356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987B4FD" w14:textId="77777777" w:rsidR="002D58FF" w:rsidRPr="002D58FF" w:rsidRDefault="002D58FF" w:rsidP="00AC5509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19FAA058" w14:textId="749940A4" w:rsidR="0009435F" w:rsidRPr="002D58FF" w:rsidRDefault="0009435F" w:rsidP="002D58FF">
      <w:pPr>
        <w:rPr>
          <w:rtl/>
        </w:rPr>
      </w:pPr>
    </w:p>
    <w:sectPr w:rsidR="0009435F" w:rsidRPr="002D58FF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6C49" w14:textId="77777777" w:rsidR="001A13C7" w:rsidRDefault="001A13C7" w:rsidP="005561E7">
      <w:pPr>
        <w:spacing w:after="0" w:line="240" w:lineRule="auto"/>
      </w:pPr>
      <w:r>
        <w:separator/>
      </w:r>
    </w:p>
  </w:endnote>
  <w:endnote w:type="continuationSeparator" w:id="0">
    <w:p w14:paraId="43245B25" w14:textId="77777777" w:rsidR="001A13C7" w:rsidRDefault="001A13C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50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50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3165" w14:textId="77777777" w:rsidR="001A13C7" w:rsidRDefault="001A13C7" w:rsidP="005561E7">
      <w:pPr>
        <w:spacing w:after="0" w:line="240" w:lineRule="auto"/>
      </w:pPr>
      <w:r>
        <w:separator/>
      </w:r>
    </w:p>
  </w:footnote>
  <w:footnote w:type="continuationSeparator" w:id="0">
    <w:p w14:paraId="7DDA408A" w14:textId="77777777" w:rsidR="001A13C7" w:rsidRDefault="001A13C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ED808FC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353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6256C0DB" w:rsidR="004E4C08" w:rsidRPr="004E4C08" w:rsidRDefault="004E4C08" w:rsidP="002D58FF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جاهزية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بدء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التدريب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الميدان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ي           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</w:t>
                          </w:r>
                          <w:r w:rsid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118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42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" fillcolor="#027b98" stroked="f" strokeweight="2pt">
              <v:fill opacity="53970f"/>
              <v:textbox>
                <w:txbxContent>
                  <w:p w14:paraId="2FDFF1EA" w14:textId="6256C0DB" w:rsidR="004E4C08" w:rsidRPr="004E4C08" w:rsidRDefault="004E4C08" w:rsidP="002D58FF">
                    <w:pPr>
                      <w:spacing w:after="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جاهزية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بدء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التدريب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الميدان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ي           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</w:t>
                    </w:r>
                    <w:r w:rsid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118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42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A13C7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58FF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C5509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5085-9CF3-49F4-AB81-D8F531E82BDC}"/>
</file>

<file path=customXml/itemProps2.xml><?xml version="1.0" encoding="utf-8"?>
<ds:datastoreItem xmlns:ds="http://schemas.openxmlformats.org/officeDocument/2006/customXml" ds:itemID="{476D29D4-CA79-4CA9-A862-85428A0EB498}"/>
</file>

<file path=customXml/itemProps3.xml><?xml version="1.0" encoding="utf-8"?>
<ds:datastoreItem xmlns:ds="http://schemas.openxmlformats.org/officeDocument/2006/customXml" ds:itemID="{ABDE2763-AC41-490E-AB09-46FF7A6C285F}"/>
</file>

<file path=customXml/itemProps4.xml><?xml version="1.0" encoding="utf-8"?>
<ds:datastoreItem xmlns:ds="http://schemas.openxmlformats.org/officeDocument/2006/customXml" ds:itemID="{87280EA9-3705-4485-935E-866E2B0A7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2021-01-27T07:48:00Z</dcterms:created>
  <dcterms:modified xsi:type="dcterms:W3CDTF">2021-01-27T07:48:00Z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