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5"/>
        <w:tblpPr w:leftFromText="180" w:rightFromText="180" w:vertAnchor="text" w:horzAnchor="margin" w:tblpY="1241"/>
        <w:bidiVisual/>
        <w:tblW w:w="15030" w:type="dxa"/>
        <w:tblLayout w:type="fixed"/>
        <w:tblLook w:val="04A0" w:firstRow="1" w:lastRow="0" w:firstColumn="1" w:lastColumn="0" w:noHBand="0" w:noVBand="1"/>
      </w:tblPr>
      <w:tblGrid>
        <w:gridCol w:w="720"/>
        <w:gridCol w:w="4860"/>
        <w:gridCol w:w="1890"/>
        <w:gridCol w:w="7560"/>
      </w:tblGrid>
      <w:tr w:rsidR="00F763E6" w:rsidRPr="00F763E6" w14:paraId="365C7A99" w14:textId="77777777" w:rsidTr="00C664DC">
        <w:trPr>
          <w:trHeight w:val="292"/>
        </w:trPr>
        <w:tc>
          <w:tcPr>
            <w:tcW w:w="15030" w:type="dxa"/>
            <w:gridSpan w:val="4"/>
            <w:shd w:val="clear" w:color="auto" w:fill="D9D9D9" w:themeFill="background1" w:themeFillShade="D9"/>
          </w:tcPr>
          <w:p w14:paraId="037B9053" w14:textId="77777777" w:rsidR="00F763E6" w:rsidRPr="00C664DC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PNU" w:hAnsi="PNU" w:cs="PNU"/>
                <w:color w:val="000000"/>
                <w:rtl/>
              </w:rPr>
            </w:pPr>
            <w:r w:rsidRPr="00C664DC">
              <w:rPr>
                <w:rFonts w:ascii="PNU" w:hAnsi="PNU" w:cs="PNU"/>
                <w:color w:val="000000"/>
                <w:rtl/>
              </w:rPr>
              <w:t xml:space="preserve">نموذج متابعة الالتزام بضوابط المراقبات                                                                                  </w:t>
            </w:r>
          </w:p>
        </w:tc>
      </w:tr>
      <w:tr w:rsidR="00F763E6" w:rsidRPr="00F763E6" w14:paraId="3F7CAB1E" w14:textId="77777777" w:rsidTr="00C664DC">
        <w:trPr>
          <w:trHeight w:val="292"/>
        </w:trPr>
        <w:tc>
          <w:tcPr>
            <w:tcW w:w="15030" w:type="dxa"/>
            <w:gridSpan w:val="4"/>
            <w:shd w:val="clear" w:color="auto" w:fill="D9D9D9" w:themeFill="background1" w:themeFillShade="D9"/>
          </w:tcPr>
          <w:p w14:paraId="14D80D23" w14:textId="77777777" w:rsidR="00F763E6" w:rsidRPr="00C664DC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PNU" w:hAnsi="PNU" w:cs="PNU"/>
                <w:color w:val="000000"/>
                <w:sz w:val="24"/>
                <w:szCs w:val="24"/>
                <w:rtl/>
              </w:rPr>
            </w:pPr>
            <w:r w:rsidRPr="00C664DC">
              <w:rPr>
                <w:rFonts w:ascii="PNU" w:hAnsi="PNU" w:cs="PNU"/>
                <w:color w:val="000000"/>
                <w:sz w:val="24"/>
                <w:szCs w:val="24"/>
                <w:rtl/>
              </w:rPr>
              <w:t xml:space="preserve">كلية </w:t>
            </w:r>
            <w:r w:rsidRPr="00C664DC">
              <w:rPr>
                <w:rFonts w:ascii="PNU" w:hAnsi="PNU" w:cs="PNU"/>
                <w:sz w:val="24"/>
                <w:szCs w:val="24"/>
                <w:rtl/>
              </w:rPr>
              <w:t>.....................                   للعام الجامعي ............. هـ              الفصل الدراسي ....................</w:t>
            </w:r>
          </w:p>
        </w:tc>
      </w:tr>
      <w:tr w:rsidR="00F763E6" w:rsidRPr="00F763E6" w14:paraId="35690A55" w14:textId="77777777" w:rsidTr="00C664DC">
        <w:trPr>
          <w:trHeight w:val="292"/>
        </w:trPr>
        <w:tc>
          <w:tcPr>
            <w:tcW w:w="720" w:type="dxa"/>
            <w:shd w:val="clear" w:color="auto" w:fill="D9D9D9" w:themeFill="background1" w:themeFillShade="D9"/>
          </w:tcPr>
          <w:p w14:paraId="2CBD689A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962B974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الضوابط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B718B5A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مدى التحقق</w:t>
            </w:r>
          </w:p>
        </w:tc>
        <w:tc>
          <w:tcPr>
            <w:tcW w:w="7560" w:type="dxa"/>
            <w:shd w:val="clear" w:color="auto" w:fill="D9D9D9" w:themeFill="background1" w:themeFillShade="D9"/>
          </w:tcPr>
          <w:p w14:paraId="2DFBF169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F763E6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ملاحظات</w:t>
            </w:r>
          </w:p>
        </w:tc>
      </w:tr>
      <w:tr w:rsidR="00F763E6" w:rsidRPr="00F763E6" w14:paraId="3D3E6C3C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9BE39C5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31BAFAB5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لم يتم تكليف أعضاء الهيئة الإدارية</w:t>
            </w:r>
          </w:p>
        </w:tc>
        <w:tc>
          <w:tcPr>
            <w:tcW w:w="1890" w:type="dxa"/>
            <w:vAlign w:val="center"/>
          </w:tcPr>
          <w:p w14:paraId="6D30B7CF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01087A09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2305C9E2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ECAFFC9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6CC3739F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استيفاء المراقبات لجميع لجان الاختبارات</w:t>
            </w:r>
          </w:p>
        </w:tc>
        <w:tc>
          <w:tcPr>
            <w:tcW w:w="1890" w:type="dxa"/>
            <w:vAlign w:val="center"/>
          </w:tcPr>
          <w:p w14:paraId="21377E0B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68EB3965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14442082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01EB60C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253AC71F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تكليف جميع أعضاء الهيئة التعليمية بالمراقبات</w:t>
            </w:r>
          </w:p>
        </w:tc>
        <w:tc>
          <w:tcPr>
            <w:tcW w:w="1890" w:type="dxa"/>
            <w:vAlign w:val="center"/>
          </w:tcPr>
          <w:p w14:paraId="5AF5C527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219961A8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066D329E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49FD0BA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52173D92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وضع مراقبتين لكل لجنة يكون عدد الطالبا</w:t>
            </w:r>
            <w:r w:rsidRPr="00F763E6"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ت</w:t>
            </w: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فيها أقل من 40</w:t>
            </w:r>
          </w:p>
        </w:tc>
        <w:tc>
          <w:tcPr>
            <w:tcW w:w="1890" w:type="dxa"/>
            <w:vAlign w:val="center"/>
          </w:tcPr>
          <w:p w14:paraId="60A1E740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3E315A97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67CBB38D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63B901F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5614BBFE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اللجان التي يزيد عدد الطالبات فيها عن 40 طالبة تم زيادة عدد المراقبات بنسبة 1:20 </w:t>
            </w:r>
          </w:p>
        </w:tc>
        <w:tc>
          <w:tcPr>
            <w:tcW w:w="1890" w:type="dxa"/>
            <w:vAlign w:val="center"/>
          </w:tcPr>
          <w:p w14:paraId="747CEB18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7753E02A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F763E6" w:rsidRPr="00F763E6" w14:paraId="18D04A63" w14:textId="77777777" w:rsidTr="00C664DC">
        <w:trPr>
          <w:cantSplit/>
          <w:trHeight w:val="680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B411A6" w14:textId="77777777" w:rsidR="00F763E6" w:rsidRPr="00F763E6" w:rsidRDefault="00F763E6" w:rsidP="00C664DC">
            <w:pPr>
              <w:numPr>
                <w:ilvl w:val="0"/>
                <w:numId w:val="35"/>
              </w:numPr>
              <w:tabs>
                <w:tab w:val="left" w:pos="3611"/>
              </w:tabs>
              <w:spacing w:line="276" w:lineRule="auto"/>
              <w:ind w:left="522"/>
              <w:contextualSpacing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860" w:type="dxa"/>
            <w:vAlign w:val="center"/>
          </w:tcPr>
          <w:p w14:paraId="7315D695" w14:textId="77777777" w:rsidR="00F763E6" w:rsidRPr="00F763E6" w:rsidRDefault="00F763E6" w:rsidP="00C664DC">
            <w:pPr>
              <w:tabs>
                <w:tab w:val="left" w:pos="3611"/>
              </w:tabs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763E6">
              <w:rPr>
                <w:rFonts w:ascii="Sakkal Majalla" w:hAnsi="Sakkal Majalla" w:cs="Sakkal Majalla" w:hint="cs"/>
                <w:sz w:val="28"/>
                <w:szCs w:val="28"/>
                <w:rtl/>
              </w:rPr>
              <w:t>تم تعميم جداول المراقبات على جميع الأعضاء</w:t>
            </w:r>
          </w:p>
        </w:tc>
        <w:tc>
          <w:tcPr>
            <w:tcW w:w="1890" w:type="dxa"/>
            <w:vAlign w:val="center"/>
          </w:tcPr>
          <w:p w14:paraId="27D604B2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7560" w:type="dxa"/>
          </w:tcPr>
          <w:p w14:paraId="587EF029" w14:textId="77777777" w:rsidR="00F763E6" w:rsidRPr="00F763E6" w:rsidRDefault="00F763E6" w:rsidP="00C664DC">
            <w:pPr>
              <w:tabs>
                <w:tab w:val="left" w:pos="3611"/>
              </w:tabs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3E44201E" w14:textId="77777777" w:rsidR="00F707AF" w:rsidRPr="0020350F" w:rsidRDefault="00F707AF" w:rsidP="00F707AF">
      <w:pPr>
        <w:tabs>
          <w:tab w:val="left" w:pos="2048"/>
          <w:tab w:val="center" w:pos="6979"/>
        </w:tabs>
        <w:spacing w:after="0" w:line="240" w:lineRule="auto"/>
        <w:ind w:left="-446"/>
        <w:rPr>
          <w:rFonts w:ascii="PNU" w:eastAsia="Calibri" w:hAnsi="PNU" w:cs="PNU"/>
          <w:b/>
          <w:bCs/>
          <w:color w:val="007580"/>
          <w:sz w:val="20"/>
          <w:szCs w:val="20"/>
          <w:rtl/>
        </w:rPr>
      </w:pPr>
      <w:r w:rsidRPr="0020350F">
        <w:rPr>
          <w:rFonts w:ascii="PNU" w:eastAsia="Calibri" w:hAnsi="PNU" w:cs="PNU"/>
          <w:b/>
          <w:bCs/>
          <w:color w:val="007580"/>
          <w:sz w:val="20"/>
          <w:szCs w:val="20"/>
          <w:rtl/>
        </w:rPr>
        <w:t>وحدة سير العملية التعليمية</w:t>
      </w:r>
    </w:p>
    <w:p w14:paraId="5318FA1D" w14:textId="77777777" w:rsidR="00F707AF" w:rsidRPr="00F763E6" w:rsidRDefault="00F707AF" w:rsidP="00F763E6">
      <w:pPr>
        <w:tabs>
          <w:tab w:val="left" w:pos="2048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018CAC24" w14:textId="77777777" w:rsidR="0009435F" w:rsidRPr="00F763E6" w:rsidRDefault="0009435F" w:rsidP="00F763E6">
      <w:pPr>
        <w:rPr>
          <w:rtl/>
        </w:rPr>
      </w:pPr>
    </w:p>
    <w:sectPr w:rsidR="0009435F" w:rsidRPr="00F763E6" w:rsidSect="0025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2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B8EC" w14:textId="77777777" w:rsidR="00B0619F" w:rsidRDefault="00B0619F" w:rsidP="005561E7">
      <w:pPr>
        <w:spacing w:after="0" w:line="240" w:lineRule="auto"/>
      </w:pPr>
      <w:r>
        <w:separator/>
      </w:r>
    </w:p>
  </w:endnote>
  <w:endnote w:type="continuationSeparator" w:id="0">
    <w:p w14:paraId="6AD304A1" w14:textId="77777777" w:rsidR="00B0619F" w:rsidRDefault="00B0619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7CAD" w14:textId="77777777" w:rsidR="00324026" w:rsidRDefault="003240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20BE616" w14:textId="09550F35" w:rsidR="00BC38C8" w:rsidRDefault="00BC38C8" w:rsidP="00F707AF">
            <w:pPr>
              <w:pStyle w:val="a4"/>
              <w:rPr>
                <w:rtl/>
                <w:lang w:val="ar-SA"/>
              </w:rPr>
            </w:pPr>
          </w:p>
          <w:p w14:paraId="3D8690D7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6E6F6072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51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251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3D52C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9ECB" w14:textId="77777777" w:rsidR="00324026" w:rsidRDefault="003240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99AD" w14:textId="77777777" w:rsidR="00B0619F" w:rsidRDefault="00B0619F" w:rsidP="005561E7">
      <w:pPr>
        <w:spacing w:after="0" w:line="240" w:lineRule="auto"/>
      </w:pPr>
      <w:r>
        <w:separator/>
      </w:r>
    </w:p>
  </w:footnote>
  <w:footnote w:type="continuationSeparator" w:id="0">
    <w:p w14:paraId="10331221" w14:textId="77777777" w:rsidR="00B0619F" w:rsidRDefault="00B0619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1F670" w14:textId="77777777" w:rsidR="00324026" w:rsidRDefault="00324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9E8E" w14:textId="7C9DD937" w:rsidR="00CB1D96" w:rsidRDefault="00F707AF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57728" behindDoc="1" locked="0" layoutInCell="1" allowOverlap="1" wp14:anchorId="51A52264" wp14:editId="7C21647E">
          <wp:simplePos x="0" y="0"/>
          <wp:positionH relativeFrom="column">
            <wp:posOffset>-705485</wp:posOffset>
          </wp:positionH>
          <wp:positionV relativeFrom="paragraph">
            <wp:posOffset>-436245</wp:posOffset>
          </wp:positionV>
          <wp:extent cx="10677361" cy="7551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314A9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463DC26F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280D413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55A5752B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7E368BED" w14:textId="77777777" w:rsidR="00F707AF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759089D8" w14:textId="1EEE8617" w:rsidR="00F707AF" w:rsidRPr="00BF2515" w:rsidRDefault="00F707AF" w:rsidP="00CB1D96">
    <w:pPr>
      <w:pStyle w:val="a3"/>
      <w:tabs>
        <w:tab w:val="clear" w:pos="8306"/>
        <w:tab w:val="right" w:pos="8448"/>
      </w:tabs>
      <w:ind w:right="-900"/>
      <w:rPr>
        <w:sz w:val="12"/>
        <w:szCs w:val="12"/>
        <w:rtl/>
      </w:rPr>
    </w:pPr>
  </w:p>
  <w:p w14:paraId="5C8E8A6C" w14:textId="3F9AD70E" w:rsidR="00CB1D96" w:rsidRDefault="00F707AF" w:rsidP="00CB1D96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317071" wp14:editId="6D0E06E1">
              <wp:simplePos x="0" y="0"/>
              <wp:positionH relativeFrom="column">
                <wp:posOffset>-1009650</wp:posOffset>
              </wp:positionH>
              <wp:positionV relativeFrom="paragraph">
                <wp:posOffset>476884</wp:posOffset>
              </wp:positionV>
              <wp:extent cx="11001375" cy="3333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333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40618E" w14:textId="5D663166" w:rsidR="00F707AF" w:rsidRPr="000B5B79" w:rsidRDefault="00F707AF" w:rsidP="000B5B79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_GoBack"/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متابعة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الالتزام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بضوابط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المراقبات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</w:t>
                          </w:r>
                          <w:bookmarkEnd w:id="0"/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 النموذج:</w:t>
                          </w:r>
                          <w:r w:rsidRPr="000B5B7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B5B7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0130-F088</w:t>
                          </w:r>
                          <w:r w:rsidR="000B5B79" w:rsidRPr="000B5B79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0B5B79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الإصدار الأول رجب 1440هـ</w:t>
                          </w:r>
                        </w:p>
                        <w:p w14:paraId="14EB5DC1" w14:textId="77777777" w:rsidR="00F707AF" w:rsidRPr="00B051B4" w:rsidRDefault="00F707AF" w:rsidP="00F707A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9.5pt;margin-top:37.55pt;width:866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" fillcolor="#027b98" stroked="f" strokeweight="2pt">
              <v:fill opacity="54227f"/>
              <v:textbox>
                <w:txbxContent>
                  <w:p w14:paraId="6440618E" w14:textId="5D663166" w:rsidR="00F707AF" w:rsidRPr="000B5B79" w:rsidRDefault="00F707AF" w:rsidP="000B5B79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متابعة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الالتزام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بضوابط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المراقبات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</w:t>
                    </w:r>
                    <w:bookmarkStart w:id="1" w:name="_GoBack"/>
                    <w:bookmarkEnd w:id="1"/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 النموذج:</w:t>
                    </w:r>
                    <w:r w:rsidRPr="000B5B7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B5B7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0130-F088</w:t>
                    </w:r>
                    <w:r w:rsidR="000B5B79" w:rsidRPr="000B5B7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0B5B7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</w:t>
                    </w:r>
                    <w:r w:rsidR="000B5B79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 1440هـ</w:t>
                    </w:r>
                  </w:p>
                  <w:p w14:paraId="14EB5DC1" w14:textId="77777777" w:rsidR="00F707AF" w:rsidRPr="00B051B4" w:rsidRDefault="00F707AF" w:rsidP="00F707A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04F1F" w14:textId="77777777" w:rsidR="00324026" w:rsidRDefault="00324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B5B79"/>
    <w:rsid w:val="001B69A3"/>
    <w:rsid w:val="001D7255"/>
    <w:rsid w:val="001E0AAA"/>
    <w:rsid w:val="001E571A"/>
    <w:rsid w:val="00234146"/>
    <w:rsid w:val="00244EE8"/>
    <w:rsid w:val="00250294"/>
    <w:rsid w:val="00251928"/>
    <w:rsid w:val="002C411B"/>
    <w:rsid w:val="00324026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948A0"/>
    <w:rsid w:val="007D068F"/>
    <w:rsid w:val="007F1871"/>
    <w:rsid w:val="00851957"/>
    <w:rsid w:val="00857847"/>
    <w:rsid w:val="008641B0"/>
    <w:rsid w:val="008D4F9D"/>
    <w:rsid w:val="00906284"/>
    <w:rsid w:val="00936CC6"/>
    <w:rsid w:val="00967A82"/>
    <w:rsid w:val="009855D4"/>
    <w:rsid w:val="00987E7F"/>
    <w:rsid w:val="009D36BA"/>
    <w:rsid w:val="009F7E34"/>
    <w:rsid w:val="00A15BA9"/>
    <w:rsid w:val="00A35336"/>
    <w:rsid w:val="00A964DF"/>
    <w:rsid w:val="00AB089B"/>
    <w:rsid w:val="00AD1DDC"/>
    <w:rsid w:val="00AE0D40"/>
    <w:rsid w:val="00B051B4"/>
    <w:rsid w:val="00B0619F"/>
    <w:rsid w:val="00B12363"/>
    <w:rsid w:val="00B13A17"/>
    <w:rsid w:val="00B572C1"/>
    <w:rsid w:val="00B80810"/>
    <w:rsid w:val="00BA1FEF"/>
    <w:rsid w:val="00BC38C8"/>
    <w:rsid w:val="00BE1247"/>
    <w:rsid w:val="00BF2515"/>
    <w:rsid w:val="00C0226C"/>
    <w:rsid w:val="00C13FD0"/>
    <w:rsid w:val="00C2728D"/>
    <w:rsid w:val="00C43995"/>
    <w:rsid w:val="00C664DC"/>
    <w:rsid w:val="00C76410"/>
    <w:rsid w:val="00C837C3"/>
    <w:rsid w:val="00CB1D96"/>
    <w:rsid w:val="00CD6F94"/>
    <w:rsid w:val="00D0520E"/>
    <w:rsid w:val="00D861F2"/>
    <w:rsid w:val="00D862BF"/>
    <w:rsid w:val="00DA5E18"/>
    <w:rsid w:val="00DE0CA4"/>
    <w:rsid w:val="00DF423A"/>
    <w:rsid w:val="00EC1FA9"/>
    <w:rsid w:val="00EE12A2"/>
    <w:rsid w:val="00F24264"/>
    <w:rsid w:val="00F306E7"/>
    <w:rsid w:val="00F425E6"/>
    <w:rsid w:val="00F707AF"/>
    <w:rsid w:val="00F7238B"/>
    <w:rsid w:val="00F75D5B"/>
    <w:rsid w:val="00F763E6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6"/>
    <w:uiPriority w:val="59"/>
    <w:rsid w:val="00F763E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next w:val="a6"/>
    <w:uiPriority w:val="59"/>
    <w:rsid w:val="00F763E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E8ECD-DAAC-4784-AB18-6B8FAF94A11C}"/>
</file>

<file path=customXml/itemProps2.xml><?xml version="1.0" encoding="utf-8"?>
<ds:datastoreItem xmlns:ds="http://schemas.openxmlformats.org/officeDocument/2006/customXml" ds:itemID="{B90AB018-04C8-4EDF-94D5-E33694D34B50}"/>
</file>

<file path=customXml/itemProps3.xml><?xml version="1.0" encoding="utf-8"?>
<ds:datastoreItem xmlns:ds="http://schemas.openxmlformats.org/officeDocument/2006/customXml" ds:itemID="{AF8380B3-CE5B-4BD8-ACCA-CD3D43E8A8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2019-10-29T09:08:00Z</cp:lastPrinted>
  <dcterms:created xsi:type="dcterms:W3CDTF">2020-02-12T10:08:00Z</dcterms:created>
  <dcterms:modified xsi:type="dcterms:W3CDTF">2021-02-03T05:50:00Z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